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3af8" w14:textId="ee63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2003 жылғы 11 ақпандағы N а-2/49 "Ақмола облысында әлеуметтік жұмыс орындарын ұйымдастыру және қаржыландыру Ережесін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2006 жылғы 22 ақпандағы N А-2/68 қаулысы. Ақмола облысының әділет департаментінде 2006 жылғы 15 наурызда N 3182 тіркелді. Күші жойылды - Ақмола облысы әкімдігінің 2009 жылғы 21 қаңтардағы № А-1/11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сәйкес, Қазақстан Республикасының "Халықты жұмыспен қамту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 орындау мақсатында облыс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әкімдігінің 2003 жылғы 11 ақпандағы N а-2/49 "Ақмола облысында әлеуметтік жұмыс орындарын ұйымдастыру және қаржыландыру Ережесін бекіту туралы" (Ақмола облысының әділет департаментінде 2003 жылғы 25 ақпанда N 1570 болып тіркелген,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2003 жылғы 4 наурызда N 26 "Акмолинская правда" газетінде жарияланған)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келесі өзгерістер мен толықтырулар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5-тармақ келесі мазмұнды жаңа редакцияда берілсін: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қаулының орындалуын бақылау облыс әкімінің орынбасары Ғ.М.Бекмағамбетовке жүктелсін";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орындарын ұйымдастыру және қаржыландыру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2-тармақшасындағы "жұмыспен қамту мәселелері бойынша"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""Жұмыспен қамту орталығы" Мемлекеттік мекемесі (ММ) (жұмыспен қамту мәселелері бойынша уәкілетті орган)"» сөздері "Уәкілетті орган"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 Ғ.М.Бекмағамбетовке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