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f8cc" w14:textId="a25f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кезекті отыз бесінші сессиясының 2006 жылғы 26 желтоқсандағы N 284 шешімі. Ақтөбе қаласының Әділет басқармасында 2007 жылғы 9 қаңтарда N 3-1-63 тіркелді. Орындау мерзімі аяқталуына байланысты күші жойылды - Ақтөбе облысы Ақтөбе қалалық әділет басқармасының 2008 жылғы 10 қаңтардағы N 1-06/82 хатымен</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6, </w:t>
      </w:r>
      <w:r>
        <w:rPr>
          <w:rFonts w:ascii="Times New Roman"/>
          <w:b w:val="false"/>
          <w:i w:val="false"/>
          <w:color w:val="000000"/>
          <w:sz w:val="28"/>
        </w:rPr>
        <w:t xml:space="preserve">  7 </w:t>
      </w:r>
      <w:r>
        <w:rPr>
          <w:rFonts w:ascii="Times New Roman"/>
          <w:b w:val="false"/>
          <w:i w:val="false"/>
          <w:color w:val="000000"/>
          <w:sz w:val="28"/>
        </w:rPr>
        <w:t xml:space="preserve">баптарына, Қазақстан Республикасы Бюджеттік Кодексінің  </w:t>
      </w:r>
      <w:r>
        <w:rPr>
          <w:rFonts w:ascii="Times New Roman"/>
          <w:b w:val="false"/>
          <w:i w:val="false"/>
          <w:color w:val="000000"/>
          <w:sz w:val="28"/>
        </w:rPr>
        <w:t xml:space="preserve">63 бабына </w:t>
      </w:r>
      <w:r>
        <w:rPr>
          <w:rFonts w:ascii="Times New Roman"/>
          <w:b w:val="false"/>
          <w:i w:val="false"/>
          <w:color w:val="000000"/>
          <w:sz w:val="28"/>
        </w:rPr>
        <w:t xml:space="preserve">сәйкес Ақтөбе қалалық мәслихаты  </w:t>
      </w:r>
      <w:r>
        <w:rPr>
          <w:rFonts w:ascii="Times New Roman"/>
          <w:b/>
          <w:i w:val="false"/>
          <w:color w:val="000000"/>
          <w:sz w:val="28"/>
        </w:rPr>
        <w:t xml:space="preserve">ШЕШІМ ЕТТІ: </w:t>
      </w:r>
    </w:p>
    <w:bookmarkEnd w:id="0"/>
    <w:p>
      <w:pPr>
        <w:spacing w:after="0"/>
        <w:ind w:left="0"/>
        <w:jc w:val="both"/>
      </w:pPr>
      <w:r>
        <w:rPr>
          <w:rFonts w:ascii="Times New Roman"/>
          <w:b w:val="false"/>
          <w:i w:val="false"/>
          <w:color w:val="000000"/>
          <w:sz w:val="28"/>
        </w:rPr>
        <w:t xml:space="preserve">      1. 2007 жылға арналған қалалық бюджет </w:t>
      </w:r>
      <w:r>
        <w:rPr>
          <w:rFonts w:ascii="Times New Roman"/>
          <w:b w:val="false"/>
          <w:i w:val="false"/>
          <w:color w:val="000000"/>
          <w:sz w:val="28"/>
        </w:rPr>
        <w:t>N 1 қосымша</w:t>
      </w:r>
      <w:r>
        <w:rPr>
          <w:rFonts w:ascii="Times New Roman"/>
          <w:b w:val="false"/>
          <w:i w:val="false"/>
          <w:color w:val="000000"/>
          <w:sz w:val="28"/>
        </w:rPr>
        <w:t xml:space="preserve"> сәйкес мына көлемде бекітілсін: </w:t>
      </w:r>
    </w:p>
    <w:p>
      <w:pPr>
        <w:spacing w:after="0"/>
        <w:ind w:left="0"/>
        <w:jc w:val="both"/>
      </w:pPr>
      <w:r>
        <w:rPr>
          <w:rFonts w:ascii="Times New Roman"/>
          <w:b w:val="false"/>
          <w:i w:val="false"/>
          <w:color w:val="000000"/>
          <w:sz w:val="28"/>
        </w:rPr>
        <w:t xml:space="preserve">      1) түсімдер - 19960534 мың теңге, соның ішінде: </w:t>
      </w:r>
      <w:r>
        <w:br/>
      </w:r>
      <w:r>
        <w:rPr>
          <w:rFonts w:ascii="Times New Roman"/>
          <w:b w:val="false"/>
          <w:i w:val="false"/>
          <w:color w:val="000000"/>
          <w:sz w:val="28"/>
        </w:rPr>
        <w:t xml:space="preserve">
      салықтық түсімдер - 6172978 мың теңге; </w:t>
      </w:r>
      <w:r>
        <w:br/>
      </w:r>
      <w:r>
        <w:rPr>
          <w:rFonts w:ascii="Times New Roman"/>
          <w:b w:val="false"/>
          <w:i w:val="false"/>
          <w:color w:val="000000"/>
          <w:sz w:val="28"/>
        </w:rPr>
        <w:t xml:space="preserve">
      салықтық емес түсімдер - 399000 мың теңге; </w:t>
      </w:r>
      <w:r>
        <w:br/>
      </w:r>
      <w:r>
        <w:rPr>
          <w:rFonts w:ascii="Times New Roman"/>
          <w:b w:val="false"/>
          <w:i w:val="false"/>
          <w:color w:val="000000"/>
          <w:sz w:val="28"/>
        </w:rPr>
        <w:t xml:space="preserve">
      негізгі капиталды сатудан түсетін түсімдер - 7652022 мың теңге; </w:t>
      </w:r>
      <w:r>
        <w:br/>
      </w:r>
      <w:r>
        <w:rPr>
          <w:rFonts w:ascii="Times New Roman"/>
          <w:b w:val="false"/>
          <w:i w:val="false"/>
          <w:color w:val="000000"/>
          <w:sz w:val="28"/>
        </w:rPr>
        <w:t xml:space="preserve">
      трансферттер түсімі - 5736534 мың теңге; </w:t>
      </w:r>
    </w:p>
    <w:p>
      <w:pPr>
        <w:spacing w:after="0"/>
        <w:ind w:left="0"/>
        <w:jc w:val="both"/>
      </w:pPr>
      <w:r>
        <w:rPr>
          <w:rFonts w:ascii="Times New Roman"/>
          <w:b w:val="false"/>
          <w:i w:val="false"/>
          <w:color w:val="000000"/>
          <w:sz w:val="28"/>
        </w:rPr>
        <w:t xml:space="preserve">      2) шығындар - 18622351 мың теңге; </w:t>
      </w:r>
    </w:p>
    <w:p>
      <w:pPr>
        <w:spacing w:after="0"/>
        <w:ind w:left="0"/>
        <w:jc w:val="both"/>
      </w:pPr>
      <w:r>
        <w:rPr>
          <w:rFonts w:ascii="Times New Roman"/>
          <w:b w:val="false"/>
          <w:i w:val="false"/>
          <w:color w:val="000000"/>
          <w:sz w:val="28"/>
        </w:rPr>
        <w:t xml:space="preserve">      3) операциялық сальдо - 1338183 мың теңге; </w:t>
      </w:r>
    </w:p>
    <w:p>
      <w:pPr>
        <w:spacing w:after="0"/>
        <w:ind w:left="0"/>
        <w:jc w:val="both"/>
      </w:pPr>
      <w:r>
        <w:rPr>
          <w:rFonts w:ascii="Times New Roman"/>
          <w:b w:val="false"/>
          <w:i w:val="false"/>
          <w:color w:val="000000"/>
          <w:sz w:val="28"/>
        </w:rPr>
        <w:t xml:space="preserve">      4) таза бюджеттік несиелеу - 0 мың теңге; </w:t>
      </w:r>
    </w:p>
    <w:p>
      <w:pPr>
        <w:spacing w:after="0"/>
        <w:ind w:left="0"/>
        <w:jc w:val="both"/>
      </w:pPr>
      <w:r>
        <w:rPr>
          <w:rFonts w:ascii="Times New Roman"/>
          <w:b w:val="false"/>
          <w:i w:val="false"/>
          <w:color w:val="000000"/>
          <w:sz w:val="28"/>
        </w:rPr>
        <w:t xml:space="preserve">      5) қаржылық активтермен операциялар бойынша сальдо - 0 мың теңге; </w:t>
      </w:r>
    </w:p>
    <w:p>
      <w:pPr>
        <w:spacing w:after="0"/>
        <w:ind w:left="0"/>
        <w:jc w:val="both"/>
      </w:pPr>
      <w:r>
        <w:rPr>
          <w:rFonts w:ascii="Times New Roman"/>
          <w:b w:val="false"/>
          <w:i w:val="false"/>
          <w:color w:val="000000"/>
          <w:sz w:val="28"/>
        </w:rPr>
        <w:t xml:space="preserve">      6) бюджет тапшылығы (профицит) - 2157000 мың теңге; </w:t>
      </w:r>
    </w:p>
    <w:p>
      <w:pPr>
        <w:spacing w:after="0"/>
        <w:ind w:left="0"/>
        <w:jc w:val="both"/>
      </w:pPr>
      <w:r>
        <w:rPr>
          <w:rFonts w:ascii="Times New Roman"/>
          <w:b w:val="false"/>
          <w:i w:val="false"/>
          <w:color w:val="000000"/>
          <w:sz w:val="28"/>
        </w:rPr>
        <w:t>      7) бюджет тапшылығын қаржыландыру (профицитті пайдалану) - (-2157000)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Ақтөбе қалалық мәслихатының 2007 жылғы 12 ақпандағы </w:t>
      </w:r>
      <w:r>
        <w:rPr>
          <w:rFonts w:ascii="Times New Roman"/>
          <w:b w:val="false"/>
          <w:i w:val="false"/>
          <w:color w:val="000000"/>
          <w:sz w:val="28"/>
        </w:rPr>
        <w:t>N 309</w:t>
      </w:r>
      <w:r>
        <w:rPr>
          <w:rFonts w:ascii="Times New Roman"/>
          <w:b w:val="false"/>
          <w:i w:val="false"/>
          <w:color w:val="ff0000"/>
          <w:sz w:val="28"/>
        </w:rPr>
        <w:t xml:space="preserve">, 2007 жылғы 16 сәуірдегі </w:t>
      </w:r>
      <w:r>
        <w:rPr>
          <w:rFonts w:ascii="Times New Roman"/>
          <w:b w:val="false"/>
          <w:i w:val="false"/>
          <w:color w:val="000000"/>
          <w:sz w:val="28"/>
        </w:rPr>
        <w:t>N 329</w:t>
      </w:r>
      <w:r>
        <w:rPr>
          <w:rFonts w:ascii="Times New Roman"/>
          <w:b w:val="false"/>
          <w:i w:val="false"/>
          <w:color w:val="000000"/>
          <w:sz w:val="28"/>
        </w:rPr>
        <w:t xml:space="preserve">,  </w:t>
      </w:r>
      <w:r>
        <w:rPr>
          <w:rFonts w:ascii="Times New Roman"/>
          <w:b w:val="false"/>
          <w:i w:val="false"/>
          <w:color w:val="ff0000"/>
          <w:sz w:val="28"/>
        </w:rPr>
        <w:t xml:space="preserve">2007 жылғы 17 шілдедегі </w:t>
      </w:r>
      <w:r>
        <w:rPr>
          <w:rFonts w:ascii="Times New Roman"/>
          <w:b w:val="false"/>
          <w:i w:val="false"/>
          <w:color w:val="000000"/>
          <w:sz w:val="28"/>
        </w:rPr>
        <w:t>N 358</w:t>
      </w:r>
      <w:r>
        <w:rPr>
          <w:rFonts w:ascii="Times New Roman"/>
          <w:b w:val="false"/>
          <w:i w:val="false"/>
          <w:color w:val="ff0000"/>
          <w:sz w:val="28"/>
        </w:rPr>
        <w:t xml:space="preserve">, 2007 жылғы 30 қазандағы </w:t>
      </w:r>
      <w:r>
        <w:rPr>
          <w:rFonts w:ascii="Times New Roman"/>
          <w:b w:val="false"/>
          <w:i w:val="false"/>
          <w:color w:val="000000"/>
          <w:sz w:val="28"/>
        </w:rPr>
        <w:t>N 16</w:t>
      </w:r>
      <w:r>
        <w:rPr>
          <w:rFonts w:ascii="Times New Roman"/>
          <w:b w:val="false"/>
          <w:i w:val="false"/>
          <w:color w:val="ff0000"/>
          <w:sz w:val="28"/>
        </w:rPr>
        <w:t xml:space="preserve">шешімдерімен. </w:t>
      </w:r>
    </w:p>
    <w:bookmarkStart w:name="z2" w:id="1"/>
    <w:p>
      <w:pPr>
        <w:spacing w:after="0"/>
        <w:ind w:left="0"/>
        <w:jc w:val="both"/>
      </w:pPr>
      <w:r>
        <w:rPr>
          <w:rFonts w:ascii="Times New Roman"/>
          <w:b w:val="false"/>
          <w:i w:val="false"/>
          <w:color w:val="000000"/>
          <w:sz w:val="28"/>
        </w:rPr>
        <w:t xml:space="preserve">
      2. Қалалық бюджет кірістері Қазақстан Республикасының Бюджеттік  </w:t>
      </w:r>
      <w:r>
        <w:rPr>
          <w:rFonts w:ascii="Times New Roman"/>
          <w:b w:val="false"/>
          <w:i w:val="false"/>
          <w:color w:val="000000"/>
          <w:sz w:val="28"/>
        </w:rPr>
        <w:t xml:space="preserve">Кодексіне </w:t>
      </w:r>
      <w:r>
        <w:rPr>
          <w:rFonts w:ascii="Times New Roman"/>
          <w:b w:val="false"/>
          <w:i w:val="false"/>
          <w:color w:val="000000"/>
          <w:sz w:val="28"/>
        </w:rPr>
        <w:t xml:space="preserve">және Қазақстан Республикасының "2007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қалыптасады деп белгіленсін. </w:t>
      </w:r>
    </w:p>
    <w:bookmarkEnd w:id="1"/>
    <w:p>
      <w:pPr>
        <w:spacing w:after="0"/>
        <w:ind w:left="0"/>
        <w:jc w:val="both"/>
      </w:pPr>
      <w:r>
        <w:rPr>
          <w:rFonts w:ascii="Times New Roman"/>
          <w:b w:val="false"/>
          <w:i w:val="false"/>
          <w:color w:val="000000"/>
          <w:sz w:val="28"/>
        </w:rPr>
        <w:t xml:space="preserve">      2-1. Қазақстан Республикасының 2004 жылғы 24 сәуірдегі N 548 Бюджеттік Кодексінің 111, 116 баптарына сәйкес және Ақтөбе қаласының салық комитетінің ұсыныстары негізінде, түсімдердің жылдық көлемі 831000 мың теңгеге көбейтілсін, соның ішінде: </w:t>
      </w:r>
    </w:p>
    <w:p>
      <w:pPr>
        <w:spacing w:after="0"/>
        <w:ind w:left="0"/>
        <w:jc w:val="both"/>
      </w:pPr>
      <w:r>
        <w:rPr>
          <w:rFonts w:ascii="Times New Roman"/>
          <w:b w:val="false"/>
          <w:i w:val="false"/>
          <w:color w:val="000000"/>
          <w:sz w:val="28"/>
        </w:rPr>
        <w:t xml:space="preserve">      1) 101201 "Төлем көзінен ұсталатын жеке табыс салығы" 26794 мың теңгеге; </w:t>
      </w:r>
      <w:r>
        <w:br/>
      </w:r>
      <w:r>
        <w:rPr>
          <w:rFonts w:ascii="Times New Roman"/>
          <w:b w:val="false"/>
          <w:i w:val="false"/>
          <w:color w:val="000000"/>
          <w:sz w:val="28"/>
        </w:rPr>
        <w:t xml:space="preserve">
      2) 101202 "Кәсіпкерлік қызметпен айналысатын жеке тұлғалардан алынатын жеке табыс салығы" 30000 мың теңгеге; </w:t>
      </w:r>
      <w:r>
        <w:br/>
      </w:r>
      <w:r>
        <w:rPr>
          <w:rFonts w:ascii="Times New Roman"/>
          <w:b w:val="false"/>
          <w:i w:val="false"/>
          <w:color w:val="000000"/>
          <w:sz w:val="28"/>
        </w:rPr>
        <w:t xml:space="preserve">
      3) 104101 "Заңды тұлғалардың және жеке кәсіпкерлердің мүлкіне салынатын салық" 25000 мың теңгеге; </w:t>
      </w:r>
      <w:r>
        <w:br/>
      </w:r>
      <w:r>
        <w:rPr>
          <w:rFonts w:ascii="Times New Roman"/>
          <w:b w:val="false"/>
          <w:i w:val="false"/>
          <w:color w:val="000000"/>
          <w:sz w:val="28"/>
        </w:rPr>
        <w:t xml:space="preserve">
      4) 105202 "Қазақстан Республикасының аумағында өндірілген арақ" 270600 мың теңгеге; </w:t>
      </w:r>
      <w:r>
        <w:br/>
      </w:r>
      <w:r>
        <w:rPr>
          <w:rFonts w:ascii="Times New Roman"/>
          <w:b w:val="false"/>
          <w:i w:val="false"/>
          <w:color w:val="000000"/>
          <w:sz w:val="28"/>
        </w:rPr>
        <w:t xml:space="preserve">
      5) 105223 "Құмар ойын бизнесі" 32606 мың теңгеге; </w:t>
      </w:r>
      <w:r>
        <w:br/>
      </w:r>
      <w:r>
        <w:rPr>
          <w:rFonts w:ascii="Times New Roman"/>
          <w:b w:val="false"/>
          <w:i w:val="false"/>
          <w:color w:val="000000"/>
          <w:sz w:val="28"/>
        </w:rPr>
        <w:t xml:space="preserve">
      6) 108102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45000 мың теңгеге; </w:t>
      </w:r>
      <w:r>
        <w:br/>
      </w:r>
      <w:r>
        <w:rPr>
          <w:rFonts w:ascii="Times New Roman"/>
          <w:b w:val="false"/>
          <w:i w:val="false"/>
          <w:color w:val="000000"/>
          <w:sz w:val="28"/>
        </w:rPr>
        <w:t xml:space="preserve">
      7) 206109 "Жергілікті бюджеттегі салыққа жатпайтын өзге де түсімдер" 151000 мың теңгеге; </w:t>
      </w:r>
      <w:r>
        <w:br/>
      </w:r>
      <w:r>
        <w:rPr>
          <w:rFonts w:ascii="Times New Roman"/>
          <w:b w:val="false"/>
          <w:i w:val="false"/>
          <w:color w:val="000000"/>
          <w:sz w:val="28"/>
        </w:rPr>
        <w:t xml:space="preserve">
      8) 303101 "Жер учаскелерін сатудан түсетін түсімдер" 250000 мың теңгеге. </w:t>
      </w:r>
    </w:p>
    <w:p>
      <w:pPr>
        <w:spacing w:after="0"/>
        <w:ind w:left="0"/>
        <w:jc w:val="both"/>
      </w:pPr>
      <w:r>
        <w:rPr>
          <w:rFonts w:ascii="Times New Roman"/>
          <w:b w:val="false"/>
          <w:i w:val="false"/>
          <w:color w:val="000000"/>
          <w:sz w:val="28"/>
        </w:rPr>
        <w:t xml:space="preserve">      2-2. Заңнама өзгеру негізінде және бюджеттің сапалы орындалуы мақсатында салықтың келесі түрлеріне жылдық көлемі түсімдері 8000 мың теңгеге азайтылсын, соның ішінде: </w:t>
      </w:r>
    </w:p>
    <w:p>
      <w:pPr>
        <w:spacing w:after="0"/>
        <w:ind w:left="0"/>
        <w:jc w:val="both"/>
      </w:pPr>
      <w:r>
        <w:rPr>
          <w:rFonts w:ascii="Times New Roman"/>
          <w:b w:val="false"/>
          <w:i w:val="false"/>
          <w:color w:val="000000"/>
          <w:sz w:val="28"/>
        </w:rPr>
        <w:t>      1) 101203 "Қызметін біржолғы талон бойынша жүзеге асыратын жеке тұлғалардан алынатын жеке табыс салығы" 8000 мың теңгеге.</w:t>
      </w:r>
      <w:r>
        <w:br/>
      </w:r>
      <w:r>
        <w:rPr>
          <w:rFonts w:ascii="Times New Roman"/>
          <w:b w:val="false"/>
          <w:i w:val="false"/>
          <w:color w:val="000000"/>
          <w:sz w:val="28"/>
        </w:rPr>
        <w:t>
</w:t>
      </w:r>
      <w:r>
        <w:rPr>
          <w:rFonts w:ascii="Times New Roman"/>
          <w:b w:val="false"/>
          <w:i w:val="false"/>
          <w:color w:val="ff0000"/>
          <w:sz w:val="28"/>
        </w:rPr>
        <w:t xml:space="preserve">      Ескерту. 2 тармақ 2-1, 2-2 тармақшаларымен толықтырылды - Ақтөбе қалалық мәслихатының 2007 жылғы 16 сәуірдегі </w:t>
      </w:r>
      <w:r>
        <w:br/>
      </w:r>
      <w:r>
        <w:rPr>
          <w:rFonts w:ascii="Times New Roman"/>
          <w:b w:val="false"/>
          <w:i w:val="false"/>
          <w:color w:val="000000"/>
          <w:sz w:val="28"/>
        </w:rPr>
        <w:t>
</w:t>
      </w:r>
      <w:r>
        <w:rPr>
          <w:rFonts w:ascii="Times New Roman"/>
          <w:b w:val="false"/>
          <w:i w:val="false"/>
          <w:color w:val="ff0000"/>
          <w:sz w:val="28"/>
        </w:rPr>
        <w:t xml:space="preserve">N 329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2-3. Қазақстан Республикасының 2004 жылғы 24 сәуірдегі N 548 Бюджеттік Кодексінің  </w:t>
      </w:r>
      <w:r>
        <w:rPr>
          <w:rFonts w:ascii="Times New Roman"/>
          <w:b w:val="false"/>
          <w:i w:val="false"/>
          <w:color w:val="000000"/>
          <w:sz w:val="28"/>
        </w:rPr>
        <w:t xml:space="preserve">111 </w:t>
      </w:r>
      <w:r>
        <w:rPr>
          <w:rFonts w:ascii="Times New Roman"/>
          <w:b w:val="false"/>
          <w:i w:val="false"/>
          <w:color w:val="000000"/>
          <w:sz w:val="28"/>
        </w:rPr>
        <w:t xml:space="preserve">,  </w:t>
      </w:r>
      <w:r>
        <w:rPr>
          <w:rFonts w:ascii="Times New Roman"/>
          <w:b w:val="false"/>
          <w:i w:val="false"/>
          <w:color w:val="000000"/>
          <w:sz w:val="28"/>
        </w:rPr>
        <w:t xml:space="preserve">116-бабтарына </w:t>
      </w:r>
      <w:r>
        <w:rPr>
          <w:rFonts w:ascii="Times New Roman"/>
          <w:b w:val="false"/>
          <w:i w:val="false"/>
          <w:color w:val="000000"/>
          <w:sz w:val="28"/>
        </w:rPr>
        <w:t xml:space="preserve">сәйкес және Ақтөбе қаласының салық комитетінің ұсыныстары негізінде түсімдердің жылдық көлемі 650 млн. теңгеге көбейтілсін, соның ішінде: </w:t>
      </w:r>
      <w:r>
        <w:br/>
      </w:r>
      <w:r>
        <w:rPr>
          <w:rFonts w:ascii="Times New Roman"/>
          <w:b w:val="false"/>
          <w:i w:val="false"/>
          <w:color w:val="000000"/>
          <w:sz w:val="28"/>
        </w:rPr>
        <w:t xml:space="preserve">
      101202»"Кәсіпкерлік  қызметпен айналысатын жеке тұлғалардан алынатын жеке табыс салығы" 150 млн. теңгеге; </w:t>
      </w:r>
      <w:r>
        <w:br/>
      </w:r>
      <w:r>
        <w:rPr>
          <w:rFonts w:ascii="Times New Roman"/>
          <w:b w:val="false"/>
          <w:i w:val="false"/>
          <w:color w:val="000000"/>
          <w:sz w:val="28"/>
        </w:rPr>
        <w:t xml:space="preserve">
      104101»"Заңды тұлғалардың және жеке кәсіпкерлердің мүлкіне салынатын салық" 15 млн. теңгеге; </w:t>
      </w:r>
      <w:r>
        <w:br/>
      </w:r>
      <w:r>
        <w:rPr>
          <w:rFonts w:ascii="Times New Roman"/>
          <w:b w:val="false"/>
          <w:i w:val="false"/>
          <w:color w:val="000000"/>
          <w:sz w:val="28"/>
        </w:rPr>
        <w:t xml:space="preserve">
      104308»"Елді мекендер жерлеріне заңды тұлғалардан, жеке кәсіпкерлерден, жеке нотариустар мен адвокаттардан алынатын жер  салығы" 5 млн. теңгеге; </w:t>
      </w:r>
      <w:r>
        <w:br/>
      </w:r>
      <w:r>
        <w:rPr>
          <w:rFonts w:ascii="Times New Roman"/>
          <w:b w:val="false"/>
          <w:i w:val="false"/>
          <w:color w:val="000000"/>
          <w:sz w:val="28"/>
        </w:rPr>
        <w:t xml:space="preserve">
      108102»"Сотқа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соттардың шешімдері бойынша атқару парақтарын, құжаттардың көшірмелерін (телнұсқаларын) бергені үшін алынатын мемлекеттік баж" 50 млн. теңгеге; </w:t>
      </w:r>
      <w:r>
        <w:br/>
      </w:r>
      <w:r>
        <w:rPr>
          <w:rFonts w:ascii="Times New Roman"/>
          <w:b w:val="false"/>
          <w:i w:val="false"/>
          <w:color w:val="000000"/>
          <w:sz w:val="28"/>
        </w:rPr>
        <w:t xml:space="preserve">
      204105»"Жергілікті мемлекеттік органдар салатын әкімшілік айыппұлдар мен санкциялар" 30 млн. теңгеге; </w:t>
      </w:r>
      <w:r>
        <w:br/>
      </w:r>
      <w:r>
        <w:rPr>
          <w:rFonts w:ascii="Times New Roman"/>
          <w:b w:val="false"/>
          <w:i w:val="false"/>
          <w:color w:val="000000"/>
          <w:sz w:val="28"/>
        </w:rPr>
        <w:t>
      303101»"Жер учаскелерін сатудан түсетін түсімдер" 400 млн. теңгеге.</w:t>
      </w:r>
      <w:r>
        <w:br/>
      </w:r>
      <w:r>
        <w:rPr>
          <w:rFonts w:ascii="Times New Roman"/>
          <w:b w:val="false"/>
          <w:i w:val="false"/>
          <w:color w:val="000000"/>
          <w:sz w:val="28"/>
        </w:rPr>
        <w:t>
</w:t>
      </w:r>
      <w:r>
        <w:rPr>
          <w:rFonts w:ascii="Times New Roman"/>
          <w:b w:val="false"/>
          <w:i w:val="false"/>
          <w:color w:val="ff0000"/>
          <w:sz w:val="28"/>
        </w:rPr>
        <w:t xml:space="preserve">      Ескерту. 2 тармақ 2-3 тармақшаcымен толықтырылды - Ақтөбе қалалық мәслихатының 2007 жылғы 17 шілдедегі </w:t>
      </w:r>
      <w:r>
        <w:rPr>
          <w:rFonts w:ascii="Times New Roman"/>
          <w:b w:val="false"/>
          <w:i w:val="false"/>
          <w:color w:val="000000"/>
          <w:sz w:val="28"/>
        </w:rPr>
        <w:t>N 358</w:t>
      </w:r>
      <w:r>
        <w:rPr>
          <w:rFonts w:ascii="Times New Roman"/>
          <w:b w:val="false"/>
          <w:i w:val="false"/>
          <w:color w:val="ff0000"/>
          <w:sz w:val="28"/>
        </w:rPr>
        <w:t xml:space="preserve"> шешімімен. </w:t>
      </w:r>
    </w:p>
    <w:p>
      <w:pPr>
        <w:spacing w:after="0"/>
        <w:ind w:left="0"/>
        <w:jc w:val="both"/>
      </w:pPr>
      <w:r>
        <w:rPr>
          <w:rFonts w:ascii="Times New Roman"/>
          <w:b w:val="false"/>
          <w:i w:val="false"/>
          <w:color w:val="000000"/>
          <w:sz w:val="28"/>
        </w:rPr>
        <w:t xml:space="preserve">       2-4. Бюджеттің сапалы орындалуы мақсатында және Ақтөбе қалалық салық комитетінің ұсыныстары негізінде түзету келесі түсімдер бойынша енгізілсін: </w:t>
      </w:r>
    </w:p>
    <w:p>
      <w:pPr>
        <w:spacing w:after="0"/>
        <w:ind w:left="0"/>
        <w:jc w:val="both"/>
      </w:pPr>
      <w:r>
        <w:rPr>
          <w:rFonts w:ascii="Times New Roman"/>
          <w:b w:val="false"/>
          <w:i w:val="false"/>
          <w:color w:val="000000"/>
          <w:sz w:val="28"/>
        </w:rPr>
        <w:t xml:space="preserve">      1. Жылдық көлемі 1 млрд. 130 млн. 538 мың теңгеге көбейтілсін, соның ішінде: </w:t>
      </w:r>
    </w:p>
    <w:p>
      <w:pPr>
        <w:spacing w:after="0"/>
        <w:ind w:left="0"/>
        <w:jc w:val="both"/>
      </w:pPr>
      <w:r>
        <w:rPr>
          <w:rFonts w:ascii="Times New Roman"/>
          <w:b w:val="false"/>
          <w:i w:val="false"/>
          <w:color w:val="000000"/>
          <w:sz w:val="28"/>
        </w:rPr>
        <w:t xml:space="preserve">      101201 "Төлем көздеріне салынатын кірістерден жеке табыс салығы" 43 млн. 260 мың теңгеге; </w:t>
      </w:r>
      <w:r>
        <w:br/>
      </w:r>
      <w:r>
        <w:rPr>
          <w:rFonts w:ascii="Times New Roman"/>
          <w:b w:val="false"/>
          <w:i w:val="false"/>
          <w:color w:val="000000"/>
          <w:sz w:val="28"/>
        </w:rPr>
        <w:t xml:space="preserve">
      101202 "Кәсіпкерлік қызметпен айналысатын жеке тұлғалардан алынатын жеке табыс салығы" 30 млн. теңгеге; </w:t>
      </w:r>
      <w:r>
        <w:br/>
      </w:r>
      <w:r>
        <w:rPr>
          <w:rFonts w:ascii="Times New Roman"/>
          <w:b w:val="false"/>
          <w:i w:val="false"/>
          <w:color w:val="000000"/>
          <w:sz w:val="28"/>
        </w:rPr>
        <w:t xml:space="preserve">
      103101 "Әлеуметтік салық" 17 млн. теңгеге; </w:t>
      </w:r>
      <w:r>
        <w:br/>
      </w:r>
      <w:r>
        <w:rPr>
          <w:rFonts w:ascii="Times New Roman"/>
          <w:b w:val="false"/>
          <w:i w:val="false"/>
          <w:color w:val="000000"/>
          <w:sz w:val="28"/>
        </w:rPr>
        <w:t xml:space="preserve">
      104101 "Заңды тұлғалардың және жеке кәсіпкерлердің мүлкіне салынатын салық" 120 млн. теңгеге; </w:t>
      </w:r>
      <w:r>
        <w:br/>
      </w:r>
      <w:r>
        <w:rPr>
          <w:rFonts w:ascii="Times New Roman"/>
          <w:b w:val="false"/>
          <w:i w:val="false"/>
          <w:color w:val="000000"/>
          <w:sz w:val="28"/>
        </w:rPr>
        <w:t xml:space="preserve">
      104401 "Заңды тұлғалардың көлік құралдарына салынатын салық" 13 млн. теңгеге; </w:t>
      </w:r>
      <w:r>
        <w:br/>
      </w:r>
      <w:r>
        <w:rPr>
          <w:rFonts w:ascii="Times New Roman"/>
          <w:b w:val="false"/>
          <w:i w:val="false"/>
          <w:color w:val="000000"/>
          <w:sz w:val="28"/>
        </w:rPr>
        <w:t xml:space="preserve">
      104402 "Жеке тұлғалардың көлік құралдарына салынатын салық" 25 млн. теңгеге; </w:t>
      </w:r>
      <w:r>
        <w:br/>
      </w:r>
      <w:r>
        <w:rPr>
          <w:rFonts w:ascii="Times New Roman"/>
          <w:b w:val="false"/>
          <w:i w:val="false"/>
          <w:color w:val="000000"/>
          <w:sz w:val="28"/>
        </w:rPr>
        <w:t xml:space="preserve">
      105223 "Құмар ойын бизнесі" 5 млн. 78 мың теңгеге; </w:t>
      </w:r>
      <w:r>
        <w:br/>
      </w:r>
      <w:r>
        <w:rPr>
          <w:rFonts w:ascii="Times New Roman"/>
          <w:b w:val="false"/>
          <w:i w:val="false"/>
          <w:color w:val="000000"/>
          <w:sz w:val="28"/>
        </w:rPr>
        <w:t xml:space="preserve">
      105291 "Өндірушілер көтерме саудада сататын өзі өндіретін дизель отыны" 900 мың теңгеге; </w:t>
      </w:r>
      <w:r>
        <w:br/>
      </w:r>
      <w:r>
        <w:rPr>
          <w:rFonts w:ascii="Times New Roman"/>
          <w:b w:val="false"/>
          <w:i w:val="false"/>
          <w:color w:val="000000"/>
          <w:sz w:val="28"/>
        </w:rPr>
        <w:t xml:space="preserve">
      105296 "Өндірушілер бөлшек саудада өткізетін, өз өндірісінің (авиациялықты қоспағанда), сондай-ақ өз өндірістік мұқтаждарына пайдаланатын бензин" 9 млн. теңгеге; </w:t>
      </w:r>
      <w:r>
        <w:br/>
      </w:r>
      <w:r>
        <w:rPr>
          <w:rFonts w:ascii="Times New Roman"/>
          <w:b w:val="false"/>
          <w:i w:val="false"/>
          <w:color w:val="000000"/>
          <w:sz w:val="28"/>
        </w:rPr>
        <w:t xml:space="preserve">
      105297 "Заңды және жеке тұлғалар бөлшек саудада өткізетін, сондай-ақ өз өндірістік мұқтаждарына пайдаланалатын дизель отыны" 3 млн. 100 мың теңгеге; </w:t>
      </w:r>
      <w:r>
        <w:br/>
      </w:r>
      <w:r>
        <w:rPr>
          <w:rFonts w:ascii="Times New Roman"/>
          <w:b w:val="false"/>
          <w:i w:val="false"/>
          <w:color w:val="000000"/>
          <w:sz w:val="28"/>
        </w:rPr>
        <w:t xml:space="preserve">
      105401 "Жеке кәсіпкерлерді мемлекеттік тіркегені үшін алынатын алым" 2 млн. теңгеге; </w:t>
      </w:r>
      <w:r>
        <w:br/>
      </w:r>
      <w:r>
        <w:rPr>
          <w:rFonts w:ascii="Times New Roman"/>
          <w:b w:val="false"/>
          <w:i w:val="false"/>
          <w:color w:val="000000"/>
          <w:sz w:val="28"/>
        </w:rPr>
        <w:t xml:space="preserve">
      108102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(түпнұсқаларын) бергені үшін алынатын мемлекеттік баж салығы" 15 млн. теңгеге; </w:t>
      </w:r>
      <w:r>
        <w:br/>
      </w:r>
      <w:r>
        <w:rPr>
          <w:rFonts w:ascii="Times New Roman"/>
          <w:b w:val="false"/>
          <w:i w:val="false"/>
          <w:color w:val="000000"/>
          <w:sz w:val="28"/>
        </w:rPr>
        <w:t xml:space="preserve">
      201504 "Комуналдық меншікке мүлікті жалға беруден түсетін кірістер" 6 млн. теңгеге; </w:t>
      </w:r>
      <w:r>
        <w:br/>
      </w:r>
      <w:r>
        <w:rPr>
          <w:rFonts w:ascii="Times New Roman"/>
          <w:b w:val="false"/>
          <w:i w:val="false"/>
          <w:color w:val="000000"/>
          <w:sz w:val="28"/>
        </w:rPr>
        <w:t xml:space="preserve">
      202102 "Мемлекеттік бюджеттен қаржыландырыатын мемлекеттік мекемелердің тауарларды (жұмыстарды, қызметтерді) өткізуден түскен түсімдер" 1 млн. 200 мың теңгеге; </w:t>
      </w:r>
      <w:r>
        <w:br/>
      </w:r>
      <w:r>
        <w:rPr>
          <w:rFonts w:ascii="Times New Roman"/>
          <w:b w:val="false"/>
          <w:i w:val="false"/>
          <w:color w:val="000000"/>
          <w:sz w:val="28"/>
        </w:rPr>
        <w:t xml:space="preserve">
      204105 "Жергілікті мемлекеттік органдар салатын әкімшілік айыппұлдар мен санкциялар" 10 млн.теңгеге; </w:t>
      </w:r>
      <w:r>
        <w:br/>
      </w:r>
      <w:r>
        <w:rPr>
          <w:rFonts w:ascii="Times New Roman"/>
          <w:b w:val="false"/>
          <w:i w:val="false"/>
          <w:color w:val="000000"/>
          <w:sz w:val="28"/>
        </w:rPr>
        <w:t xml:space="preserve">
      303101 "Жер учаскелерін сатудан түсетін түсімдер" 830 млн. теңгеге. </w:t>
      </w:r>
    </w:p>
    <w:p>
      <w:pPr>
        <w:spacing w:after="0"/>
        <w:ind w:left="0"/>
        <w:jc w:val="both"/>
      </w:pPr>
      <w:r>
        <w:rPr>
          <w:rFonts w:ascii="Times New Roman"/>
          <w:b w:val="false"/>
          <w:i w:val="false"/>
          <w:color w:val="000000"/>
          <w:sz w:val="28"/>
        </w:rPr>
        <w:t xml:space="preserve">      2. Жылдық көлемі 1 млрд. 130 млн. 538 мың теңгеге азайтылсын, соның ішінде: </w:t>
      </w:r>
    </w:p>
    <w:p>
      <w:pPr>
        <w:spacing w:after="0"/>
        <w:ind w:left="0"/>
        <w:jc w:val="both"/>
      </w:pPr>
      <w:r>
        <w:rPr>
          <w:rFonts w:ascii="Times New Roman"/>
          <w:b w:val="false"/>
          <w:i w:val="false"/>
          <w:color w:val="000000"/>
          <w:sz w:val="28"/>
        </w:rPr>
        <w:t xml:space="preserve">      105202 "Қазақстан Республикасының аумағында өндірілген арақ" 638 млн. 600 мың теңгеге азайтылсын; </w:t>
      </w:r>
      <w:r>
        <w:br/>
      </w:r>
      <w:r>
        <w:rPr>
          <w:rFonts w:ascii="Times New Roman"/>
          <w:b w:val="false"/>
          <w:i w:val="false"/>
          <w:color w:val="000000"/>
          <w:sz w:val="28"/>
        </w:rPr>
        <w:t xml:space="preserve">
      105203 "Қазақстан Республикасының аумағында өндірілген күшті ликер - арақ бұйымдары және басқа да күшті алкогольді ішімдіктер" 7 млн. теңгеге азайтылсын; </w:t>
      </w:r>
      <w:r>
        <w:br/>
      </w:r>
      <w:r>
        <w:rPr>
          <w:rFonts w:ascii="Times New Roman"/>
          <w:b w:val="false"/>
          <w:i w:val="false"/>
          <w:color w:val="000000"/>
          <w:sz w:val="28"/>
        </w:rPr>
        <w:t xml:space="preserve">
      105207 "Қазақстан Республикасының аумағында өндірілген сыра" 3 млн. 600 мың теңгеге азайтылсын; </w:t>
      </w:r>
      <w:r>
        <w:br/>
      </w:r>
      <w:r>
        <w:rPr>
          <w:rFonts w:ascii="Times New Roman"/>
          <w:b w:val="false"/>
          <w:i w:val="false"/>
          <w:color w:val="000000"/>
          <w:sz w:val="28"/>
        </w:rPr>
        <w:t xml:space="preserve">
      105290 "Өндірушілер көтерме саудада сататын өзі өндіретін бензин (авиациялық бензинді қоспағанда)" 1 млн. 400 мың теңгеге азайтылсын; </w:t>
      </w:r>
      <w:r>
        <w:br/>
      </w:r>
      <w:r>
        <w:rPr>
          <w:rFonts w:ascii="Times New Roman"/>
          <w:b w:val="false"/>
          <w:i w:val="false"/>
          <w:color w:val="000000"/>
          <w:sz w:val="28"/>
        </w:rPr>
        <w:t xml:space="preserve">
      105292 "Өндірушілер бөлшек саудада өткізетін өз өндірісінің (авиациялықты қоспағанда), сондай-ақ өз өндірістің мұқтаждарына пайдаланылатын бензин" 660 мың тенгеге азайтылсын; </w:t>
      </w:r>
      <w:r>
        <w:br/>
      </w:r>
      <w:r>
        <w:rPr>
          <w:rFonts w:ascii="Times New Roman"/>
          <w:b w:val="false"/>
          <w:i w:val="false"/>
          <w:color w:val="000000"/>
          <w:sz w:val="28"/>
        </w:rPr>
        <w:t xml:space="preserve">
      105293 "Өндірушілерге бөлшек саудада өткізетін өз өндірісінің, сондай-ақ өз өндірістік мұқтаждарына пайдаланылатын дизель отыны" 300 мың теңгеге азайтылсын. </w:t>
      </w:r>
      <w:r>
        <w:br/>
      </w:r>
      <w:r>
        <w:rPr>
          <w:rFonts w:ascii="Times New Roman"/>
          <w:b w:val="false"/>
          <w:i w:val="false"/>
          <w:color w:val="000000"/>
          <w:sz w:val="28"/>
        </w:rPr>
        <w:t>
      301103 "Жеке азаматтардан үй сатудан түсетін түсімдер" 478 млн. 978 мың теңгеге азайтылсын.</w:t>
      </w:r>
      <w:r>
        <w:br/>
      </w:r>
      <w:r>
        <w:rPr>
          <w:rFonts w:ascii="Times New Roman"/>
          <w:b w:val="false"/>
          <w:i w:val="false"/>
          <w:color w:val="000000"/>
          <w:sz w:val="28"/>
        </w:rPr>
        <w:t>
</w:t>
      </w:r>
      <w:r>
        <w:rPr>
          <w:rFonts w:ascii="Times New Roman"/>
          <w:b w:val="false"/>
          <w:i w:val="false"/>
          <w:color w:val="ff0000"/>
          <w:sz w:val="28"/>
        </w:rPr>
        <w:t xml:space="preserve">      Ескерту. 2 тармақ 2-4 тармақшаcымен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ff0000"/>
          <w:sz w:val="28"/>
        </w:rPr>
        <w:t xml:space="preserve">. </w:t>
      </w:r>
    </w:p>
    <w:bookmarkStart w:name="z3" w:id="2"/>
    <w:p>
      <w:pPr>
        <w:spacing w:after="0"/>
        <w:ind w:left="0"/>
        <w:jc w:val="both"/>
      </w:pPr>
      <w:r>
        <w:rPr>
          <w:rFonts w:ascii="Times New Roman"/>
          <w:b w:val="false"/>
          <w:i w:val="false"/>
          <w:color w:val="000000"/>
          <w:sz w:val="28"/>
        </w:rPr>
        <w:t xml:space="preserve">
      3. Облыстық мәслихаттың "2007 жылға арналған облыстық бюджет туралы" шешімімен жалпы мемлекеттік салықтар түсімдерінің жалпы сомасы қалаға мынадай мөлшерде бөлінгені еске алынсын: </w:t>
      </w:r>
      <w:r>
        <w:br/>
      </w:r>
      <w:r>
        <w:rPr>
          <w:rFonts w:ascii="Times New Roman"/>
          <w:b w:val="false"/>
          <w:i w:val="false"/>
          <w:color w:val="000000"/>
          <w:sz w:val="28"/>
        </w:rPr>
        <w:t xml:space="preserve">
      1) төлем көздеріне салынған кірістерден жеке табыс салығы - 5 пайыз; </w:t>
      </w:r>
      <w:r>
        <w:br/>
      </w:r>
      <w:r>
        <w:rPr>
          <w:rFonts w:ascii="Times New Roman"/>
          <w:b w:val="false"/>
          <w:i w:val="false"/>
          <w:color w:val="000000"/>
          <w:sz w:val="28"/>
        </w:rPr>
        <w:t xml:space="preserve">
      2) әлеуметтік салық - 5 пайыз. </w:t>
      </w:r>
    </w:p>
    <w:bookmarkEnd w:id="2"/>
    <w:bookmarkStart w:name="z4" w:id="3"/>
    <w:p>
      <w:pPr>
        <w:spacing w:after="0"/>
        <w:ind w:left="0"/>
        <w:jc w:val="both"/>
      </w:pPr>
      <w:r>
        <w:rPr>
          <w:rFonts w:ascii="Times New Roman"/>
          <w:b w:val="false"/>
          <w:i w:val="false"/>
          <w:color w:val="000000"/>
          <w:sz w:val="28"/>
        </w:rPr>
        <w:t xml:space="preserve">
      4. Қазақстан Республикасы Бюджеттік Кодексінің </w:t>
      </w:r>
      <w:r>
        <w:rPr>
          <w:rFonts w:ascii="Times New Roman"/>
          <w:b w:val="false"/>
          <w:i w:val="false"/>
          <w:color w:val="000000"/>
          <w:sz w:val="28"/>
        </w:rPr>
        <w:t xml:space="preserve">49-шы бабына </w:t>
      </w:r>
      <w:r>
        <w:rPr>
          <w:rFonts w:ascii="Times New Roman"/>
          <w:b w:val="false"/>
          <w:i w:val="false"/>
          <w:color w:val="000000"/>
          <w:sz w:val="28"/>
        </w:rPr>
        <w:t xml:space="preserve">сәйкес, 1 тармағының 1,2 тармақшаларда қаралғандарды қоспағанда, түсімдер қалалық бюджет кірісіне толық есептелсін.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2006 жылдың 8 желтоқсанындағы N 194 - III ҚРЗ "2007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басшылыққа алынып тиісті бюджет кірісі: </w:t>
      </w:r>
      <w:r>
        <w:br/>
      </w:r>
      <w:r>
        <w:rPr>
          <w:rFonts w:ascii="Times New Roman"/>
          <w:b w:val="false"/>
          <w:i w:val="false"/>
          <w:color w:val="000000"/>
          <w:sz w:val="28"/>
        </w:rPr>
        <w:t xml:space="preserve">
      Біртұтас бюджеттік классификацияның кірістер классификациясының "Әлеуметтік салық" коды бойынша-бұрын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көмектесу Қорына, сол сияқты, бұрын Жол қорына түсіп келген, автомобиль жолдарын пайдалануға аударылған жарналар бойынша қарыз; </w:t>
      </w:r>
      <w:r>
        <w:br/>
      </w:r>
      <w:r>
        <w:rPr>
          <w:rFonts w:ascii="Times New Roman"/>
          <w:b w:val="false"/>
          <w:i w:val="false"/>
          <w:color w:val="000000"/>
          <w:sz w:val="28"/>
        </w:rPr>
        <w:t xml:space="preserve">
      "Өндірушілер көтерме түрде сататын өздері шығаратын бензин (авиациялықтан басқасы)" коды бойынша-бұрын Жол қорына түскен, бензиннен алынатын алым бойынша қарыз; </w:t>
      </w:r>
      <w:r>
        <w:br/>
      </w:r>
      <w:r>
        <w:rPr>
          <w:rFonts w:ascii="Times New Roman"/>
          <w:b w:val="false"/>
          <w:i w:val="false"/>
          <w:color w:val="000000"/>
          <w:sz w:val="28"/>
        </w:rPr>
        <w:t xml:space="preserve">
      "Өндірушілер көтерме түрде сататын өздері шығаратын дизель отыны" коды бойынша-бұрын Жол қорына түскен, дизель отынынан алынған алым бойынша қарыз есептелінеді.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"2007 жылға арналған республикалық бюджет туралы" Заңының </w:t>
      </w:r>
      <w:r>
        <w:rPr>
          <w:rFonts w:ascii="Times New Roman"/>
          <w:b w:val="false"/>
          <w:i w:val="false"/>
          <w:color w:val="000000"/>
          <w:sz w:val="28"/>
        </w:rPr>
        <w:t xml:space="preserve">6 бабына </w:t>
      </w:r>
      <w:r>
        <w:rPr>
          <w:rFonts w:ascii="Times New Roman"/>
          <w:b w:val="false"/>
          <w:i w:val="false"/>
          <w:color w:val="000000"/>
          <w:sz w:val="28"/>
        </w:rPr>
        <w:t xml:space="preserve">сәйкес, көрсетілген қорға аударылған есептелген соманың үстіндегі мемлекеттік әлеуметтік қамсыздандыру Қорынан төленетін еңбекке уақытша жарамсыздық, жүктілік, босануға, бала тууға байланысты жұмыс берушілер есептейтін жәрдемақылар мөлшерінің артуы нәтижесінде 1998 жылғы 31 желтоқсанда пайда болған жағымсыз сальдо еңбек ақы қорының 3 пайыз шегінде әлеуметтік салықты есептеу шотына ай сайын есептеледі. </w:t>
      </w:r>
    </w:p>
    <w:bookmarkEnd w:id="5"/>
    <w:bookmarkStart w:name="z7" w:id="6"/>
    <w:p>
      <w:pPr>
        <w:spacing w:after="0"/>
        <w:ind w:left="0"/>
        <w:jc w:val="both"/>
      </w:pPr>
      <w:r>
        <w:rPr>
          <w:rFonts w:ascii="Times New Roman"/>
          <w:b w:val="false"/>
          <w:i w:val="false"/>
          <w:color w:val="000000"/>
          <w:sz w:val="28"/>
        </w:rPr>
        <w:t xml:space="preserve">
      7. Облыстық мәслихаттың 2006 жылғы 12 желтоқсандағы N 308 шешімінің 5 тармағына сәйкес 2007 жылға Ақтөбе қалалық бюджетінен облыстық бюджетке 2106817 мың теңге мөлшерінде алып қою белгіленді.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"2007 жылға арналған республикалық бюджеті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2007 жылғы 1 қаңтардан бастап мыналарды басшылыққа алу белгіленді: </w:t>
      </w:r>
      <w:r>
        <w:br/>
      </w:r>
      <w:r>
        <w:rPr>
          <w:rFonts w:ascii="Times New Roman"/>
          <w:b w:val="false"/>
          <w:i w:val="false"/>
          <w:color w:val="000000"/>
          <w:sz w:val="28"/>
        </w:rPr>
        <w:t xml:space="preserve">
      еңбек ақының аз мөлшері - 9752 теңге; </w:t>
      </w:r>
      <w:r>
        <w:br/>
      </w:r>
      <w:r>
        <w:rPr>
          <w:rFonts w:ascii="Times New Roman"/>
          <w:b w:val="false"/>
          <w:i w:val="false"/>
          <w:color w:val="000000"/>
          <w:sz w:val="28"/>
        </w:rPr>
        <w:t xml:space="preserve">
      негізгі зейнетақылық төлем мөлшері - 3000 теңге; </w:t>
      </w:r>
      <w:r>
        <w:br/>
      </w:r>
      <w:r>
        <w:rPr>
          <w:rFonts w:ascii="Times New Roman"/>
          <w:b w:val="false"/>
          <w:i w:val="false"/>
          <w:color w:val="000000"/>
          <w:sz w:val="28"/>
        </w:rPr>
        <w:t xml:space="preserve">
      зейнетақының аз мөлшері - 7236 теңге; </w:t>
      </w:r>
      <w:r>
        <w:br/>
      </w:r>
      <w:r>
        <w:rPr>
          <w:rFonts w:ascii="Times New Roman"/>
          <w:b w:val="false"/>
          <w:i w:val="false"/>
          <w:color w:val="000000"/>
          <w:sz w:val="28"/>
        </w:rPr>
        <w:t xml:space="preserve">
      жәрдемақылар және басқа әлеуметтік төлемдерді есептеу, сондай-ақ айыппұлдар, салықтар және Қазақстан Республикасының заңнамасына сәйкес басқа да төлемдер есептеу үшін айлық есептік көрсеткіш - 1092 теңге. </w:t>
      </w:r>
      <w:r>
        <w:br/>
      </w:r>
      <w:r>
        <w:rPr>
          <w:rFonts w:ascii="Times New Roman"/>
          <w:b w:val="false"/>
          <w:i w:val="false"/>
          <w:color w:val="000000"/>
          <w:sz w:val="28"/>
        </w:rPr>
        <w:t xml:space="preserve">
      негізгі әлеуметтік төлемдер мөлшерін есептеу үшін күнкөрістің аз мөлшерінің көлемі - 8861 теңге. </w:t>
      </w:r>
    </w:p>
    <w:bookmarkEnd w:id="7"/>
    <w:bookmarkStart w:name="z9" w:id="8"/>
    <w:p>
      <w:pPr>
        <w:spacing w:after="0"/>
        <w:ind w:left="0"/>
        <w:jc w:val="both"/>
      </w:pPr>
      <w:r>
        <w:rPr>
          <w:rFonts w:ascii="Times New Roman"/>
          <w:b w:val="false"/>
          <w:i w:val="false"/>
          <w:color w:val="000000"/>
          <w:sz w:val="28"/>
        </w:rPr>
        <w:t xml:space="preserve">
      9. Табиғи және техногендік сипаттағы төтенше жағдайларды жою және кезек күттірмес шығындар үшін қала әкімінің 2007 жылға арналған резерві 37901 мың теңге болып бекітілсін. </w:t>
      </w:r>
    </w:p>
    <w:bookmarkEnd w:id="8"/>
    <w:bookmarkStart w:name="z10" w:id="9"/>
    <w:p>
      <w:pPr>
        <w:spacing w:after="0"/>
        <w:ind w:left="0"/>
        <w:jc w:val="both"/>
      </w:pPr>
      <w:r>
        <w:rPr>
          <w:rFonts w:ascii="Times New Roman"/>
          <w:b w:val="false"/>
          <w:i w:val="false"/>
          <w:color w:val="000000"/>
          <w:sz w:val="28"/>
        </w:rPr>
        <w:t xml:space="preserve">
      10. 2006 жылға арналған қалалық бюджеттің ағымдағы бюджеттік бағдарламасының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 </w:t>
      </w:r>
    </w:p>
    <w:bookmarkEnd w:id="9"/>
    <w:bookmarkStart w:name="z11" w:id="10"/>
    <w:p>
      <w:pPr>
        <w:spacing w:after="0"/>
        <w:ind w:left="0"/>
        <w:jc w:val="both"/>
      </w:pPr>
      <w:r>
        <w:rPr>
          <w:rFonts w:ascii="Times New Roman"/>
          <w:b w:val="false"/>
          <w:i w:val="false"/>
          <w:color w:val="000000"/>
          <w:sz w:val="28"/>
        </w:rPr>
        <w:t xml:space="preserve">
      11. 2006 жылға арналған қалалық бюджетті дамытудың қалалық бағдарламасының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 </w:t>
      </w:r>
    </w:p>
    <w:bookmarkEnd w:id="10"/>
    <w:bookmarkStart w:name="z12" w:id="11"/>
    <w:p>
      <w:pPr>
        <w:spacing w:after="0"/>
        <w:ind w:left="0"/>
        <w:jc w:val="both"/>
      </w:pPr>
      <w:r>
        <w:rPr>
          <w:rFonts w:ascii="Times New Roman"/>
          <w:b w:val="false"/>
          <w:i w:val="false"/>
          <w:color w:val="000000"/>
          <w:sz w:val="28"/>
        </w:rPr>
        <w:t xml:space="preserve">
      12. Қалалық бюджетті орындау процесінде қысқартуға жатпайтын қалалық бюджет бағдарламасының тізбесі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 </w:t>
      </w:r>
    </w:p>
    <w:bookmarkEnd w:id="11"/>
    <w:bookmarkStart w:name="z13" w:id="12"/>
    <w:p>
      <w:pPr>
        <w:spacing w:after="0"/>
        <w:ind w:left="0"/>
        <w:jc w:val="both"/>
      </w:pPr>
      <w:r>
        <w:rPr>
          <w:rFonts w:ascii="Times New Roman"/>
          <w:b w:val="false"/>
          <w:i w:val="false"/>
          <w:color w:val="000000"/>
          <w:sz w:val="28"/>
        </w:rPr>
        <w:t xml:space="preserve">
      13. Бюджеттік бағдарламалардың ұйымдастырушылары болып табылатын қалалық бюджеттен қаржыландырылатын атқарушы органдардың тізбесі </w:t>
      </w:r>
      <w:r>
        <w:rPr>
          <w:rFonts w:ascii="Times New Roman"/>
          <w:b w:val="false"/>
          <w:i w:val="false"/>
          <w:color w:val="000000"/>
          <w:sz w:val="28"/>
        </w:rPr>
        <w:t>N 5 қосымшаға</w:t>
      </w:r>
      <w:r>
        <w:rPr>
          <w:rFonts w:ascii="Times New Roman"/>
          <w:b w:val="false"/>
          <w:i w:val="false"/>
          <w:color w:val="000000"/>
          <w:sz w:val="28"/>
        </w:rPr>
        <w:t xml:space="preserve"> сәйкес бекітілсін. </w:t>
      </w:r>
    </w:p>
    <w:bookmarkEnd w:id="12"/>
    <w:bookmarkStart w:name="z14" w:id="13"/>
    <w:p>
      <w:pPr>
        <w:spacing w:after="0"/>
        <w:ind w:left="0"/>
        <w:jc w:val="both"/>
      </w:pPr>
      <w:r>
        <w:rPr>
          <w:rFonts w:ascii="Times New Roman"/>
          <w:b w:val="false"/>
          <w:i w:val="false"/>
          <w:color w:val="000000"/>
          <w:sz w:val="28"/>
        </w:rPr>
        <w:t xml:space="preserve">
      14. Осы шешім әділет органында тіркелген бастап күшіне енеді. </w:t>
      </w:r>
    </w:p>
    <w:bookmarkEnd w:id="13"/>
    <w:bookmarkStart w:name="z15" w:id="14"/>
    <w:p>
      <w:pPr>
        <w:spacing w:after="0"/>
        <w:ind w:left="0"/>
        <w:jc w:val="both"/>
      </w:pPr>
      <w:r>
        <w:rPr>
          <w:rFonts w:ascii="Times New Roman"/>
          <w:b w:val="false"/>
          <w:i w:val="false"/>
          <w:color w:val="000000"/>
          <w:sz w:val="28"/>
        </w:rPr>
        <w:t xml:space="preserve">
      15. 2007 жылғы 1 қаңтардағы Бюджет қаржысының ерікті қалдықтары есебінен жалпы сомасы 957 млн. 701 мың теңге бөлінсін: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4 млн. 294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"Белгіленген тұрғылықты жері жоқ тұлғаларды әлеуметтік бейімдеу" бағдарламасына 1 млн. 853 мың теңге, "Жұмыспен қамту және әлеуметтік бағдарламалар бөлімінің қызметін қамтамасыз ету" бағдарламасына 640 мың теңге;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бағдарламасына 303 млн. 746 мың теңге, "Білім беру объектілерін дамыту" бағдарламасына 108 млн. 580 мың теңге, "Жылу-энергетикалық жүйені дамыту" бағдарламасына 4 млн. 300 мың теңге, "Дене шынықтыру және спорт объектілерін дамыту" бағдарламасына 13 млн. 600 мың теңге, "Инженерлік коммуникациялық инфрақұрылымды дамыту және жайластыру" бағдарламасына 5 млн. теңге, "Көркейту объектілерін дамыту" бағдарламасына 145 млн. 441 мың теңге, "Құрылыс бөлімінің қызметін қамтамасыз ету" бағдарламасына 256 мың теңге, "Сумен жабдықтау жүйесін дамыту" бағдарламасына 1 млн. 500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"Кентішілік (қалаішілік) және ауданішілік қоғамдық жолаушылар тасымалдарын ұйымдастыру" бағдарламасына 84 млн. теңге, "Азаматтардың жекелеген санаттарын тұрғын үймен қамтамасыз ету" бағдарламасына 7 млн. теңге, "Елді мекендердегі көшелерді жарықтандыру" бағдарламасына 55 млн. теңге, "Елді мекендердің санитариясын қамтамасыз ету" бағдарламасына 22 млн. 650 мың теңге, "Елдi мекендердi абаттандыру және көгалдандыру" бағдарламасына 33 млн. 740 мың теңге, "Елді мекендерде жол жүру қозғалысын реттеу бойынша жабдықтар мен құралдарды пайдалану" бағдарламасына 28 млн. 169 мың теңге, "Тұрғын-үй коммуналдық шаруашылық, жолаушылар көлігі және автомобиль жолдары бөлімінің қызметін қамтамасыз ету" бағдарламасына 512 млн. теңге; </w:t>
      </w:r>
      <w:r>
        <w:br/>
      </w:r>
      <w:r>
        <w:rPr>
          <w:rFonts w:ascii="Times New Roman"/>
          <w:b w:val="false"/>
          <w:i w:val="false"/>
          <w:color w:val="000000"/>
          <w:sz w:val="28"/>
        </w:rPr>
        <w:t xml:space="preserve">
      "Ақтөбе қаласының қаржы бөлімі" мемлекеттік мекемесінің "Шұғыл шығындарға арналған қаланың жергілікті орындаушы органының резерві" бағдарламасына 300 мың теңге, "Заңды тұлғалардың жарғылық капиталын қалыптастыру немесе ұлғайту" бағдарламасына 47 млн. теңге, "Қаржы бөлімінің қызметін қамтамасыз ету" бағдарламасына 852 мың теңге; </w:t>
      </w:r>
      <w:r>
        <w:br/>
      </w:r>
      <w:r>
        <w:rPr>
          <w:rFonts w:ascii="Times New Roman"/>
          <w:b w:val="false"/>
          <w:i w:val="false"/>
          <w:color w:val="000000"/>
          <w:sz w:val="28"/>
        </w:rPr>
        <w:t xml:space="preserve">
      "Ақтөбе қаласы әкімінің аппараты" мемлекеттік мекемесінің "Қала әкімі қызметін қамтамасыз ету" бағдарламасына 47 млн. 500 мың теңге; </w:t>
      </w:r>
      <w:r>
        <w:br/>
      </w:r>
      <w:r>
        <w:rPr>
          <w:rFonts w:ascii="Times New Roman"/>
          <w:b w:val="false"/>
          <w:i w:val="false"/>
          <w:color w:val="000000"/>
          <w:sz w:val="28"/>
        </w:rPr>
        <w:t xml:space="preserve">
      "Ақтөбе қаласы экономика және бюджеттік жоспарлау бөлімі" мемлекеттік мекемесінің "Экономика және бюджеттік жоспарлау бөлімі қызметін қамтамасыз ету" бағдарламасына 12 млн. 512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1 млн. теңге, "Дене шынықтыру және спорт бөлімі қызметін қамтамасыз ету" бағдарламасына 128 мың теңге; </w:t>
      </w:r>
      <w:r>
        <w:br/>
      </w:r>
      <w:r>
        <w:rPr>
          <w:rFonts w:ascii="Times New Roman"/>
          <w:b w:val="false"/>
          <w:i w:val="false"/>
          <w:color w:val="000000"/>
          <w:sz w:val="28"/>
        </w:rPr>
        <w:t xml:space="preserve">
      "Ақтөбе қаласының мәдениет және тілдерді дамыту бөлімі" мемлекеттік мекемесінің "Мәдени-демалыс жұмысын қолдау" бағдарламасына 16 млн. 860 мың теңге, "Аудандық (қалалық) кітапханалардың жұмыс істеуі" бағдарламасына 10 млн. 500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256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"Сәулет және қала құрылысы бөлімінің қызметін қамтамасыз ету" бағдарламасына 256 мың теңге; </w:t>
      </w:r>
      <w:r>
        <w:br/>
      </w:r>
      <w:r>
        <w:rPr>
          <w:rFonts w:ascii="Times New Roman"/>
          <w:b w:val="false"/>
          <w:i w:val="false"/>
          <w:color w:val="000000"/>
          <w:sz w:val="28"/>
        </w:rPr>
        <w:t xml:space="preserve">
      "Ақтөбе қаласының ауыл шаруашылығы бөлімі" мемлекеттік мекемесінің "Ауыл шаруашылығы бөлімінің қызметін қамтамасыз ету" бағдарламасына 128 мың теңге; </w:t>
      </w:r>
      <w:r>
        <w:br/>
      </w:r>
      <w:r>
        <w:rPr>
          <w:rFonts w:ascii="Times New Roman"/>
          <w:b w:val="false"/>
          <w:i w:val="false"/>
          <w:color w:val="000000"/>
          <w:sz w:val="28"/>
        </w:rPr>
        <w:t>
      "Ақтөбе қаласының кәсіпкерлік бөлімі" мемлекеттік мекемесінің "Кәсіпкерлік бөлімінің қызметін қамтамасыз ету" бағдарламасына 128 мың теңге.</w:t>
      </w:r>
      <w:r>
        <w:br/>
      </w: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Ақтөбе қалалық мәслихатының 2007 жылғы 12 ақпандағы N 309 </w:t>
      </w:r>
      <w:r>
        <w:rPr>
          <w:rFonts w:ascii="Times New Roman"/>
          <w:b w:val="false"/>
          <w:i w:val="false"/>
          <w:color w:val="000000"/>
          <w:sz w:val="28"/>
        </w:rPr>
        <w:t>шешімімен</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16. Ақтөбе қаласы әкімдігінің 2007 жылғы 19 қаңтардағы N 108 "Ақтөбе қаласы әкімдігінің 2007 жылғы 19 қаңтардағы N 1 қаулысына өзгерістер мен толықтырулар енгізу туралы" қаулысы негізінде Бюджет қаржысының ерікті қалдықтар есебінен "Ақтөбе қаласының құрылыс бөлімі" мемлекеттік мекемесінің "Инженерлік коммуникациялық инфрақұрылымды дамыту және жайластыру" бағдарламасына 32 млн.1 мың теңге бөлінгенін, қолданылмаған арнайы трансферттер 39 млн. 929 мың теңге сомасында қайтарылғанын назарға алу.</w:t>
      </w:r>
      <w:r>
        <w:br/>
      </w: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Ақтөбе қалалық мәслихатының 2007 жылғы 12 ақпандағы N 309 </w:t>
      </w:r>
      <w:r>
        <w:rPr>
          <w:rFonts w:ascii="Times New Roman"/>
          <w:b w:val="false"/>
          <w:i w:val="false"/>
          <w:color w:val="000000"/>
          <w:sz w:val="28"/>
        </w:rPr>
        <w:t>шешімімен</w:t>
      </w:r>
      <w:r>
        <w:rPr>
          <w:rFonts w:ascii="Times New Roman"/>
          <w:b w:val="false"/>
          <w:i w:val="false"/>
          <w:color w:val="ff0000"/>
          <w:sz w:val="28"/>
        </w:rPr>
        <w:t xml:space="preserve">. </w:t>
      </w:r>
    </w:p>
    <w:bookmarkEnd w:id="15"/>
    <w:bookmarkStart w:name="z17" w:id="16"/>
    <w:p>
      <w:pPr>
        <w:spacing w:after="0"/>
        <w:ind w:left="0"/>
        <w:jc w:val="both"/>
      </w:pPr>
      <w:r>
        <w:rPr>
          <w:rFonts w:ascii="Times New Roman"/>
          <w:b w:val="false"/>
          <w:i w:val="false"/>
          <w:color w:val="000000"/>
          <w:sz w:val="28"/>
        </w:rPr>
        <w:t>
      17. Облыстық мәслихаттың 2007 жылғы 5 ақпандағы N 332 шешімімен облыстық бюджеттен бөлінген 73 млн. теңге мақсатты трансферттер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бағдарламасына, республикалық бюджеттен бөлінген 11 млн. 56 мың теңге "Ақтөбе қаласының білім беру бөлімі" мемлекеттік мекемесінің "Электрондық үкімет шеңберінде адам капиталын дамыту" бағдарламасына бағытталғанын назарға алу.</w:t>
      </w:r>
    </w:p>
    <w:bookmarkEnd w:id="16"/>
    <w:p>
      <w:pPr>
        <w:spacing w:after="0"/>
        <w:ind w:left="0"/>
        <w:jc w:val="both"/>
      </w:pPr>
      <w:r>
        <w:rPr>
          <w:rFonts w:ascii="Times New Roman"/>
          <w:b w:val="false"/>
          <w:i w:val="false"/>
          <w:color w:val="000000"/>
          <w:sz w:val="28"/>
        </w:rPr>
        <w:t xml:space="preserve">       17-1. Облыстық мәслихаттың 2007 жылғы 4 сәуірдегі отызыншы сессиясының N 336 шешімімен облыстық бюджеттен бөлінген мақсатты трансферттер, бағытталғаны еске алынсын: </w:t>
      </w:r>
    </w:p>
    <w:p>
      <w:pPr>
        <w:spacing w:after="0"/>
        <w:ind w:left="0"/>
        <w:jc w:val="both"/>
      </w:pP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бағдарламасына 50 млн. теңге, "Автомобиль жолдарының жұмыс істеуін қамтамасыз ету" бағдарламасына 150 млн. теңге, "Мемлекеттік тұрғын үй қорын сақтауды ұйымдастыру" бағдарламасына 30 млн. теңге, "Елді мекендерде жол жүру қозғалысын реттеу бойынша жабдықтар мен құралдарды пайдалану" бағдарламасына 6 млн. теңге, "Қаланың коммуналдық меншігіндегі жылу жүйелерін қолдануды ұйымдастыру" бағдарламасына 100 млн.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"Жергілікті өкілетті органдардың шешімі бойынша азаматтардың жекелеген топтарына әлеуметтік көмек" бағдарламасына 590 мың теңге; </w:t>
      </w:r>
    </w:p>
    <w:p>
      <w:pPr>
        <w:spacing w:after="0"/>
        <w:ind w:left="0"/>
        <w:jc w:val="both"/>
      </w:pPr>
      <w:r>
        <w:rPr>
          <w:rFonts w:ascii="Times New Roman"/>
          <w:b w:val="false"/>
          <w:i w:val="false"/>
          <w:color w:val="000000"/>
          <w:sz w:val="28"/>
        </w:rPr>
        <w:t>      17-2. Осы шешіммен бұрын республикалық бюджеттен бөлінген мақсатты трансферттер "Ақтөбе қаласының білім беру бөлімі" мемлекеттік мекемесінің "Жалпы білім беру" бағдарламасы 7 млн. теңгеге кемітілді.</w:t>
      </w:r>
      <w:r>
        <w:br/>
      </w: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Ақтөбе қалалық мәслихатының 2007 жылғы 12 ақпандағы N 309 </w:t>
      </w:r>
      <w:r>
        <w:rPr>
          <w:rFonts w:ascii="Times New Roman"/>
          <w:b w:val="false"/>
          <w:i w:val="false"/>
          <w:color w:val="000000"/>
          <w:sz w:val="28"/>
        </w:rPr>
        <w:t>шешімімен</w:t>
      </w:r>
      <w:r>
        <w:rPr>
          <w:rFonts w:ascii="Times New Roman"/>
          <w:b w:val="false"/>
          <w:i w:val="false"/>
          <w:color w:val="ff0000"/>
          <w:sz w:val="28"/>
        </w:rPr>
        <w:t xml:space="preserve">, 17 тармақ 17-1, 17-2 тармақшаларымен толықтырылды - Ақтөбе қалалық мәслихатының 2007 жылғы 16 сәуірдегі N 329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«17-3. Облыстық мәслихаттың 2007 жылғы 11 шілдедегі отыз екінші сессиясының N 371 шешімімен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"Мемлекеттік тұрғын үй қорын сақтауды ұйымдастыру" бағдарламасына 20 млн. теңге,»"Сумен жабдықтау және су бөлу жүйесінің қызмет етуі" бағдарламасына 63 млн. 100 мың теңге; </w:t>
      </w:r>
      <w:r>
        <w:br/>
      </w:r>
      <w:r>
        <w:rPr>
          <w:rFonts w:ascii="Times New Roman"/>
          <w:b w:val="false"/>
          <w:i w:val="false"/>
          <w:color w:val="000000"/>
          <w:sz w:val="28"/>
        </w:rPr>
        <w:t xml:space="preserve">
      "Ақтөбе қаласының білім беру бөлімі" мемлекеттік мекемесінің»"Жалпы білім беру" бағдарламасына Қызылжар поселкесіндегі мектепті электр жүйелеріне қосуға 6 млн. 732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мекемесінің»"Жергілікті өкілетті органдардың шешімі бойынша азаматтардың жекелеген топтарына әлеуметтік көмек" бағдарламасына 10 млн. 460 мың теңге; </w:t>
      </w:r>
    </w:p>
    <w:p>
      <w:pPr>
        <w:spacing w:after="0"/>
        <w:ind w:left="0"/>
        <w:jc w:val="both"/>
      </w:pPr>
      <w:r>
        <w:rPr>
          <w:rFonts w:ascii="Times New Roman"/>
          <w:b w:val="false"/>
          <w:i w:val="false"/>
          <w:color w:val="000000"/>
          <w:sz w:val="28"/>
        </w:rPr>
        <w:t xml:space="preserve">      17-4. Республикалық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білім беру бөлімі" мемлекеттік мекемесінің»"Білім беру саласындағы мемлекеттік жүйенің жаңа технологияларын енгізу" бағдарламасына 14 млн. 411 мың теңге; </w:t>
      </w:r>
      <w:r>
        <w:br/>
      </w:r>
      <w:r>
        <w:rPr>
          <w:rFonts w:ascii="Times New Roman"/>
          <w:b w:val="false"/>
          <w:i w:val="false"/>
          <w:color w:val="000000"/>
          <w:sz w:val="28"/>
        </w:rPr>
        <w:t xml:space="preserve">
«     "Ақтөбе қаласының тұрғын-үй коммуналдық шаруашылық, жолаушылар көлігі және автомобиль жолдары бөлімі" мемлекеттік мекемесінің»"Сумен жабдықтау және су бөлу жүйесінің қызмет етуі" бағдарламасына 4 млн. теңге; </w:t>
      </w:r>
      <w:r>
        <w:br/>
      </w:r>
      <w:r>
        <w:rPr>
          <w:rFonts w:ascii="Times New Roman"/>
          <w:b w:val="false"/>
          <w:i w:val="false"/>
          <w:color w:val="000000"/>
          <w:sz w:val="28"/>
        </w:rPr>
        <w:t xml:space="preserve">
«     "Ақтөбе қаласының құрылыс бөлімі" мемлекеттік мекемесінің "Жылу - энергетикалық жүйені дамыту" бағдарламасына 21 млн. 567 мың теңге, "Білім беру объектілерін дамыту" бағдарламасына Қызылжар поселкесіндегі 340 орынды орта мектеп құрылысын аяқтауға 141 млн. 89 мың теңге, "Шанхай мөлтек ауданында 1200 орынды орта мектеп құрылысына 423 млн. 540 мың теңге, "Инженерлік коммуникациялық инфрақұрылымды дамыту және жайластыру" бағдарламасына Ақтөбе қаласының жаңа тұрғын үйлеріне инженерлік - коммуникациялық инфрақұрылым объектілерінің құрылысына 2 млрд. теңге; </w:t>
      </w:r>
    </w:p>
    <w:p>
      <w:pPr>
        <w:spacing w:after="0"/>
        <w:ind w:left="0"/>
        <w:jc w:val="both"/>
      </w:pPr>
      <w:r>
        <w:rPr>
          <w:rFonts w:ascii="Times New Roman"/>
          <w:b w:val="false"/>
          <w:i w:val="false"/>
          <w:color w:val="000000"/>
          <w:sz w:val="28"/>
        </w:rPr>
        <w:t xml:space="preserve">      17-5. Осы шешіммен бұрын облыстық бюджеттен бөлінген мақсатты трансферттер»"Ақтөбе қаласының құрылыс бөлімі" мемлекеттік мекемесінің»"Тұрғын үй салу" бағдарламасы бойынша 170 млн. теңгеге,»"Ақтөбе қаласының білім беру бөлімі" мемлекеттік мекемесінің»"Жалпы білім беру" бағдарламасы бойынша жанармай алуға бөлінген қаражат 1 млн. 37 мың теңгеге кемітілді; </w:t>
      </w:r>
    </w:p>
    <w:p>
      <w:pPr>
        <w:spacing w:after="0"/>
        <w:ind w:left="0"/>
        <w:jc w:val="both"/>
      </w:pPr>
      <w:r>
        <w:rPr>
          <w:rFonts w:ascii="Times New Roman"/>
          <w:b w:val="false"/>
          <w:i w:val="false"/>
          <w:color w:val="000000"/>
          <w:sz w:val="28"/>
        </w:rPr>
        <w:t xml:space="preserve">      17-6. Осы шешіммен бұрын республикалық бюджеттен бөлінген мақсатты трансферттер»"Ақтөбе қаласының жұмыспен қамту және әлеуметтік бағдарламалар бөлімі" мемлекеттік мекемесінің»"Тұрғын үй көмегі" бағдарламасы бойынша қалалық телекоммуникациялар желілері абоненттері болып табылатын әлеуметтік - қорғалатын азаматтардың телефон үшін абоненттік төлемдері тарифінің көтерілуіне өтемақыға бөлінген қаражат 4 млн. 216 мың теңгеге кемітілді.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17 тармақ 17-3, 17-4, 17-5, 17-6 тармақшаларымен толықтырылды - Ақтөбе қалалық мәслихатының 2007 жылғы 17 шілдедегі N 358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17-7. Облыстық мәслихаттың 2007 жылғы 12 қазандағы кезектен тыс екінші сессиясының N 13 </w:t>
      </w:r>
      <w:r>
        <w:rPr>
          <w:rFonts w:ascii="Times New Roman"/>
          <w:b w:val="false"/>
          <w:i w:val="false"/>
          <w:color w:val="000000"/>
          <w:sz w:val="28"/>
        </w:rPr>
        <w:t>шешімімен</w:t>
      </w:r>
      <w:r>
        <w:rPr>
          <w:rFonts w:ascii="Times New Roman"/>
          <w:b w:val="false"/>
          <w:i w:val="false"/>
          <w:color w:val="000000"/>
          <w:sz w:val="28"/>
        </w:rPr>
        <w:t xml:space="preserve"> облыстық бюджеттен бөлінген мақсатты трансферттер "Ақтөбе қаласының ауыл шаруашылық бөлімі" мемлекеттік мекемесінің "Ауыл шаруашылық бөлімінің қызметін қамтамасыз ету" бағдарламасына 500 мың теңге бағытталғаны еске алынсын. </w:t>
      </w:r>
    </w:p>
    <w:p>
      <w:pPr>
        <w:spacing w:after="0"/>
        <w:ind w:left="0"/>
        <w:jc w:val="both"/>
      </w:pPr>
      <w:r>
        <w:rPr>
          <w:rFonts w:ascii="Times New Roman"/>
          <w:b w:val="false"/>
          <w:i w:val="false"/>
          <w:color w:val="000000"/>
          <w:sz w:val="28"/>
        </w:rPr>
        <w:t xml:space="preserve">      17-8. Осы шешіммен бұрын облыстық бюджеттен бөлінген мақсатты трансферттер кемітілді: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 бойынша 2 млн. 483 мың теңгеге;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"Жергілікті өкілетті органдардың шешімі бойынша азаматтардың жекелеген топтарына әлеуметтік көмек" бағдарламасы бойынша 560 мың теңгеге. </w:t>
      </w:r>
    </w:p>
    <w:p>
      <w:pPr>
        <w:spacing w:after="0"/>
        <w:ind w:left="0"/>
        <w:jc w:val="both"/>
      </w:pPr>
      <w:r>
        <w:rPr>
          <w:rFonts w:ascii="Times New Roman"/>
          <w:b w:val="false"/>
          <w:i w:val="false"/>
          <w:color w:val="000000"/>
          <w:sz w:val="28"/>
        </w:rPr>
        <w:t>      17-9. Ақтөбе қаласы әкімдігінің 2007 жылғы 17 тамыздағы N 2360 "Ақтөбе қаласы әкімдігінің 2007 жылғы 5 қаңтардағы N 1 қаулысына өзгерістер мен толықтырулар енгізу туралы" қаулысымен "Ақтөбе қаласының тұрғын-үй коммуналдық шаруашылық, жолаушылар көлігі және автомобиль жолдары бөлімі" мемлекеттік мекемесінің "Көлік инфрақұрылымын дамыту" бағдарламасы бойынша қаражаттары 241 мың теңгеге кемітілгені еске алынсын.</w:t>
      </w:r>
      <w:r>
        <w:br/>
      </w:r>
      <w:r>
        <w:rPr>
          <w:rFonts w:ascii="Times New Roman"/>
          <w:b w:val="false"/>
          <w:i w:val="false"/>
          <w:color w:val="000000"/>
          <w:sz w:val="28"/>
        </w:rPr>
        <w:t>
</w:t>
      </w:r>
      <w:r>
        <w:rPr>
          <w:rFonts w:ascii="Times New Roman"/>
          <w:b w:val="false"/>
          <w:i w:val="false"/>
          <w:color w:val="ff0000"/>
          <w:sz w:val="28"/>
        </w:rPr>
        <w:t xml:space="preserve">      Ескерту. 17 тармақ 17-7, 17-8, 17-9 тармақшаларымен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ff0000"/>
          <w:sz w:val="28"/>
        </w:rPr>
        <w:t xml:space="preserve">. </w:t>
      </w:r>
    </w:p>
    <w:bookmarkStart w:name="z18" w:id="17"/>
    <w:p>
      <w:pPr>
        <w:spacing w:after="0"/>
        <w:ind w:left="0"/>
        <w:jc w:val="both"/>
      </w:pPr>
      <w:r>
        <w:rPr>
          <w:rFonts w:ascii="Times New Roman"/>
          <w:b w:val="false"/>
          <w:i w:val="false"/>
          <w:color w:val="000000"/>
          <w:sz w:val="28"/>
        </w:rPr>
        <w:t xml:space="preserve">
      18. Қазақстан Республикасы Бірыңғай бюджеттік сыныптамасына Қазақстан Республикасы Үкіметінің 2006 жылғы 29 желтоқсандағы N 1317 "Қазақстан Республикасы Үкіметінің 2004 жылғы 24 желтоқсандағы N 1362 қаулысына өзгерістер енгізу туралы"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өзгерістерге байланысты "Ақтөбе қаласының жер қатынастары бөлімі" мемлекеттік мекемесінің "Елді мекендерді жер шаруашылық орналастыру" бағдарламасының жоспарлық тағайындаулары кемітіліп,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 5 млн. 288 мың теңге сомасына көбейтілсін. </w:t>
      </w:r>
      <w:r>
        <w:rPr>
          <w:rFonts w:ascii="Times New Roman"/>
          <w:b w:val="false"/>
          <w:i w:val="false"/>
          <w:color w:val="ff0000"/>
          <w:sz w:val="28"/>
        </w:rPr>
        <w:t xml:space="preserve">&lt;*&gt; </w:t>
      </w:r>
    </w:p>
    <w:bookmarkEnd w:id="17"/>
    <w:p>
      <w:pPr>
        <w:spacing w:after="0"/>
        <w:ind w:left="0"/>
        <w:jc w:val="both"/>
      </w:pPr>
      <w:r>
        <w:rPr>
          <w:rFonts w:ascii="Times New Roman"/>
          <w:b w:val="false"/>
          <w:i w:val="false"/>
          <w:color w:val="000000"/>
          <w:sz w:val="28"/>
        </w:rPr>
        <w:t xml:space="preserve">       18-1. "Ақтөбе қаласының қаржы бөлімі" мемлекеттік мекемесінің "Шұғыл шығындарға арналған қаланың жергілікті орындаушы органының қоры" бағдарламасы бойынша қаражаттары 3 млн. 968 мың теңгеге кемітіліп, "Соттардың шешімдері бойынша міндеттемелерді орындауға арналған ауданның (облыстық маңызы бар қаланың) жергілікті атқарушы органының резерві" бағдарламасына бағытталсын; </w:t>
      </w:r>
    </w:p>
    <w:p>
      <w:pPr>
        <w:spacing w:after="0"/>
        <w:ind w:left="0"/>
        <w:jc w:val="both"/>
      </w:pPr>
      <w:r>
        <w:rPr>
          <w:rFonts w:ascii="Times New Roman"/>
          <w:b w:val="false"/>
          <w:i w:val="false"/>
          <w:color w:val="000000"/>
          <w:sz w:val="28"/>
        </w:rPr>
        <w:t xml:space="preserve">      18-2. "Ақтөбе қаласының құрылыс бөлімі" мемлекеттік мекемесінің "Көркейту объектілерін дамыту" бағдарламасы бойынша қаражаттары 46 млн. 326 мың теңгеге кемітіліп, "Ақтөбе қаласының тұрғын-үй коммуналдық шаруашылық, жолаушылар көлігі және автомобиль жолдары бөлімі" мемлекеттік мекемесінің "Елдi мекендердi абаттандыру және көгалдандыру" бағдарламасына 18 млн. 900 мың теңге, "Елді мекендерде жол жүру қозғалысын реттеу бойынша жабдықтар мен құралдарды пайдалану" бағдарламасына 27 млн. 426 мың теңге бағытталсын; </w:t>
      </w:r>
    </w:p>
    <w:p>
      <w:pPr>
        <w:spacing w:after="0"/>
        <w:ind w:left="0"/>
        <w:jc w:val="both"/>
      </w:pPr>
      <w:r>
        <w:rPr>
          <w:rFonts w:ascii="Times New Roman"/>
          <w:b w:val="false"/>
          <w:i w:val="false"/>
          <w:color w:val="000000"/>
          <w:sz w:val="28"/>
        </w:rPr>
        <w:t xml:space="preserve">      18-3.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 бойынша қаражаттары 1 млн. 757 мың теңгеге кемітіліп, "Ақтөбе қаласы әкімінің аппараты" мемлекеттік мекемесінің "Қала әкімі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18-4. "Ақтөбе қаласының тұрғын-үй коммуналдық шаруашылық, жолаушылар көлігі және автомобиль жолдары бөлімі" мемлекеттік мекемесінің "Тұрғын-үй коммуналдық шаруашылық, жолаушылар көлігі және автомобиль жолдары бөлімінің қызметін қамтамасыз ету" бағдарламасы бойынша қаражаттары 863 мың теңгеге кемітіліп, "Ақтөбе қаласы әкімінің аппараты" мемлекеттік мекемесінің "Қала әкімі қызметін қамтамасыз ету" бағдарламасына 368 мың теңге, "Ақтөбе қаласының кәсіпкерлік бөлімі" мемлекеттік мекемесінің "Кәсіпкерлік бөлімінің қызметін қамтамасыз ету" бағдарламасына 495 мың теңге бағытталсын; </w:t>
      </w:r>
    </w:p>
    <w:p>
      <w:pPr>
        <w:spacing w:after="0"/>
        <w:ind w:left="0"/>
        <w:jc w:val="both"/>
      </w:pPr>
      <w:r>
        <w:rPr>
          <w:rFonts w:ascii="Times New Roman"/>
          <w:b w:val="false"/>
          <w:i w:val="false"/>
          <w:color w:val="000000"/>
          <w:sz w:val="28"/>
        </w:rPr>
        <w:t xml:space="preserve">      18-5. "Ақтөбе қаласы экономика және бюджеттік жоспарлау бөлімі" мемлекеттік мекемесінің "Экономика және бюджеттік жоспарлау бөлімі қызметін қамтамасыз ету" бағдарламасы бойынша қаражаттары 500 мың теңгеге кемітіліп, "Ақтөбе қаласының ішкі саясат бөлімі" мемлекеттік мекемесінің "Ішкі саясат бөлімінің қызметін қамтамасыз ету" бағдарламасына 342 мың теңге, "Ақтөбе қаласының кәсіпкерлік бөлімі" мемлекеттік мекемесінің "Кәсіпкерлік бөлімінің қызметін қамтамасыз ету" бағдарламасына 158 мың теңге бағытталсын; </w:t>
      </w:r>
    </w:p>
    <w:p>
      <w:pPr>
        <w:spacing w:after="0"/>
        <w:ind w:left="0"/>
        <w:jc w:val="both"/>
      </w:pPr>
      <w:r>
        <w:rPr>
          <w:rFonts w:ascii="Times New Roman"/>
          <w:b w:val="false"/>
          <w:i w:val="false"/>
          <w:color w:val="000000"/>
          <w:sz w:val="28"/>
        </w:rPr>
        <w:t xml:space="preserve">      18-6. "Ақтөбе қаласының мәдениет және тілдерді дамыту бөлімі" мемлекеттік мекемесінің "Мәдени-демалыс жұмысын қолдау" бағдарламасы бойынша қаражаттары 1 млн. теңгеге кемітіліп, "Аудандық (қалалық) кітапханалардың жұмыс істеуі" бағдарламасына бағытталсын; </w:t>
      </w:r>
    </w:p>
    <w:p>
      <w:pPr>
        <w:spacing w:after="0"/>
        <w:ind w:left="0"/>
        <w:jc w:val="both"/>
      </w:pPr>
      <w:r>
        <w:rPr>
          <w:rFonts w:ascii="Times New Roman"/>
          <w:b w:val="false"/>
          <w:i w:val="false"/>
          <w:color w:val="000000"/>
          <w:sz w:val="28"/>
        </w:rPr>
        <w:t xml:space="preserve">      18-7. "Ақтөбе қаласының білім беру бөлімі" мемлекеттік мекемесінің "Жалпы білім беру" бағдарламасы бойынша қаражаттары 119 млн. 800 мың теңгеге кемітіліп, "Мектепке дейінгі тәрбие ұйымдарының қызметін қамтамасыз ету" бағдарламасына 99 млн. 800 мың теңге және "Ақтөбе қаласының қаржы бөлімі" мемлекеттік мекемесінің "Соттардың шешімдері бойынша міндеттемелерді орындауға арналған ауданның (облыстық маңызы бар қаланың) жергілікті атқарушы органының резерві" бағдарламасына 20 млн. теңге бағытталсын; </w:t>
      </w:r>
    </w:p>
    <w:p>
      <w:pPr>
        <w:spacing w:after="0"/>
        <w:ind w:left="0"/>
        <w:jc w:val="both"/>
      </w:pPr>
      <w:r>
        <w:rPr>
          <w:rFonts w:ascii="Times New Roman"/>
          <w:b w:val="false"/>
          <w:i w:val="false"/>
          <w:color w:val="000000"/>
          <w:sz w:val="28"/>
        </w:rPr>
        <w:t xml:space="preserve">      18-8. "Ақтөбе қаласының жұмыспен қамту және әлеуметтік бағдарламалар бөлімі" мемлекеттік мекемесінің "Мемлекеттік атаулы әлеуметтік көмек" бағдарламасы бойынша қаражаттары 12 млн. теңгеге кемітіліп, "18 жасқа дейін балаларға мемлекеттік жәрдемақылар" бағдарламасына бағытталсын; </w:t>
      </w:r>
    </w:p>
    <w:p>
      <w:pPr>
        <w:spacing w:after="0"/>
        <w:ind w:left="0"/>
        <w:jc w:val="both"/>
      </w:pPr>
      <w:r>
        <w:rPr>
          <w:rFonts w:ascii="Times New Roman"/>
          <w:b w:val="false"/>
          <w:i w:val="false"/>
          <w:color w:val="000000"/>
          <w:sz w:val="28"/>
        </w:rPr>
        <w:t>      18-9. "Ақтөбе қаласының құрылыс бөлімі" мемлекеттік мекемесінің 7-ші функционалдық топтағы "Сумен жабдықтау жүйесін дамыту" бағдарламасы бойынша қаражаттары 41 млн. 500 мың теңгеге кемітіліп, 10-шы функционалдық топтағы "Сумен жабдықтау жүйесін дамыту" бағдарламасына бағытталсын.</w:t>
      </w:r>
      <w:r>
        <w:br/>
      </w:r>
      <w:r>
        <w:rPr>
          <w:rFonts w:ascii="Times New Roman"/>
          <w:b w:val="false"/>
          <w:i w:val="false"/>
          <w:color w:val="000000"/>
          <w:sz w:val="28"/>
        </w:rPr>
        <w:t>
</w:t>
      </w:r>
      <w:r>
        <w:rPr>
          <w:rFonts w:ascii="Times New Roman"/>
          <w:b w:val="false"/>
          <w:i w:val="false"/>
          <w:color w:val="ff0000"/>
          <w:sz w:val="28"/>
        </w:rPr>
        <w:t xml:space="preserve">      Ескерту. 18-тармақпен толықтырылды - Ақтөбе қалалық мәслихатының 2007 жылғы 12 ақпандағы N 309 </w:t>
      </w:r>
      <w:r>
        <w:rPr>
          <w:rFonts w:ascii="Times New Roman"/>
          <w:b w:val="false"/>
          <w:i w:val="false"/>
          <w:color w:val="000000"/>
          <w:sz w:val="28"/>
        </w:rPr>
        <w:t>шешімімен</w:t>
      </w:r>
      <w:r>
        <w:rPr>
          <w:rFonts w:ascii="Times New Roman"/>
          <w:b w:val="false"/>
          <w:i w:val="false"/>
          <w:color w:val="ff0000"/>
          <w:sz w:val="28"/>
        </w:rPr>
        <w:t xml:space="preserve">. 18 тармақ 18-1, 18-2, 18-3, 18-4, 18-5, 18-6, 18-7, 18-8, 18-9 тармақшаларымен толықтырылды - Ақтөбе қалалық мәслихатының 2007 жылғы 16 сәуірдегі N 329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18-10.»"Ақтөбе қаласының жұмыспен қамту және әлеуметтік бағдарламалар бөлімі" мемлекеттік мекемесінің»"Тұрғын үй көмегі" бағдарламасы бойынша 12 млн. теңге, "Жұмыспен қамту және әлеуметтік бағдарламалар бөлімінің қызметін қамтамасыз ету" бағдарламасы бойынша 270 мың теңге,»"Мемлекеттік атаулы әлеуметтік көмек" бағдарламасы бойынша 1 млн. 800 мың теңге,»"Жергілікті өкілетті органдардың шешімі бойынша азаматтардың жекелеген топтарына әлеуметтік көмек" бағдарламасы бойынша 13 млн. 100 мың теңге сомасына азайтылып,»"18 жасқа дейін балаларға мемлекеттік жәрдемақылар" бағдарламасына 12 млн. 330 мың теңге,»"Еңбекпен қамту бағдарламасы"» бағдарламасына 10 млн. 530 мың теңге,»"Үйден тәрбиеленіп оқытылатын мүгедек балаларды материалдық қамтамасыз ету" бағдарламасына 300 мың теңге,»"Ақтөбе қаласының тұрғын-үй коммуналдық шаруашылық, жолаушылар көлігі және автомобиль жолдары бөлімі" мемлекеттік мекемесінің»"Елді мекендердің санитариясын қамтамасыз ету" бағдарламасына 4 млн. 10 мың теңге бағытталсын; </w:t>
      </w:r>
    </w:p>
    <w:p>
      <w:pPr>
        <w:spacing w:after="0"/>
        <w:ind w:left="0"/>
        <w:jc w:val="both"/>
      </w:pPr>
      <w:r>
        <w:rPr>
          <w:rFonts w:ascii="Times New Roman"/>
          <w:b w:val="false"/>
          <w:i w:val="false"/>
          <w:color w:val="000000"/>
          <w:sz w:val="28"/>
        </w:rPr>
        <w:t xml:space="preserve">      18-11.»"Ақтөбе қаласының тұрғын-үй коммуналдық шаруашылық, жолаушылар көлігі және автомобиль жолдары бөлімі" мемлекеттік мекемесінің "Азаматтардың жекелеген санаттарын тұрғын үймен қамтамасыз ету" бағдарламасы бойынша 6 млн. 435 мың теңге сомасына азайтылып,»"Елді мекендердің санитариясын қамтамасыз ету» бағдарламасына 3 млн. 485 мың теңге,»"Елдi мекендердi абаттандыру және көгалдандыру" бағдарламасына 2 млн. 950 мың теңге бағытталсын; </w:t>
      </w:r>
    </w:p>
    <w:p>
      <w:pPr>
        <w:spacing w:after="0"/>
        <w:ind w:left="0"/>
        <w:jc w:val="both"/>
      </w:pPr>
      <w:r>
        <w:rPr>
          <w:rFonts w:ascii="Times New Roman"/>
          <w:b w:val="false"/>
          <w:i w:val="false"/>
          <w:color w:val="000000"/>
          <w:sz w:val="28"/>
        </w:rPr>
        <w:t xml:space="preserve">      18-12.»"Ақтөбе қаласының құрылыс бөлімі" мемлекеттік мекемесінің»"Жылу - энергетикалық жүйені дамыту" бағдарламасы бойынша 4 млн. 300 мың теңге,»"Көркейту объектілерін дамыту" бағдарламасы бойынша 60 млн. теңге сомасына азайтылып,»"Ақтөбе қаласының қаржы бөлімі" мемлекеттік мекемесінің»"Заңды тұлғалардың жарғылық капиталын қалыптастыру немесе ұлғайту" бағдарламасына 60 млн. теңге,»"Ақтөбе қаласының білім беру бөлімі" мемлекеттік мекемесінің»"Жергілікті бюджеттік инвестициялық жобалардың (бағдарламалардың) техникалық экономикалық негіздемелерін әзірлеу және оларға сараптама жасау" бағдарламасына 1 млн. 62 мың теңге,»"Ақтөбе қаласының мәдениет және тілдерді дамыту бөлімі" мемлекеттік мекемесінің "Мәдени-демалыс жұмысын қолдау" бағдарламасына 741 мың теңге,»"Ақтөбе қаласының жер қатынастары бөлімі" мемлекеттік мекемесінің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бағдарламасына 500 мың теңге,»"Ақтөбе қаласының ауыл шаруашылығы бөлімі" мемлекеттік мекемесінің»"Ауыл шаруашылығы бөлімінің қызметін қамтамасыз ету" бағдарламасына 330 мың теңге,»"Ақтөбе қаласының тұрғын-үй коммуналдық шаруашылық, жолаушылар көлігі және автомобиль жолдары бөлімі" мемлекеттік мекемесінің "Елдi мекендердi абаттандыру және көгалдандыру" бағдарламасына 338 мың теңге,"Көлік жолдарының жұмыс істеуін қамтамасыз ету" бағдарламасына 1 млн. 329 мың теңге бағытталсын; </w:t>
      </w:r>
    </w:p>
    <w:p>
      <w:pPr>
        <w:spacing w:after="0"/>
        <w:ind w:left="0"/>
        <w:jc w:val="both"/>
      </w:pPr>
      <w:r>
        <w:rPr>
          <w:rFonts w:ascii="Times New Roman"/>
          <w:b w:val="false"/>
          <w:i w:val="false"/>
          <w:color w:val="000000"/>
          <w:sz w:val="28"/>
        </w:rPr>
        <w:t xml:space="preserve">      18-13.»"Ақтөбе қаласының экономика және бюджеттік жоспарлау бөлімі" мемлекеттік мекемесінің»"Экономика және бюджеттік жоспарлау бөлімінің қызметін қамтамасыз ету" бағдарламасы бойынша 1 млн. 500 мың теңге сомасына азайтылып,»"Ақтөбе қаласының кәсіпкерлік бөлімі" мемлекеттік мекемесінің "Кәсіпкерлік бөлімінің қызметін қамтамасыз ету" бағдарламасына бағытталсын.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18-тармақ 18-10, 18-11, 18-12, 18-13 тармақшаларымен толықтырылды - Ақтөбе қалалық мәслихатының 2007 жылғы 17 шілдедегі N 358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18-14. "Ақтөбе қаласы әкімінің аппараты" мемлекеттік мекемесінің "Қала әкімі қызметін қамтамасыз ету" бағдарламасы бойынша 9 млн. 200 мың тенге, "Ақпараттық жүйелер құру" 1 млн. 95 мың теңге сомасына азайтылып, "Жалпыға бірдей әскери міндетті атқару шеңберіндегі іс-шаралар" бағдарламасына 4 млн. 365 мың теңге, "Ақтөбе қаласының мәслихатының аппараты" мемлекеттік мекемесінің "Маслихат қызметін қамтамасыз ету" бағдарламасына 5 млн. 930 мың теңге бағытталсын; </w:t>
      </w:r>
    </w:p>
    <w:p>
      <w:pPr>
        <w:spacing w:after="0"/>
        <w:ind w:left="0"/>
        <w:jc w:val="both"/>
      </w:pPr>
      <w:r>
        <w:rPr>
          <w:rFonts w:ascii="Times New Roman"/>
          <w:b w:val="false"/>
          <w:i w:val="false"/>
          <w:color w:val="000000"/>
          <w:sz w:val="28"/>
        </w:rPr>
        <w:t xml:space="preserve">      18-15. "Ақтөбе қаласының қаржы бөлімі" мемлекеттік мекемесінің "Коммуналдық меншікке түскен мүлікті есепке алу, сақтау, бағалау және сату" бағдарламасы бойынша 4 млн. 450 мың теңге, "Шұғыл шығындарға арналған қаланың жергілікті орындаушы органының қоры" бағдарламасы бойынша 4 млн. 630 мың теңге, "Табиғи және техногендік мағынадағы төтенше жағдайларды жою үшін қаланың жергілікті органдарының төтенше қоры" бағдарламасы бойынша 1 млн. 221 мың теңге, "Салық салу мақсатында мүлікті бағалауды жүргізу" бағдарламасы бойынша 211 мың теңге сомасына азайтылып, "Қаржы бөлімінің қызметін қамтамасыз ету" бағдарламасына 3 млн. 391 мың теңге, "Ақтөбе қаласының мәслихатының аппараты" мемлекеттік мекемесінің "Маслихат қызметін қамтамасыз ету" бағдарламасына 50 мың теңге, "Ақтөбе қаласының білім беру бөлімі" мемлекеттік мекемесінің "Балалар мен жас өспірімдер үшін қосымша білім беру" бағдарламасына 7 млн. 71 мың теңге бағытталсын; </w:t>
      </w:r>
    </w:p>
    <w:p>
      <w:pPr>
        <w:spacing w:after="0"/>
        <w:ind w:left="0"/>
        <w:jc w:val="both"/>
      </w:pPr>
      <w:r>
        <w:rPr>
          <w:rFonts w:ascii="Times New Roman"/>
          <w:b w:val="false"/>
          <w:i w:val="false"/>
          <w:color w:val="000000"/>
          <w:sz w:val="28"/>
        </w:rPr>
        <w:t xml:space="preserve">      18-16. "Ақтөбе қаласының білім беру бөлімі" мемлекеттік мекемесінің "Жалпы білім беру" бағдарламасы бойынша 15 млн. 94 мың теңге сомасына азайтылып, "Балалар мен жас өспірімдер үшін қосымша білім беру" бағдарламасына 11 млн. 553 мың тенге,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541 мың теңге, "Аудандық (облыстық маңызы бар қалалық) деңгейде спорттық жарыстар өткізу" бағдарламасына 3 млн. теңге бағытталсын; </w:t>
      </w:r>
    </w:p>
    <w:p>
      <w:pPr>
        <w:spacing w:after="0"/>
        <w:ind w:left="0"/>
        <w:jc w:val="both"/>
      </w:pPr>
      <w:r>
        <w:rPr>
          <w:rFonts w:ascii="Times New Roman"/>
          <w:b w:val="false"/>
          <w:i w:val="false"/>
          <w:color w:val="000000"/>
          <w:sz w:val="28"/>
        </w:rPr>
        <w:t xml:space="preserve">      18-17. "Ақтөбе қаласының экономика және бюджеттік жоспарлау бөлімі" мемлекеттік мекемесінің "Экономика және бюджеттік жоспарлау бөлімінің қызметін қамтамасыз ету" бағдарламасы бойынша 2 млн. 560 мың теңге сомасына азайтылып,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2 млн. 74 мың теңге, "Ақтөбе қаласының ішкі саясат бөлімі" мемлекеттік мекемесінің "Ішкі саясат бөлімінің қызметін қамтамасыз ету" бағдарламасына 136 мың теңге, "Ақтөбе қаласының кәсіпкерлік бөлімі" мемлекеттік мекемесінің "Кәсіпкерлік бөлімінің қызметін қамтамасыз ету" бағдарламасына 350 мың теңге бағытталсын; </w:t>
      </w:r>
    </w:p>
    <w:p>
      <w:pPr>
        <w:spacing w:after="0"/>
        <w:ind w:left="0"/>
        <w:jc w:val="both"/>
      </w:pPr>
      <w:r>
        <w:rPr>
          <w:rFonts w:ascii="Times New Roman"/>
          <w:b w:val="false"/>
          <w:i w:val="false"/>
          <w:color w:val="000000"/>
          <w:sz w:val="28"/>
        </w:rPr>
        <w:t xml:space="preserve">      18-18. "Ақтөбе қаласының тұрғын-үй коммуналдық шаруашылық, жолаушылар көлігі және автомобиль жолдары бөлімі" мемлекеттік мекемесінің "Елді мекендердің санитариясын қамтамасыз ету" бағдарламасы бойынша 4 млн. 279 мың теңге, "Елді мекендерді абаттандыру және көгалдандыру" бағдарламасы бойынша 13 млн. 806 мың теңге, "Елді мекендерде жол жүру қозғалысын реттеу бойынша жабдықтар мен құралдарды пайдалану" бағдарламасы бойынша 8 млн. 230 мың теңге сомасына азайтылып, "Мемлекеттік тұрғын үй қорының сақталуын ұйымдастыру" бағдарламасына 178 мың теңге, "Тұрғын-үй коммуналдық шаруашылық, жолаушылар көлігі және автомобиль жолдары бөлімінің қызметін қамтамасыз ету" бағдарламасына 85 мың теңге, "Ақтөбе қаласының жер қатынастары бөлімі" мемлекеттік мекемесінің "Жер қатынастары бөлімінің қызметін қамтамасыз ету" бағдарламасына 57 мың теңге, "Ақтөбе қаласының сәулет және қала құрылысы бөлімі" мемлекеттік мекемесінің "Сәулет және қала құрылысы бөлімінің қызметін қамтамасыз ету" бағдарламасына 3 млн. 183 мың теңге, "Ақтөбе қаласының дене шынықтыру және спорт бөлімі" мемлекеттік мекемесінің "Әртүрлі спорт түрлері бойынша аудан (облыстық маңызы бар қала) құрама командалардың мүшелерін дайындау және олардың облыстық спорт жарыстарына қатысуы" бағдарламасына 495 мың теңге, "Ақтөбе қаласының құрылыс бөлімі" мемлекеттік мекемесінің "Білім беру объектілерін дамыту" бағдарламасына 20 млн. теңге, "Құрылыс бөлімінің қызметін қамтамасыз ету" бағдарламасына 487 мың теңге, "Ақтөбе қаласының кәсіпкерлік бөлімі" мемлекеттік мекемесінің "Кәсіпкерлік бөлімінің қызметін қамтамасыз ету" бағдарламасына 150 мың теңге, "Кәсіпкерлік қызметті қолдау" бағдарламасына 1 млн. 680 мың теңге бағытталсын; </w:t>
      </w:r>
    </w:p>
    <w:p>
      <w:pPr>
        <w:spacing w:after="0"/>
        <w:ind w:left="0"/>
        <w:jc w:val="both"/>
      </w:pPr>
      <w:r>
        <w:rPr>
          <w:rFonts w:ascii="Times New Roman"/>
          <w:b w:val="false"/>
          <w:i w:val="false"/>
          <w:color w:val="000000"/>
          <w:sz w:val="28"/>
        </w:rPr>
        <w:t xml:space="preserve">      18-19. "Ақтөбе қаласының жұмыспен қамту және әлеуметтік бағдарламалар бөлімі" мемлекеттік мекемесінің "Еңбекпен қамту бағдарламасы" бағдарламасы бойынша 2 млн. 633 мың теңге, "Мемлекеттік атаулы әлеуметтік көмек" бағдарламасы бойынша 590 мың теңге, "Жергілікті өкілетті органдардың шешімі бойынша азаматтардың жекелеген топтарына әлеуметтік көмек" бағдарламасы бойынша 4 млн. 887 мың теңге, "1999 жылдың 26 шілдісінде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 бойынша 61 мың теңге сомасына азайтылып, "Үйден тәрбиеленіп оқытылатын мүгедек балаларды материалдық қамтамасыз ету" бағдарламасына 14 мың теңге, "18 жасқа дейін балаларға мемлекеттік жәрдемақылар" бағдарламасына 5 млн. 178 мың теңге, "Белгіленген тұрғылықты жері жоқ тұлғаларды әлеуметтік бейімдеу" бағдарламасына 1 млн. 880 мың теңге, "Ішкі әскерлер мен мерзімді қызметтегі әскери қызметкерлерді әлеуметтік қолдау" бағдарламасына 58 мың теңге, "Ақтөбе қаласының құрылыс бөлімі" мемлекеттік мекемесінің "Құрылыс бөлімінің қызметін қамтамасыз ету" бағдарламасына 1 млн. 41 мың теңге бағытталсын; </w:t>
      </w:r>
    </w:p>
    <w:p>
      <w:pPr>
        <w:spacing w:after="0"/>
        <w:ind w:left="0"/>
        <w:jc w:val="both"/>
      </w:pPr>
      <w:r>
        <w:rPr>
          <w:rFonts w:ascii="Times New Roman"/>
          <w:b w:val="false"/>
          <w:i w:val="false"/>
          <w:color w:val="000000"/>
          <w:sz w:val="28"/>
        </w:rPr>
        <w:t xml:space="preserve">      18-20. "Ақтөбе қаласының құрылыс бөлімі" мемлекеттік мекемесінің "Көркейту объектілерін дамыту" бағдарламасы бойынша 2 млн. 646 мың теңге, "Сумен жабдықтау жүйесін дамыту" бағдарламасы бойынша 487 мың теңге сомасына азайтылып, "Құрылыс бөлімінің қызметін қамтамасыз ету" бағдарламасына 3 млн. 133 мың теңге бағдарламасына бағытталсын; </w:t>
      </w:r>
    </w:p>
    <w:p>
      <w:pPr>
        <w:spacing w:after="0"/>
        <w:ind w:left="0"/>
        <w:jc w:val="both"/>
      </w:pPr>
      <w:r>
        <w:rPr>
          <w:rFonts w:ascii="Times New Roman"/>
          <w:b w:val="false"/>
          <w:i w:val="false"/>
          <w:color w:val="000000"/>
          <w:sz w:val="28"/>
        </w:rPr>
        <w:t xml:space="preserve">      18-21. "Ақтөбе қаласының ауыл шаруашылығы бөлімі" мемлекеттік мекемесінің "Ауру жануарларды санитарлық союды ұйымдастыру" бағдарламасына 2 млн. 96 мың теңге сомасына азайтылып, "Ауыл шаруашылық бөлімінің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18-22. "Ақтөбе қаласының сәулет және қала құрылысы бөлімі" мемлекеттік мекемесінің "Елді мекендер құрылысының бас жоспарларын әзірлеу" бағдарламасы бойынша 524 мың теңге сомасына азайтылып, "Ақтөбе қаласының ауыл шаруашылығы бөлімі" мемлекеттік мекемесінің "Ауыл шаруашылық бөлімінің қызметін қамтамасыз ету" бағдарламасына 515 мың теңге, "Ақтөбе қаласының құрылыс бөлімі" мемлекеттік мекемесінің "Құрылыс бөлімінің қызметін қамтамасыз ету" бағдарламасына 9 мың теңге бағытталсын; </w:t>
      </w:r>
    </w:p>
    <w:p>
      <w:pPr>
        <w:spacing w:after="0"/>
        <w:ind w:left="0"/>
        <w:jc w:val="both"/>
      </w:pPr>
      <w:r>
        <w:rPr>
          <w:rFonts w:ascii="Times New Roman"/>
          <w:b w:val="false"/>
          <w:i w:val="false"/>
          <w:color w:val="000000"/>
          <w:sz w:val="28"/>
        </w:rPr>
        <w:t>      18-23. "Ақтөбе қаласының ішкі саясат бөлімі" мемлекеттік мекемесінің "Жастар саясаты саласындағы өңірлік бағдарламаларды іске асыру" бағдарламасы бойынша 61 мың теңге сомасына азайтылып, "Ақтөбе қаласының құрылыс бөлімі" мемлекеттік мекемесінің "Құрылыс бөлімінің қызметін қамтамасыз ету" бағдарламасына бағытталсын.</w:t>
      </w:r>
      <w:r>
        <w:br/>
      </w:r>
      <w:r>
        <w:rPr>
          <w:rFonts w:ascii="Times New Roman"/>
          <w:b w:val="false"/>
          <w:i w:val="false"/>
          <w:color w:val="000000"/>
          <w:sz w:val="28"/>
        </w:rPr>
        <w:t>
</w:t>
      </w:r>
      <w:r>
        <w:rPr>
          <w:rFonts w:ascii="Times New Roman"/>
          <w:b w:val="false"/>
          <w:i w:val="false"/>
          <w:color w:val="ff0000"/>
          <w:sz w:val="28"/>
        </w:rPr>
        <w:t xml:space="preserve">      Ескерту. 18-тармақ 18-14, 18-15, 18-16, 18-17, 18-18, 18-19, 18-20, 18-21, 18-22, 18-23 тармақшаларымен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bookmarkStart w:name="z19" w:id="18"/>
    <w:p>
      <w:pPr>
        <w:spacing w:after="0"/>
        <w:ind w:left="0"/>
        <w:jc w:val="both"/>
      </w:pPr>
      <w:r>
        <w:rPr>
          <w:rFonts w:ascii="Times New Roman"/>
          <w:b w:val="false"/>
          <w:i w:val="false"/>
          <w:color w:val="000000"/>
          <w:sz w:val="28"/>
        </w:rPr>
        <w:t xml:space="preserve">
        19. Түсімдер өсімінің есебінен түскен 823 мың теңге қаражаттар бағытталсын: </w:t>
      </w:r>
    </w:p>
    <w:bookmarkEnd w:id="18"/>
    <w:p>
      <w:pPr>
        <w:spacing w:after="0"/>
        <w:ind w:left="0"/>
        <w:jc w:val="both"/>
      </w:pP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"Елді мекендердегі көшелерді жарықтандыру" бағдарламасына 18 млн. теңге, "Елді мекендердің санитариясын қамтамасыз ету" бағдарламасына 122 млн. теңге, "Көлік инфрақұрылымын дамыту" бағдарламасына 18 млн. теңге, "Автомобиль жолдарының жұмыс істеуін қамтамасыз ету" бағдарламасына 299 млн. теңге, "Мемлекеттік тұрғын үй қорының сақтаулуын ұйымдастыру" бағдарламасына 2 млн. теңге, "Кентішілік (қалаішілік) және ауданішілік қоғамдық жолаушылар тасымалдарын ұйымдастыру"бағдарламасына 65 млн. теңге; </w:t>
      </w:r>
      <w:r>
        <w:br/>
      </w:r>
      <w:r>
        <w:rPr>
          <w:rFonts w:ascii="Times New Roman"/>
          <w:b w:val="false"/>
          <w:i w:val="false"/>
          <w:color w:val="000000"/>
          <w:sz w:val="28"/>
        </w:rPr>
        <w:t xml:space="preserve">
      "Ақтөбе қаласының білім беру бөлімі" мемлекеттік мекемесінің "Мемлекеттік білім беру ұйымдары үшін оқулықтармен оқу-әдістемелік кешендерді сатып алу және жеткізу" бағдарламасына 17 млн. теңге, "Жалпы білім беру" бағдарламасына 86 млн. 500 мың. теңге, "Балалар мен жасөспірімдер үшін қосымша білім беру" бағдарламасына 7 млн. 500 мың. теңге, "Мектепке дейінгі тәрбие ұйымдарынің қызметін қамтамасыз ету" 32 млн.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8 млн. теңге; </w:t>
      </w:r>
      <w:r>
        <w:br/>
      </w: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55 млн. теңге; </w:t>
      </w:r>
      <w:r>
        <w:br/>
      </w:r>
      <w:r>
        <w:rPr>
          <w:rFonts w:ascii="Times New Roman"/>
          <w:b w:val="false"/>
          <w:i w:val="false"/>
          <w:color w:val="000000"/>
          <w:sz w:val="28"/>
        </w:rPr>
        <w:t xml:space="preserve">
      "Ақтөбе қаласының құрылыс бөлімі" мемлекеттік мекемесінің "Көркейту объектілерін дамыту" бағдарламасына 12 млн. теңге, "Тұрғын үй салу" бағдарламасына 78 млн. теңге; </w:t>
      </w:r>
      <w:r>
        <w:br/>
      </w:r>
      <w:r>
        <w:rPr>
          <w:rFonts w:ascii="Times New Roman"/>
          <w:b w:val="false"/>
          <w:i w:val="false"/>
          <w:color w:val="000000"/>
          <w:sz w:val="28"/>
        </w:rPr>
        <w:t>
      "Ақтөбе қаласы әкімінің аппараты" мемлекеттік мекемесінің "Қала әкімі қызметін қамтамасыз ету" бағдарламасына 3 млн. теңге.</w:t>
      </w:r>
      <w:r>
        <w:br/>
      </w:r>
      <w:r>
        <w:rPr>
          <w:rFonts w:ascii="Times New Roman"/>
          <w:b w:val="false"/>
          <w:i w:val="false"/>
          <w:color w:val="000000"/>
          <w:sz w:val="28"/>
        </w:rPr>
        <w:t>
</w:t>
      </w:r>
      <w:r>
        <w:rPr>
          <w:rFonts w:ascii="Times New Roman"/>
          <w:b w:val="false"/>
          <w:i w:val="false"/>
          <w:color w:val="ff0000"/>
          <w:sz w:val="28"/>
        </w:rPr>
        <w:t xml:space="preserve">      Ескерту. 19-тармақпен толықтырылды - Ақтөбе қалалық мәслихатының 2007 жылғы 16 сәуірдегі N 329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19-1. Кірістер өсімінің есебінен түскен 650 млн. теңге қаражат бағытталсын: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133 млн. 600 мың. теңге,»"Балалар мен жасөспірімдер үшін қосымша білім беру" бағдарламасына 8 млн. 50 мың  теңге,»"Аудандық (қалалық) деңгейде мектеп олимпиадаларын және мектептен тыс іс-шараларды өткізу" 2 млн. 900 мың теңге,»"Мектепке дейінгі тәрбие ұйымдарының қызметін қамтамасыз ету" 24 млн. 800 мың теңге,»"Білім беру бөлімінің  қызметін қамтамасыз ету" 2 млн. 100 мың теңге; </w:t>
      </w:r>
      <w:r>
        <w:br/>
      </w:r>
      <w:r>
        <w:rPr>
          <w:rFonts w:ascii="Times New Roman"/>
          <w:b w:val="false"/>
          <w:i w:val="false"/>
          <w:color w:val="000000"/>
          <w:sz w:val="28"/>
        </w:rPr>
        <w:t xml:space="preserve">
«     "Ақтөбе қаласының мәдениет және тілдерді дамыту бөлімі" мемлекеттік мекемесінің»"Мәдени-демалыс жұмысын қолдау"» бағдарламасына 6 млн. 200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мекемесінің»"Аудандық (облыстық маңызы бар қалалық) деңгейде спорттық жарыстар өткізу" бағдарламасына 10 млн. 550 мың теңге, "Әртүрлі спорт түрлері бойынша аудан (облыстық маңызы бар қала) құрама командалардың мүшелерін дайындау және олардың облыстық спорт жарыстарына қатысуы" бағдарламасына 800 мың теңге,»"Дене шынықтыру және спорт бөлімінің" қызметін қамтамасыз ету" 1 млн. 700 мың теңге; </w:t>
      </w:r>
      <w:r>
        <w:br/>
      </w:r>
      <w:r>
        <w:rPr>
          <w:rFonts w:ascii="Times New Roman"/>
          <w:b w:val="false"/>
          <w:i w:val="false"/>
          <w:color w:val="000000"/>
          <w:sz w:val="28"/>
        </w:rPr>
        <w:t xml:space="preserve">
     «"Ақтөбе қаласы әкімінің аппараты" мемлекеттік мекемесінің»"Қала әкімі қызметін қамтамасыз ету" бағдарламасына 9 млн. 200 мың теңге; </w:t>
      </w:r>
      <w:r>
        <w:br/>
      </w:r>
      <w:r>
        <w:rPr>
          <w:rFonts w:ascii="Times New Roman"/>
          <w:b w:val="false"/>
          <w:i w:val="false"/>
          <w:color w:val="000000"/>
          <w:sz w:val="28"/>
        </w:rPr>
        <w:t xml:space="preserve">
     «"Ақтөбе қаласының қаржы бөлімі" мемлекеттік мекемесінің»"Коммуналдық меншікке түскен мүлікті есепке алу, сақтау, бағалау және сату" бағдарламасына 5 млн.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"Белгілі тұрғылықты жері жоқ тұлғаларды әлеуметтік бейімдеу" бағдарламасына 3 млн. 200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3 млн. 100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мекемесінің»"Елді мекендердегі көшелерді жарықтандыру" бағдарламасына 50 млн. теңге, "Елді мекендердің санитариясын қамтамасыз ету" бағдарламасына 112 млн. теңге,»"Елді мекендерде жол жүру қозғалысын реттеу бойынша жабдықтар мен құралдарды пайдалану" 34 млн. 900 мың теңге, "Автомобиль жолдарының жұмыс істеуін қамтамасыз ету" бағдарламасына 98 млн. 900 мың теңге,»"Мемлекеттік тұрғын үй қорының сақталуын ұйымдастыру" бағдарламасына 7 млн. теңге,»"Кентішілік (қалаішілік) және ауданішілік қоғамдық жолаушылар тасымалдарын ұйымдастыру" бағдарламасына 80 млн. теңге,»"Елдi мекендердi абаттандыру және көгалдандыру" бағдарламасына 25 млн. теңге; </w:t>
      </w:r>
      <w:r>
        <w:br/>
      </w:r>
      <w:r>
        <w:rPr>
          <w:rFonts w:ascii="Times New Roman"/>
          <w:b w:val="false"/>
          <w:i w:val="false"/>
          <w:color w:val="000000"/>
          <w:sz w:val="28"/>
        </w:rPr>
        <w:t xml:space="preserve">
     «"Ақтөбе қаласының құрылыс бөлімі" мемлекеттік мекемесінің»"Көркейту объектілерін дамыту" бағдарламасына 24 млн. теңге; </w:t>
      </w:r>
      <w:r>
        <w:br/>
      </w:r>
      <w:r>
        <w:rPr>
          <w:rFonts w:ascii="Times New Roman"/>
          <w:b w:val="false"/>
          <w:i w:val="false"/>
          <w:color w:val="000000"/>
          <w:sz w:val="28"/>
        </w:rPr>
        <w:t>
     «"Ақтөбе қаласының сәулет және қала құрылысы бөлімі" мемлекеттік мекемесінің»"Елді мекендер құрылысының бас жоспарларын әзірлеу" бағдарламасына 7 млн. теңге.</w:t>
      </w:r>
      <w:r>
        <w:br/>
      </w:r>
      <w:r>
        <w:rPr>
          <w:rFonts w:ascii="Times New Roman"/>
          <w:b w:val="false"/>
          <w:i w:val="false"/>
          <w:color w:val="000000"/>
          <w:sz w:val="28"/>
        </w:rPr>
        <w:t>
</w:t>
      </w:r>
      <w:r>
        <w:rPr>
          <w:rFonts w:ascii="Times New Roman"/>
          <w:b w:val="false"/>
          <w:i w:val="false"/>
          <w:color w:val="ff0000"/>
          <w:sz w:val="28"/>
        </w:rPr>
        <w:t xml:space="preserve">      Ескерту. 19-тармақ 19-1 тармақшасымен толықтырылды - Ақтөбе қалалық мәслихатының 2007 жылғы 17 шілдедегі N 358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19-2. Салықтың кейбір түрлері бойынша жоспарлық түсімдердің көбеюі есебінен құрылған 478 млн. 978 мың теңге қаражат бағытталсын: </w:t>
      </w:r>
      <w:r>
        <w:br/>
      </w: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56 млн. 900 мың теңге;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49 млн. 500 мың теңге, "Мектепке дейінгі тәрбие ұйымдарының қызметін қамтамасыз ету" 23 млн. теңге, "Білім беру бөлімінің қызметін қамтамасыз ету" 5 млн. теңге, "Жергілікті бюджеттік инвестициялық жобалардың (бағдарламалардың) техникалық экономикалық негіздемелерін әзірлеу және оларға сараптама жасау" 1 млн. 100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"Елді мекендердегі көшелерді жарықтандыру" бағдарламасына 24 млн. 184 мың теңге, "Жергілікті бюджеттік инвестициялық жобалардың (бағдарламалардың) техникалық-экономикалық негіздемелерін әзірлеу және оларға сараптама жасау" 54 млн. теңге, "Мемлекеттік тұрғын үй қорының сақталуын ұйымдастыру" бағдарламасына 7 млн. 725 мың теңге, "Автомобиль жолдарының жұмыс істеуін қамтамасыз ету" бағдарламасына 107 млн. 700 мың теңге, "Кентішілік (қалаішілік) және ауданішілік қоғамдық жолаушылар тасымалдарын ұйымдастыру" бағдарламасына 80 млн. теңге, "Сумен жабдықтау және су бөлу жүйесінің қызмет етуі" бағдарламасына 22 млн. 981 мың теңге, "Қаланың коммуналдық меншігіндегі жылу жүйелерін қолдануды ұйымдастыру" бағдарламасына 30 млн. теңге, "Тұрғын-үй коммуналдық шаруашылық, жолаушылар көлігі және автомобиль жолдары бөлімінің қызметін қамтамасыз ету" бағдарламасына 2 млн. 400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700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"Қала құрылысы және сәулет бөлімінің қызметін қамтамасыз ету" бағдарламасына 1 млн. 320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2 млн. 900 мың теңге, "Дене шынықтыру және спорт бөлімінің қызметін қамтамасыз ету" 854 мың теңге; </w:t>
      </w:r>
      <w:r>
        <w:br/>
      </w:r>
      <w:r>
        <w:rPr>
          <w:rFonts w:ascii="Times New Roman"/>
          <w:b w:val="false"/>
          <w:i w:val="false"/>
          <w:color w:val="000000"/>
          <w:sz w:val="28"/>
        </w:rPr>
        <w:t xml:space="preserve">
      "Ақтөбе қаласының ішкі саясат бөлімі" мемлекеттік мекемесінің "Ішкі саясат бөлімінің қызметін қамтамасыз ету" 2 млн. 400 мың теңге; </w:t>
      </w:r>
      <w:r>
        <w:br/>
      </w:r>
      <w:r>
        <w:rPr>
          <w:rFonts w:ascii="Times New Roman"/>
          <w:b w:val="false"/>
          <w:i w:val="false"/>
          <w:color w:val="000000"/>
          <w:sz w:val="28"/>
        </w:rPr>
        <w:t>
      "Ақтөбе қаласының мәдениет және тілдерді дамыту бөлімі" мемлекеттік мекемесінің "Мәдени-демалыс жұмысын қолдау" бағдарламасына 3 млн. 614 мың теңге, "Мәдениет және тілдерді дамыту бөлімінің қызметін қамтамасыз ету" бағдарламасына 2 млн. 700 мың теңге.</w:t>
      </w:r>
      <w:r>
        <w:br/>
      </w:r>
      <w:r>
        <w:rPr>
          <w:rFonts w:ascii="Times New Roman"/>
          <w:b w:val="false"/>
          <w:i w:val="false"/>
          <w:color w:val="000000"/>
          <w:sz w:val="28"/>
        </w:rPr>
        <w:t>
</w:t>
      </w:r>
      <w:r>
        <w:rPr>
          <w:rFonts w:ascii="Times New Roman"/>
          <w:b w:val="false"/>
          <w:i w:val="false"/>
          <w:color w:val="ff0000"/>
          <w:sz w:val="28"/>
        </w:rPr>
        <w:t xml:space="preserve">      Ескерту. 19-тармақ 19-2 тармақшасымен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bookmarkStart w:name="z20" w:id="19"/>
    <w:p>
      <w:pPr>
        <w:spacing w:after="0"/>
        <w:ind w:left="0"/>
        <w:jc w:val="both"/>
      </w:pPr>
      <w:r>
        <w:rPr>
          <w:rFonts w:ascii="Times New Roman"/>
          <w:b w:val="false"/>
          <w:i w:val="false"/>
          <w:color w:val="000000"/>
          <w:sz w:val="28"/>
        </w:rPr>
        <w:t xml:space="preserve">
        20. Коммуналдық меншік объектілерін жекешелендіруден түскен түсімдер 5 млн. 700 мың теңге қаражаттар бағытталсын: </w:t>
      </w:r>
    </w:p>
    <w:bookmarkEnd w:id="19"/>
    <w:p>
      <w:pPr>
        <w:spacing w:after="0"/>
        <w:ind w:left="0"/>
        <w:jc w:val="both"/>
      </w:pP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500 мың теңге; </w:t>
      </w:r>
      <w:r>
        <w:br/>
      </w: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 млн. теңге; </w:t>
      </w:r>
      <w:r>
        <w:br/>
      </w:r>
      <w:r>
        <w:rPr>
          <w:rFonts w:ascii="Times New Roman"/>
          <w:b w:val="false"/>
          <w:i w:val="false"/>
          <w:color w:val="000000"/>
          <w:sz w:val="28"/>
        </w:rPr>
        <w:t>
      "Ақтөбе қаласы әкімінің аппараты" мемлекеттік мекемесінің "Жалпыға бірдей әскери міндетті атқару шеңберіндегі іс-шаралар" бағдарламасына 200 мың теңге.</w:t>
      </w:r>
      <w:r>
        <w:br/>
      </w:r>
      <w:r>
        <w:rPr>
          <w:rFonts w:ascii="Times New Roman"/>
          <w:b w:val="false"/>
          <w:i w:val="false"/>
          <w:color w:val="000000"/>
          <w:sz w:val="28"/>
        </w:rPr>
        <w:t>
</w:t>
      </w:r>
      <w:r>
        <w:rPr>
          <w:rFonts w:ascii="Times New Roman"/>
          <w:b w:val="false"/>
          <w:i w:val="false"/>
          <w:color w:val="ff0000"/>
          <w:sz w:val="28"/>
        </w:rPr>
        <w:t xml:space="preserve">      Ескерту. 20-тармақпен толықтырылды - Ақтөбе қалалық мәслихатының 2007 жылғы 16 сәуірдегі N 329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20-1. Коммуналдық меншік объектілерін жекешелендіруден түскен түсімдер 7 млн. 386 мың теңге қаражаттар "Ақтөбе қаласының мәдениет және тілдерді дамыту бөлімі" мемлекеттік мекемесінің "Мәдени-демалыс жұмысын қолдау" бағдарламасына бағытталсын.</w:t>
      </w:r>
      <w:r>
        <w:br/>
      </w:r>
      <w:r>
        <w:rPr>
          <w:rFonts w:ascii="Times New Roman"/>
          <w:b w:val="false"/>
          <w:i w:val="false"/>
          <w:color w:val="000000"/>
          <w:sz w:val="28"/>
        </w:rPr>
        <w:t>
</w:t>
      </w:r>
      <w:r>
        <w:rPr>
          <w:rFonts w:ascii="Times New Roman"/>
          <w:b w:val="false"/>
          <w:i w:val="false"/>
          <w:color w:val="ff0000"/>
          <w:sz w:val="28"/>
        </w:rPr>
        <w:t xml:space="preserve">      Ескерту. 20-тармақ 20-1 тармақшасымен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bookmarkStart w:name="z26" w:id="20"/>
    <w:p>
      <w:pPr>
        <w:spacing w:after="0"/>
        <w:ind w:left="0"/>
        <w:jc w:val="both"/>
      </w:pPr>
      <w:r>
        <w:rPr>
          <w:rFonts w:ascii="Times New Roman"/>
          <w:b w:val="false"/>
          <w:i w:val="false"/>
          <w:color w:val="000000"/>
          <w:sz w:val="28"/>
        </w:rPr>
        <w:t>
      21. Жеке азаматтардан үй сатудан түсетін түсімдердің азаюына байланысты "Ақтөбе қаласының құрылыс бөлімі" мемлекеттік мекемесінің "Тұрғын үй құрылысы" бағдарламасы бойынша жоспарлық тағайындаулар 478 млн. 978 мың теңгеге азайтылсын.</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bookmarkEnd w:id="20"/>
    <w:p>
      <w:pPr>
        <w:spacing w:after="0"/>
        <w:ind w:left="0"/>
        <w:jc w:val="both"/>
      </w:pPr>
      <w:r>
        <w:rPr>
          <w:rFonts w:ascii="Times New Roman"/>
          <w:b w:val="false"/>
          <w:i/>
          <w:color w:val="000000"/>
          <w:sz w:val="28"/>
        </w:rPr>
        <w:t xml:space="preserve">       Сессия төрайымы       Мәслихат хатшысы </w:t>
      </w:r>
    </w:p>
    <w:bookmarkStart w:name="z21" w:id="21"/>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2006 жылғы 26 желтоқсандағы </w:t>
      </w:r>
      <w:r>
        <w:br/>
      </w:r>
      <w:r>
        <w:rPr>
          <w:rFonts w:ascii="Times New Roman"/>
          <w:b w:val="false"/>
          <w:i w:val="false"/>
          <w:color w:val="000000"/>
          <w:sz w:val="28"/>
        </w:rPr>
        <w:t xml:space="preserve">
кезекті отыз бесінші сессиясының </w:t>
      </w:r>
      <w:r>
        <w:br/>
      </w:r>
      <w:r>
        <w:rPr>
          <w:rFonts w:ascii="Times New Roman"/>
          <w:b w:val="false"/>
          <w:i w:val="false"/>
          <w:color w:val="000000"/>
          <w:sz w:val="28"/>
        </w:rPr>
        <w:t xml:space="preserve">
N 284 шешіміне </w:t>
      </w:r>
      <w:r>
        <w:br/>
      </w:r>
      <w:r>
        <w:rPr>
          <w:rFonts w:ascii="Times New Roman"/>
          <w:b w:val="false"/>
          <w:i w:val="false"/>
          <w:color w:val="000000"/>
          <w:sz w:val="28"/>
        </w:rPr>
        <w:t xml:space="preserve">
1 ҚОСЫМША </w:t>
      </w:r>
    </w:p>
    <w:bookmarkEnd w:id="21"/>
    <w:p>
      <w:pPr>
        <w:spacing w:after="0"/>
        <w:ind w:left="0"/>
        <w:jc w:val="both"/>
      </w:pPr>
      <w:r>
        <w:rPr>
          <w:rFonts w:ascii="Times New Roman"/>
          <w:b w:val="false"/>
          <w:i w:val="false"/>
          <w:color w:val="ff0000"/>
          <w:sz w:val="28"/>
        </w:rPr>
        <w:t xml:space="preserve">Ескерту. 1 қосымша жаңа редакцияда - Ақтөбе қалалық мәслихатының 2007 жылғы 30 қазандағы N 16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2007 жылға арналған Ақтөбе қаласының нақтыланған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53"/>
        <w:gridCol w:w="453"/>
        <w:gridCol w:w="653"/>
        <w:gridCol w:w="7993"/>
        <w:gridCol w:w="18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ішіндегі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Специфика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19960534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 Қ  ТҮСІМДЕРІ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6172978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1075430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1075430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345430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қызметпен айналысатын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473908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473908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473908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2133500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Мүлікке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1363000 
</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302000 
</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шаруашылығына арналмаған өзге де жерге салынатын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285000 </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құралдарына салынатын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 </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w:t>
            </w:r>
            <w:r>
              <w:rPr>
                <w:rFonts w:ascii="Times New Roman"/>
                <w:b/>
                <w:i w:val="false"/>
                <w:color w:val="000000"/>
                <w:sz w:val="20"/>
              </w:rPr>
              <w:t xml:space="preserve">,  </w:t>
            </w:r>
            <w:r>
              <w:rPr>
                <w:rFonts w:ascii="Times New Roman"/>
                <w:b/>
                <w:i w:val="false"/>
                <w:color w:val="000000"/>
                <w:sz w:val="20"/>
              </w:rPr>
              <w:t xml:space="preserve">жұмыстарға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қызметтер көрсетуге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2274560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1973060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174996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күшті ликер - арақ бұйымдары және басқа да күшті алкогольді ішімдіктер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Құмар ойын бизнесі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37884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 бензинді қоспағанда)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өндірістік мұқтаждарына пайдаланатын бензин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пайдаланылатын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30278 </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ресурстарды пайдаланғаны  </w:t>
            </w:r>
            <w:r>
              <w:rPr>
                <w:rFonts w:ascii="Times New Roman"/>
                <w:b/>
                <w:i w:val="false"/>
                <w:color w:val="000000"/>
                <w:sz w:val="20"/>
              </w:rPr>
              <w:t xml:space="preserve">үшін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ж </w:t>
            </w:r>
            <w:r>
              <w:rPr>
                <w:rFonts w:ascii="Times New Roman"/>
                <w:b/>
                <w:i w:val="false"/>
                <w:color w:val="000000"/>
                <w:sz w:val="20"/>
              </w:rPr>
              <w:t xml:space="preserve">ә </w:t>
            </w:r>
            <w:r>
              <w:rPr>
                <w:rFonts w:ascii="Times New Roman"/>
                <w:b/>
                <w:i w:val="false"/>
                <w:color w:val="000000"/>
                <w:sz w:val="20"/>
              </w:rPr>
              <w:t xml:space="preserve">не кәсіби қызметті жүргізгені үшін алынатын алымдар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түрлерімен айналысу құқығы үшін лицензиялық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сатудан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және кеменің немесе жасалып жатқан кеменің ипотекасын салуды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r>
        <w:trPr>
          <w:trHeight w:val="11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w:t>
            </w:r>
            <w:r>
              <w:rPr>
                <w:rFonts w:ascii="Times New Roman"/>
                <w:b/>
                <w:i w:val="false"/>
                <w:color w:val="000000"/>
                <w:sz w:val="20"/>
              </w:rPr>
              <w:t xml:space="preserve">қ  </w:t>
            </w:r>
            <w:r>
              <w:rPr>
                <w:rFonts w:ascii="Times New Roman"/>
                <w:b/>
                <w:i w:val="false"/>
                <w:color w:val="000000"/>
                <w:sz w:val="20"/>
              </w:rPr>
              <w:t xml:space="preserve">мәнді іс- </w:t>
            </w:r>
            <w:r>
              <w:rPr>
                <w:rFonts w:ascii="Times New Roman"/>
                <w:b/>
                <w:i w:val="false"/>
                <w:color w:val="000000"/>
                <w:sz w:val="20"/>
              </w:rPr>
              <w:t xml:space="preserve">әрекеттерді жасағаны  </w:t>
            </w:r>
            <w:r>
              <w:rPr>
                <w:rFonts w:ascii="Times New Roman"/>
                <w:b/>
                <w:i w:val="false"/>
                <w:color w:val="000000"/>
                <w:sz w:val="20"/>
              </w:rPr>
              <w:t xml:space="preserve">үшін ж </w:t>
            </w:r>
            <w:r>
              <w:rPr>
                <w:rFonts w:ascii="Times New Roman"/>
                <w:b/>
                <w:i w:val="false"/>
                <w:color w:val="000000"/>
                <w:sz w:val="20"/>
              </w:rPr>
              <w:t xml:space="preserve">ә </w:t>
            </w:r>
            <w:r>
              <w:rPr>
                <w:rFonts w:ascii="Times New Roman"/>
                <w:b/>
                <w:i w:val="false"/>
                <w:color w:val="000000"/>
                <w:sz w:val="20"/>
              </w:rPr>
              <w:t xml:space="preserve">не (немесе) оған уәкілеттігі бар мемлекеттік органдардың немесе лауазымды адамдардың  </w:t>
            </w:r>
            <w:r>
              <w:rPr>
                <w:rFonts w:ascii="Times New Roman"/>
                <w:b/>
                <w:i w:val="false"/>
                <w:color w:val="000000"/>
                <w:sz w:val="20"/>
              </w:rPr>
              <w:t xml:space="preserve">құ </w:t>
            </w:r>
            <w:r>
              <w:rPr>
                <w:rFonts w:ascii="Times New Roman"/>
                <w:b/>
                <w:i w:val="false"/>
                <w:color w:val="000000"/>
                <w:sz w:val="20"/>
              </w:rPr>
              <w:t xml:space="preserve">жаттар бергені  </w:t>
            </w:r>
            <w:r>
              <w:rPr>
                <w:rFonts w:ascii="Times New Roman"/>
                <w:b/>
                <w:i w:val="false"/>
                <w:color w:val="000000"/>
                <w:sz w:val="20"/>
              </w:rPr>
              <w:t xml:space="preserve">үшін алынатын міндетті төлемдер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215580 
</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215580 
</w:t>
            </w:r>
          </w:p>
        </w:tc>
      </w:tr>
      <w:tr>
        <w:trPr>
          <w:trHeight w:val="29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21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15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құқығына рұқсат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 Қ ТЫ Қ  ЕМЕС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 
</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w:t>
            </w:r>
            <w:r>
              <w:rPr>
                <w:rFonts w:ascii="Times New Roman"/>
                <w:b/>
                <w:i w:val="false"/>
                <w:color w:val="000000"/>
                <w:sz w:val="20"/>
              </w:rPr>
              <w:t xml:space="preserve">мүлікті жалға  </w:t>
            </w:r>
            <w:r>
              <w:rPr>
                <w:rFonts w:ascii="Times New Roman"/>
                <w:b/>
                <w:i w:val="false"/>
                <w:color w:val="000000"/>
                <w:sz w:val="20"/>
              </w:rPr>
              <w:t xml:space="preserve">беруден  </w:t>
            </w:r>
            <w:r>
              <w:rPr>
                <w:rFonts w:ascii="Times New Roman"/>
                <w:b/>
                <w:i w:val="false"/>
                <w:color w:val="000000"/>
                <w:sz w:val="20"/>
              </w:rPr>
              <w:t xml:space="preserve">түсетін 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мүлікті жалға беруден түсетін 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20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w:t>
            </w:r>
            <w:r>
              <w:rPr>
                <w:rFonts w:ascii="Times New Roman"/>
                <w:b/>
                <w:i w:val="false"/>
                <w:color w:val="000000"/>
                <w:sz w:val="20"/>
              </w:rPr>
              <w:t xml:space="preserve">сондай-а </w:t>
            </w:r>
            <w:r>
              <w:rPr>
                <w:rFonts w:ascii="Times New Roman"/>
                <w:b/>
                <w:i w:val="false"/>
                <w:color w:val="000000"/>
                <w:sz w:val="20"/>
              </w:rPr>
              <w:t xml:space="preserve">қ Қ </w:t>
            </w:r>
            <w:r>
              <w:rPr>
                <w:rFonts w:ascii="Times New Roman"/>
                <w:b/>
                <w:i w:val="false"/>
                <w:color w:val="000000"/>
                <w:sz w:val="20"/>
              </w:rPr>
              <w:t xml:space="preserve">Р  </w:t>
            </w:r>
            <w:r>
              <w:rPr>
                <w:rFonts w:ascii="Times New Roman"/>
                <w:b/>
                <w:i w:val="false"/>
                <w:color w:val="000000"/>
                <w:sz w:val="20"/>
              </w:rPr>
              <w:t xml:space="preserve">Ұлттық  </w:t>
            </w:r>
            <w:r>
              <w:rPr>
                <w:rFonts w:ascii="Times New Roman"/>
                <w:b/>
                <w:i w:val="false"/>
                <w:color w:val="000000"/>
                <w:sz w:val="20"/>
              </w:rPr>
              <w:t xml:space="preserve">Банкінің бюджетінен (шығыстар сметасы) ұсталатын ж </w:t>
            </w:r>
            <w:r>
              <w:rPr>
                <w:rFonts w:ascii="Times New Roman"/>
                <w:b/>
                <w:i w:val="false"/>
                <w:color w:val="000000"/>
                <w:sz w:val="20"/>
              </w:rPr>
              <w:t xml:space="preserve">ә </w:t>
            </w:r>
            <w:r>
              <w:rPr>
                <w:rFonts w:ascii="Times New Roman"/>
                <w:b/>
                <w:i w:val="false"/>
                <w:color w:val="000000"/>
                <w:sz w:val="20"/>
              </w:rPr>
              <w:t xml:space="preserve">не қаржыландырылатын мемлекеттік мекемелер салатын айыппұлдар, өсімпұлдар, санкциялар,  </w:t>
            </w:r>
            <w:r>
              <w:rPr>
                <w:rFonts w:ascii="Times New Roman"/>
                <w:b/>
                <w:i w:val="false"/>
                <w:color w:val="000000"/>
                <w:sz w:val="20"/>
              </w:rPr>
              <w:t xml:space="preserve">өндіріп алулар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 салатын айыппұлдар, өсімпұлдар, санкциялар, өндіріп алулар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мен санкциялар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171000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ққ </w:t>
            </w:r>
            <w:r>
              <w:rPr>
                <w:rFonts w:ascii="Times New Roman"/>
                <w:b/>
                <w:i w:val="false"/>
                <w:color w:val="000000"/>
                <w:sz w:val="20"/>
              </w:rPr>
              <w:t xml:space="preserve">а жатпайтын  </w:t>
            </w: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салыққа жатпайтын басқа да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КАПИТАЛДЫ </w:t>
            </w:r>
            <w:r>
              <w:br/>
            </w:r>
            <w:r>
              <w:rPr>
                <w:rFonts w:ascii="Times New Roman"/>
                <w:b/>
                <w:i w:val="false"/>
                <w:color w:val="000000"/>
                <w:sz w:val="20"/>
              </w:rPr>
              <w:t>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7652022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5422022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5422022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пәтерлер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5422022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 </w:t>
            </w:r>
            <w:r>
              <w:rPr>
                <w:rFonts w:ascii="Times New Roman"/>
                <w:b/>
                <w:i w:val="false"/>
                <w:color w:val="000000"/>
                <w:sz w:val="20"/>
              </w:rPr>
              <w:t xml:space="preserve">ә </w:t>
            </w:r>
            <w:r>
              <w:rPr>
                <w:rFonts w:ascii="Times New Roman"/>
                <w:b/>
                <w:i w:val="false"/>
                <w:color w:val="000000"/>
                <w:sz w:val="20"/>
              </w:rPr>
              <w:t xml:space="preserve">не материалды </w:t>
            </w:r>
            <w:r>
              <w:rPr>
                <w:rFonts w:ascii="Times New Roman"/>
                <w:b/>
                <w:i w:val="false"/>
                <w:color w:val="000000"/>
                <w:sz w:val="20"/>
              </w:rPr>
              <w:t xml:space="preserve">қ  </w:t>
            </w:r>
            <w:r>
              <w:rPr>
                <w:rFonts w:ascii="Times New Roman"/>
                <w:b/>
                <w:i w:val="false"/>
                <w:color w:val="000000"/>
                <w:sz w:val="20"/>
              </w:rPr>
              <w:t xml:space="preserve">емес активтерді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5736534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жоғарғы тұрған органдарынан түсетін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5736534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бюджеттен түсетін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5736534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мақсатты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1543790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даму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4192744 </w:t>
            </w:r>
          </w:p>
        </w:tc>
      </w:tr>
    </w:tbl>
    <w:bookmarkStart w:name="z28"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gridCol w:w="853"/>
        <w:gridCol w:w="853"/>
        <w:gridCol w:w="6393"/>
        <w:gridCol w:w="27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Мемл.мекеме-ББА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атаулары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жылға бекітілген бюджет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18622351,0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w:t>
            </w:r>
            <w:r>
              <w:rPr>
                <w:rFonts w:ascii="Times New Roman"/>
                <w:b/>
                <w:i w:val="false"/>
                <w:color w:val="000000"/>
                <w:sz w:val="20"/>
              </w:rPr>
              <w:t xml:space="preserve">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271223,0 
</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жалпы функцияларын орындайтын  </w:t>
            </w:r>
            <w:r>
              <w:rPr>
                <w:rFonts w:ascii="Times New Roman"/>
                <w:b/>
                <w:i w:val="false"/>
                <w:color w:val="000000"/>
                <w:sz w:val="20"/>
              </w:rPr>
              <w:t xml:space="preserve">өкілді,  </w:t>
            </w:r>
            <w:r>
              <w:rPr>
                <w:rFonts w:ascii="Times New Roman"/>
                <w:b/>
                <w:i w:val="false"/>
                <w:color w:val="000000"/>
                <w:sz w:val="20"/>
              </w:rPr>
              <w:t xml:space="preserve">ат </w:t>
            </w:r>
            <w:r>
              <w:rPr>
                <w:rFonts w:ascii="Times New Roman"/>
                <w:b/>
                <w:i w:val="false"/>
                <w:color w:val="000000"/>
                <w:sz w:val="20"/>
              </w:rPr>
              <w:t xml:space="preserve">қарушы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органдар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219914,0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Мәслихатының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15474,0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204440,0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29145,0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29145,0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 </w:t>
            </w:r>
            <w:r>
              <w:rPr>
                <w:rFonts w:ascii="Times New Roman"/>
                <w:b/>
                <w:i w:val="false"/>
                <w:color w:val="000000"/>
                <w:sz w:val="20"/>
              </w:rPr>
              <w:t xml:space="preserve">ә </w:t>
            </w:r>
            <w:r>
              <w:rPr>
                <w:rFonts w:ascii="Times New Roman"/>
                <w:b/>
                <w:i w:val="false"/>
                <w:color w:val="000000"/>
                <w:sz w:val="20"/>
              </w:rPr>
              <w:t xml:space="preserve">не статистикалық 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11872,0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Әскери мұқтаждар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11872,0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11872,0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11872,0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173851,0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173851,0 
</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173851,0 
</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жүргізу қозғалысын реттеу бойынша жабдықтар мен құралдарды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173851,0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4974256,0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тәрбие және оқыту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714069,0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714069,0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714069,0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3532475,0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3532475,0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3243622,0 </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26661,0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243881,0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727712,0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34503,0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693209,0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693209,0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қамсыздандыру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437496,0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372166,0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372166,0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26610,0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34271,0 </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115878,0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2758,0 </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39979,0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49176,0 </w:t>
            </w:r>
          </w:p>
        </w:tc>
      </w:tr>
      <w:tr>
        <w:trPr>
          <w:trHeight w:val="14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қамтамасыз ету салаларындағы  </w:t>
            </w:r>
            <w:r>
              <w:rPr>
                <w:rFonts w:ascii="Times New Roman"/>
                <w:b/>
                <w:i w:val="false"/>
                <w:color w:val="000000"/>
                <w:sz w:val="20"/>
              </w:rPr>
              <w:t xml:space="preserve">өзге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65330,0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65330,0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42493,0 </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8608167,0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7276537,0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67468,0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66903,0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7209069,0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3806768,0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3402301,0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361081,0 
</w:t>
            </w: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w:t>
            </w:r>
            <w:r>
              <w:rPr>
                <w:rFonts w:ascii="Times New Roman"/>
                <w:b/>
                <w:i w:val="false"/>
                <w:color w:val="000000"/>
                <w:sz w:val="20"/>
              </w:rPr>
              <w:t xml:space="preserve">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361081,0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231081,0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970549,0 
</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w:t>
            </w:r>
            <w:r>
              <w:rPr>
                <w:rFonts w:ascii="Times New Roman"/>
                <w:b/>
                <w:i w:val="false"/>
                <w:color w:val="000000"/>
                <w:sz w:val="20"/>
              </w:rPr>
              <w:t xml:space="preserve">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898080,0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247654,0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472954,0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165472,0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72469,0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72469,0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273614,0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саласындағы  </w:t>
            </w:r>
            <w:r>
              <w:rPr>
                <w:rFonts w:ascii="Times New Roman"/>
                <w:b/>
                <w:i w:val="false"/>
                <w:color w:val="000000"/>
                <w:sz w:val="20"/>
              </w:rPr>
              <w:t xml:space="preserve">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115236,0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115236,0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77006,0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қаланың)дене шынықтыру және 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63406,0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59139,0 </w:t>
            </w:r>
          </w:p>
        </w:tc>
      </w:tr>
      <w:tr>
        <w:trPr>
          <w:trHeight w:val="17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кеңістік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45589,0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34989,0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32989,0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 </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w:t>
            </w:r>
            <w:r>
              <w:rPr>
                <w:rFonts w:ascii="Times New Roman"/>
                <w:b/>
                <w:i w:val="false"/>
                <w:color w:val="000000"/>
                <w:sz w:val="20"/>
              </w:rPr>
              <w:t xml:space="preserve">кеңістікті ұйымдастыру жөніндегі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35783,0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8965,0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21567,0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21567,0 
</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21567,0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21567,0 </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70761,0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10206,0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41013,0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41013,0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19542,0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19542,0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106367,0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106367,0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92454,0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12978,0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79476,0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1368712,0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889338,0 
</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69759,0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69759,0 </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819579,0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819579,0 </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коммуникациялар саласындағы  </w:t>
            </w:r>
            <w:r>
              <w:rPr>
                <w:rFonts w:ascii="Times New Roman"/>
                <w:b/>
                <w:i w:val="false"/>
                <w:color w:val="000000"/>
                <w:sz w:val="20"/>
              </w:rPr>
              <w:t xml:space="preserve">өзге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479374,0 
</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479374,0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479374,0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157719,0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w:t>
            </w:r>
            <w:r>
              <w:rPr>
                <w:rFonts w:ascii="Times New Roman"/>
                <w:b/>
                <w:i w:val="false"/>
                <w:color w:val="000000"/>
                <w:sz w:val="20"/>
              </w:rPr>
              <w:t xml:space="preserve">қызметті  </w:t>
            </w:r>
            <w:r>
              <w:rPr>
                <w:rFonts w:ascii="Times New Roman"/>
                <w:b/>
                <w:i w:val="false"/>
                <w:color w:val="000000"/>
                <w:sz w:val="20"/>
              </w:rPr>
              <w:t xml:space="preserve">қолдау ж </w:t>
            </w:r>
            <w:r>
              <w:rPr>
                <w:rFonts w:ascii="Times New Roman"/>
                <w:b/>
                <w:i w:val="false"/>
                <w:color w:val="000000"/>
                <w:sz w:val="20"/>
              </w:rPr>
              <w:t xml:space="preserve">ә </w:t>
            </w:r>
            <w:r>
              <w:rPr>
                <w:rFonts w:ascii="Times New Roman"/>
                <w:b/>
                <w:i w:val="false"/>
                <w:color w:val="000000"/>
                <w:sz w:val="20"/>
              </w:rPr>
              <w:t xml:space="preserve">не бәсекелестікті  </w:t>
            </w:r>
            <w:r>
              <w:rPr>
                <w:rFonts w:ascii="Times New Roman"/>
                <w:b/>
                <w:i w:val="false"/>
                <w:color w:val="000000"/>
                <w:sz w:val="20"/>
              </w:rPr>
              <w:t xml:space="preserve">қорғау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21393,0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21393,0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11680,0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136326,0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52350,0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28382,0 </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23968,0 </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83976,0 
</w:t>
            </w:r>
          </w:p>
        </w:tc>
      </w:tr>
      <w:tr>
        <w:trPr>
          <w:trHeight w:val="14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29976,0 </w:t>
            </w:r>
          </w:p>
        </w:tc>
      </w:tr>
      <w:tr>
        <w:trPr>
          <w:trHeight w:val="14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2106817,0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w:t>
            </w:r>
            <w:r>
              <w:rPr>
                <w:rFonts w:ascii="Times New Roman"/>
                <w:b/>
                <w:i w:val="false"/>
                <w:color w:val="000000"/>
                <w:sz w:val="20"/>
              </w:rPr>
              <w:t xml:space="preserve">сальдо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1338183,0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Қаржылық  </w:t>
            </w:r>
            <w:r>
              <w:rPr>
                <w:rFonts w:ascii="Times New Roman"/>
                <w:b/>
                <w:i w:val="false"/>
                <w:color w:val="000000"/>
                <w:sz w:val="20"/>
              </w:rPr>
              <w:t xml:space="preserve">активтермен операциялар бойынша сальдо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223900,0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236986,0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236986,0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236986,0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223900,0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223900,0 </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13086,0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13086,0 </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13086,0 </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(профицит)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2157000,0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-2157000,0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Қарыздардың түсуі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1515000,0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3672000,0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bl>
    <w:bookmarkEnd w:id="22"/>
    <w:bookmarkStart w:name="z22" w:id="23"/>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2006 жылғы 26 желтоқсандағы </w:t>
      </w:r>
      <w:r>
        <w:br/>
      </w:r>
      <w:r>
        <w:rPr>
          <w:rFonts w:ascii="Times New Roman"/>
          <w:b w:val="false"/>
          <w:i w:val="false"/>
          <w:color w:val="000000"/>
          <w:sz w:val="28"/>
        </w:rPr>
        <w:t xml:space="preserve">
кезекті отыз бесінші </w:t>
      </w:r>
      <w:r>
        <w:br/>
      </w:r>
      <w:r>
        <w:rPr>
          <w:rFonts w:ascii="Times New Roman"/>
          <w:b w:val="false"/>
          <w:i w:val="false"/>
          <w:color w:val="000000"/>
          <w:sz w:val="28"/>
        </w:rPr>
        <w:t xml:space="preserve">
сессиясының N 284 шешіміне </w:t>
      </w:r>
      <w:r>
        <w:br/>
      </w:r>
      <w:r>
        <w:rPr>
          <w:rFonts w:ascii="Times New Roman"/>
          <w:b w:val="false"/>
          <w:i w:val="false"/>
          <w:color w:val="000000"/>
          <w:sz w:val="28"/>
        </w:rPr>
        <w:t xml:space="preserve">
2 ҚОСЫМША </w:t>
      </w:r>
    </w:p>
    <w:bookmarkEnd w:id="23"/>
    <w:p>
      <w:pPr>
        <w:spacing w:after="0"/>
        <w:ind w:left="0"/>
        <w:jc w:val="both"/>
      </w:pPr>
      <w:r>
        <w:rPr>
          <w:rFonts w:ascii="Times New Roman"/>
          <w:b w:val="false"/>
          <w:i w:val="false"/>
          <w:color w:val="ff0000"/>
          <w:sz w:val="28"/>
        </w:rPr>
        <w:t xml:space="preserve">Ескерту. 2 қосымша жаңа редакцияда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2007 жылға арналған қалалық бюджеттің ағымдағы бюджеттік бағдарламаларының </w:t>
      </w:r>
      <w:r>
        <w:br/>
      </w:r>
      <w:r>
        <w:rPr>
          <w:rFonts w:ascii="Times New Roman"/>
          <w:b/>
          <w:i w:val="false"/>
          <w:color w:val="000000"/>
        </w:rPr>
        <w:t xml:space="preserve">
ТІЗБЕСІ </w:t>
      </w:r>
    </w:p>
    <w:bookmarkStart w:name="z29"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1013"/>
        <w:gridCol w:w="1013"/>
        <w:gridCol w:w="8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Мемл.мекеме-ББА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атаулары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Мәслихатының аппараты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Әскери мұқтаждар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тәрбие ж </w:t>
            </w:r>
            <w:r>
              <w:rPr>
                <w:rFonts w:ascii="Times New Roman"/>
                <w:b/>
                <w:i w:val="false"/>
                <w:color w:val="000000"/>
                <w:sz w:val="20"/>
              </w:rPr>
              <w:t xml:space="preserve">ә </w:t>
            </w:r>
            <w:r>
              <w:rPr>
                <w:rFonts w:ascii="Times New Roman"/>
                <w:b/>
                <w:i w:val="false"/>
                <w:color w:val="000000"/>
                <w:sz w:val="20"/>
              </w:rPr>
              <w:t xml:space="preserve">не оқыту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 xml:space="preserve">  саласындағы  </w:t>
            </w:r>
            <w:r>
              <w:rPr>
                <w:rFonts w:ascii="Times New Roman"/>
                <w:b/>
                <w:i w:val="false"/>
                <w:color w:val="000000"/>
                <w:sz w:val="20"/>
              </w:rPr>
              <w:t xml:space="preserve">өзге де қызметтер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қамсыздандыру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13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w:t>
            </w:r>
            <w:r>
              <w:rPr>
                <w:rFonts w:ascii="Times New Roman"/>
                <w:b/>
                <w:i w:val="false"/>
                <w:color w:val="000000"/>
                <w:sz w:val="20"/>
              </w:rPr>
              <w:t xml:space="preserve">қамтамасыз ету салаларындағы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саласындағы қызмет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 </w:t>
            </w:r>
            <w:r>
              <w:rPr>
                <w:rFonts w:ascii="Times New Roman"/>
                <w:b/>
                <w:i w:val="false"/>
                <w:color w:val="000000"/>
                <w:sz w:val="20"/>
              </w:rPr>
              <w:t xml:space="preserve">өлімі </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кеңістік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 </w:t>
            </w:r>
            <w:r>
              <w:rPr>
                <w:rFonts w:ascii="Times New Roman"/>
                <w:b/>
                <w:i w:val="false"/>
                <w:color w:val="000000"/>
                <w:sz w:val="20"/>
              </w:rPr>
              <w:t xml:space="preserve">ә </w:t>
            </w:r>
            <w:r>
              <w:rPr>
                <w:rFonts w:ascii="Times New Roman"/>
                <w:b/>
                <w:i w:val="false"/>
                <w:color w:val="000000"/>
                <w:sz w:val="20"/>
              </w:rPr>
              <w:t xml:space="preserve">не ақпараттық кеңістікті ұйымдастыру жөніндегі өзге де  </w:t>
            </w:r>
            <w:r>
              <w:rPr>
                <w:rFonts w:ascii="Times New Roman"/>
                <w:b/>
                <w:i w:val="false"/>
                <w:color w:val="000000"/>
                <w:sz w:val="20"/>
              </w:rPr>
              <w:t xml:space="preserve">қызметтер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барлық  </w:t>
            </w:r>
            <w:r>
              <w:rPr>
                <w:rFonts w:ascii="Times New Roman"/>
                <w:b/>
                <w:i w:val="false"/>
                <w:color w:val="000000"/>
                <w:sz w:val="20"/>
              </w:rPr>
              <w:t xml:space="preserve">шаруашылығы </w:t>
            </w:r>
            <w:r>
              <w:rPr>
                <w:rFonts w:ascii="Times New Roman"/>
                <w:b/>
                <w:i w:val="false"/>
                <w:color w:val="000000"/>
                <w:sz w:val="20"/>
              </w:rPr>
              <w:t xml:space="preserve">,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 </w:t>
            </w:r>
            <w:r>
              <w:rPr>
                <w:rFonts w:ascii="Times New Roman"/>
                <w:b/>
                <w:i w:val="false"/>
                <w:color w:val="000000"/>
                <w:sz w:val="20"/>
              </w:rPr>
              <w:t xml:space="preserve">өлімі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қызметті қолдау ж </w:t>
            </w:r>
            <w:r>
              <w:rPr>
                <w:rFonts w:ascii="Times New Roman"/>
                <w:b/>
                <w:i w:val="false"/>
                <w:color w:val="000000"/>
                <w:sz w:val="20"/>
              </w:rPr>
              <w:t xml:space="preserve">ә </w:t>
            </w:r>
            <w:r>
              <w:rPr>
                <w:rFonts w:ascii="Times New Roman"/>
                <w:b/>
                <w:i w:val="false"/>
                <w:color w:val="000000"/>
                <w:sz w:val="20"/>
              </w:rPr>
              <w:t xml:space="preserve">не бәсекелестікті қорғау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қоры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мағынадағы төтенше жағдайдағы жою үшін қаланың жергілікті органдарының төтенше қоры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сальдо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Қаржылық активтермен операциялар бойынша сальдо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w:t>
            </w:r>
            <w:r>
              <w:rPr>
                <w:rFonts w:ascii="Times New Roman"/>
                <w:b/>
                <w:i w:val="false"/>
                <w:color w:val="000000"/>
                <w:sz w:val="20"/>
              </w:rPr>
              <w:t xml:space="preserve">қаржылық  </w:t>
            </w:r>
            <w:r>
              <w:rPr>
                <w:rFonts w:ascii="Times New Roman"/>
                <w:b/>
                <w:i w:val="false"/>
                <w:color w:val="000000"/>
                <w:sz w:val="20"/>
              </w:rPr>
              <w:t xml:space="preserve">активтерін сатудан түскен түсімдер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r>
      <w:tr>
        <w:trPr>
          <w:trHeight w:val="14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кәсіпорындарының оперативті немесе шаруашылық қарамағындағы басқа мемлекеттік меншікті сатудан түскен түсім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(профицит)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Қарыздардың түсуі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r>
      <w:tr>
        <w:trPr>
          <w:trHeight w:val="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тарының қозғалысы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қалдықтары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r>
    </w:tbl>
    <w:bookmarkEnd w:id="24"/>
    <w:bookmarkStart w:name="z23" w:id="25"/>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2006 жылғы 26 желтоқсандағы </w:t>
      </w:r>
      <w:r>
        <w:br/>
      </w:r>
      <w:r>
        <w:rPr>
          <w:rFonts w:ascii="Times New Roman"/>
          <w:b w:val="false"/>
          <w:i w:val="false"/>
          <w:color w:val="000000"/>
          <w:sz w:val="28"/>
        </w:rPr>
        <w:t xml:space="preserve">
кезекті отыз бесінші сессиясының </w:t>
      </w:r>
      <w:r>
        <w:br/>
      </w:r>
      <w:r>
        <w:rPr>
          <w:rFonts w:ascii="Times New Roman"/>
          <w:b w:val="false"/>
          <w:i w:val="false"/>
          <w:color w:val="000000"/>
          <w:sz w:val="28"/>
        </w:rPr>
        <w:t xml:space="preserve">
N 284 шешіміне </w:t>
      </w:r>
      <w:r>
        <w:br/>
      </w:r>
      <w:r>
        <w:rPr>
          <w:rFonts w:ascii="Times New Roman"/>
          <w:b w:val="false"/>
          <w:i w:val="false"/>
          <w:color w:val="000000"/>
          <w:sz w:val="28"/>
        </w:rPr>
        <w:t xml:space="preserve">
3 ҚОСЫМША </w:t>
      </w:r>
    </w:p>
    <w:bookmarkEnd w:id="25"/>
    <w:p>
      <w:pPr>
        <w:spacing w:after="0"/>
        <w:ind w:left="0"/>
        <w:jc w:val="both"/>
      </w:pPr>
      <w:r>
        <w:rPr>
          <w:rFonts w:ascii="Times New Roman"/>
          <w:b w:val="false"/>
          <w:i w:val="false"/>
          <w:color w:val="ff0000"/>
          <w:sz w:val="28"/>
        </w:rPr>
        <w:t xml:space="preserve">Ескерту. 3 қосымша жаңа редакцияда - Ақтөбе қалалық мәслихатының 2007 жылғы 30 қазандағы N 16 </w:t>
      </w:r>
      <w:r>
        <w:rPr>
          <w:rFonts w:ascii="Times New Roman"/>
          <w:b w:val="false"/>
          <w:i w:val="false"/>
          <w:color w:val="000000"/>
          <w:sz w:val="28"/>
        </w:rPr>
        <w:t>шешімімен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2007 жылға арналған қалалық бюджетті дамытудың бюджеттік бағдарламаларының  </w:t>
      </w:r>
      <w:r>
        <w:br/>
      </w:r>
      <w:r>
        <w:rPr>
          <w:rFonts w:ascii="Times New Roman"/>
          <w:b/>
          <w:i w:val="false"/>
          <w:color w:val="000000"/>
        </w:rPr>
        <w:t xml:space="preserve">
ТІЗБЕСІ </w:t>
      </w:r>
    </w:p>
    <w:bookmarkStart w:name="z30"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873"/>
        <w:gridCol w:w="833"/>
        <w:gridCol w:w="90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Мем.мекеме-ББА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атаулары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 аппараты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өзге де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қамту және әлеуметтік бағдарламалар бөлімі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-коммуналдық шаруашылық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End w:id="26"/>
    <w:bookmarkStart w:name="z24" w:id="27"/>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2006 жылғы 26 желтоқсандағы </w:t>
      </w:r>
      <w:r>
        <w:br/>
      </w:r>
      <w:r>
        <w:rPr>
          <w:rFonts w:ascii="Times New Roman"/>
          <w:b w:val="false"/>
          <w:i w:val="false"/>
          <w:color w:val="000000"/>
          <w:sz w:val="28"/>
        </w:rPr>
        <w:t xml:space="preserve">
кезекті отыз бесінші сессиясының </w:t>
      </w:r>
      <w:r>
        <w:br/>
      </w:r>
      <w:r>
        <w:rPr>
          <w:rFonts w:ascii="Times New Roman"/>
          <w:b w:val="false"/>
          <w:i w:val="false"/>
          <w:color w:val="000000"/>
          <w:sz w:val="28"/>
        </w:rPr>
        <w:t xml:space="preserve">
N№284 шешіміне </w:t>
      </w:r>
      <w:r>
        <w:br/>
      </w:r>
      <w:r>
        <w:rPr>
          <w:rFonts w:ascii="Times New Roman"/>
          <w:b w:val="false"/>
          <w:i w:val="false"/>
          <w:color w:val="000000"/>
          <w:sz w:val="28"/>
        </w:rPr>
        <w:t xml:space="preserve">
4 ҚОСЫМША </w:t>
      </w:r>
    </w:p>
    <w:bookmarkEnd w:id="27"/>
    <w:p>
      <w:pPr>
        <w:spacing w:after="0"/>
        <w:ind w:left="0"/>
        <w:jc w:val="left"/>
      </w:pPr>
      <w:r>
        <w:rPr>
          <w:rFonts w:ascii="Times New Roman"/>
          <w:b/>
          <w:i w:val="false"/>
          <w:color w:val="000000"/>
        </w:rPr>
        <w:t xml:space="preserve"> 2007 жылға арналған жергілікті бюджеттердің орындалу ағымындағы </w:t>
      </w:r>
      <w:r>
        <w:br/>
      </w:r>
      <w:r>
        <w:rPr>
          <w:rFonts w:ascii="Times New Roman"/>
          <w:b/>
          <w:i w:val="false"/>
          <w:color w:val="000000"/>
        </w:rPr>
        <w:t xml:space="preserve">
қысқартуға жатпайтын жергілікті бюджеттік бағдарламалар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253"/>
        <w:gridCol w:w="2213"/>
        <w:gridCol w:w="4593"/>
      </w:tblGrid>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топ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әкімшісі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атаулары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8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p>
            <w:pPr>
              <w:spacing w:after="20"/>
              <w:ind w:left="20"/>
              <w:jc w:val="both"/>
            </w:pPr>
            <w:r>
              <w:rPr>
                <w:rFonts w:ascii="Times New Roman"/>
                <w:b w:val="false"/>
                <w:i w:val="false"/>
                <w:color w:val="000000"/>
                <w:sz w:val="20"/>
              </w:rPr>
              <w:t xml:space="preserve">Білім беру бөлімі </w:t>
            </w:r>
          </w:p>
          <w:p>
            <w:pPr>
              <w:spacing w:after="20"/>
              <w:ind w:left="20"/>
              <w:jc w:val="both"/>
            </w:pPr>
            <w:r>
              <w:rPr>
                <w:rFonts w:ascii="Times New Roman"/>
                <w:b w:val="false"/>
                <w:i w:val="false"/>
                <w:color w:val="000000"/>
                <w:sz w:val="20"/>
              </w:rPr>
              <w:t xml:space="preserve">Жергілікті деңгейдегі жалпы білім беру </w:t>
            </w:r>
          </w:p>
        </w:tc>
      </w:tr>
    </w:tbl>
    <w:bookmarkStart w:name="z25" w:id="28"/>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2006 жылғы 26 желтоқсандағы </w:t>
      </w:r>
      <w:r>
        <w:br/>
      </w:r>
      <w:r>
        <w:rPr>
          <w:rFonts w:ascii="Times New Roman"/>
          <w:b w:val="false"/>
          <w:i w:val="false"/>
          <w:color w:val="000000"/>
          <w:sz w:val="28"/>
        </w:rPr>
        <w:t xml:space="preserve">
           кезекті отыз бесінші сессиясының </w:t>
      </w:r>
      <w:r>
        <w:br/>
      </w:r>
      <w:r>
        <w:rPr>
          <w:rFonts w:ascii="Times New Roman"/>
          <w:b w:val="false"/>
          <w:i w:val="false"/>
          <w:color w:val="000000"/>
          <w:sz w:val="28"/>
        </w:rPr>
        <w:t xml:space="preserve">
               №N 284 шешіміне </w:t>
      </w:r>
      <w:r>
        <w:br/>
      </w:r>
      <w:r>
        <w:rPr>
          <w:rFonts w:ascii="Times New Roman"/>
          <w:b w:val="false"/>
          <w:i w:val="false"/>
          <w:color w:val="000000"/>
          <w:sz w:val="28"/>
        </w:rPr>
        <w:t xml:space="preserve">
5 ҚОСЫМША </w:t>
      </w:r>
    </w:p>
    <w:bookmarkEnd w:id="28"/>
    <w:p>
      <w:pPr>
        <w:spacing w:after="0"/>
        <w:ind w:left="0"/>
        <w:jc w:val="left"/>
      </w:pPr>
      <w:r>
        <w:rPr>
          <w:rFonts w:ascii="Times New Roman"/>
          <w:b/>
          <w:i w:val="false"/>
          <w:color w:val="000000"/>
        </w:rPr>
        <w:t xml:space="preserve"> Бюджеттік бағдарламалардың ұйымдастырушылары болып табылатын  </w:t>
      </w:r>
      <w:r>
        <w:br/>
      </w:r>
      <w:r>
        <w:rPr>
          <w:rFonts w:ascii="Times New Roman"/>
          <w:b/>
          <w:i w:val="false"/>
          <w:color w:val="000000"/>
        </w:rPr>
        <w:t xml:space="preserve">
қалалық бюджеттен қаржыландырылатын атқарушы органдардың  </w:t>
      </w:r>
      <w:r>
        <w:br/>
      </w:r>
      <w:r>
        <w:rPr>
          <w:rFonts w:ascii="Times New Roman"/>
          <w:b/>
          <w:i w:val="false"/>
          <w:color w:val="000000"/>
        </w:rPr>
        <w:t xml:space="preserve">
ТІЗБЕСІ </w:t>
      </w:r>
    </w:p>
    <w:p>
      <w:pPr>
        <w:spacing w:after="0"/>
        <w:ind w:left="0"/>
        <w:jc w:val="both"/>
      </w:pPr>
      <w:r>
        <w:rPr>
          <w:rFonts w:ascii="Times New Roman"/>
          <w:b w:val="false"/>
          <w:i w:val="false"/>
          <w:color w:val="ff0000"/>
          <w:sz w:val="28"/>
        </w:rPr>
        <w:t xml:space="preserve">       Ескерту. 5 қосымша жаңа редакцияда - Ақтөбе қалалық мәслихатының 2007 жылғы 17 шілдедегі N 358 </w:t>
      </w:r>
      <w:r>
        <w:rPr>
          <w:rFonts w:ascii="Times New Roman"/>
          <w:b w:val="false"/>
          <w:i w:val="false"/>
          <w:color w:val="000000"/>
          <w:sz w:val="28"/>
        </w:rPr>
        <w:t>шешімімен</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513"/>
        <w:gridCol w:w="633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 қарушы орган-  бағдарлама ұйымдастырушысы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Мәслихат аппараты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1.1.112.001.100.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Депутаттық қызмет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технологиялық-экономикалық негіздемелерін әзірлеу және оларға сараптама жасау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әкімінің  </w:t>
            </w:r>
            <w:r>
              <w:rPr>
                <w:rFonts w:ascii="Times New Roman"/>
                <w:b/>
                <w:i w:val="false"/>
                <w:color w:val="000000"/>
                <w:sz w:val="20"/>
              </w:rPr>
              <w:t xml:space="preserve">аппараты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10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0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7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1.1.122.116.000.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2.1.122.005.000.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щеңберіндегі іс-шаралар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2.2.122.006.000.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r>
      <w:tr>
        <w:trPr>
          <w:trHeight w:val="3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2.2.122.006.100.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r>
      <w:tr>
        <w:trPr>
          <w:trHeight w:val="3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4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1.2.452.010.000.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1.2.452.011.000.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8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70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13.9.452.012.000.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r>
      <w:tr>
        <w:trPr>
          <w:trHeight w:val="10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13.9.452.013.000.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қаланың жергілікті атқарушы органының төтенше резерві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13.9.452.014.000.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13.9.452.015.000.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14.1.452.005.000.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14.1.452.005.100.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сыйақылар (мүдделер) төлеу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14.1.452.005.101.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орналастырғаны үшін комиссиялық төлемдер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r>
      <w:tr>
        <w:trPr>
          <w:trHeight w:val="4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 берілетін трансферттер </w:t>
            </w:r>
          </w:p>
        </w:tc>
      </w:tr>
      <w:tr>
        <w:trPr>
          <w:trHeight w:val="7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15.1.452.008.100.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түсімдер есебінен берілетін трансферттер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15.1.452.008.101.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тыс түсімдер есебінен берілетін трансферттер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15.1.452.016.000.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16.1.452.009.000.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7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1.5.453.115.000.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13.9.453.003.000.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оған сараптама жүргізу </w:t>
            </w:r>
          </w:p>
        </w:tc>
      </w:tr>
      <w:tr>
        <w:trPr>
          <w:trHeight w:val="15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w:t>
            </w:r>
            <w:r>
              <w:rPr>
                <w:rFonts w:ascii="Times New Roman"/>
                <w:b/>
                <w:i w:val="false"/>
                <w:color w:val="000000"/>
                <w:sz w:val="20"/>
              </w:rPr>
              <w:t xml:space="preserve">шаруашылығы, жолаушылар көлігі және автомобиль жолдары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3.1.458.021.000.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4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7.1.458.002.000.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7.1.458.003.000.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7.1.458.004.000.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7.1.458.005.000.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және ескі тұрғын үйлерді бұзу </w:t>
            </w:r>
          </w:p>
        </w:tc>
      </w:tr>
      <w:tr>
        <w:trPr>
          <w:trHeight w:val="14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7.1.458.006.000.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7.2.458.008.000.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үшін несие беру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7.2.458.012.000.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7.2.458.026.000.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r>
      <w:tr>
        <w:trPr>
          <w:trHeight w:val="7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7.2.458.026.011.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берілген трансферттер есебінен іске асыру </w:t>
            </w:r>
          </w:p>
        </w:tc>
      </w:tr>
      <w:tr>
        <w:trPr>
          <w:trHeight w:val="6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7.2.458.026.015.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қаражатты есебінен іске асыру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7.3.458.015.000.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7.3.458.016.000.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7.3.458.017.000.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7.3.458.018.000.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12.1.458.022.011.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12.1.458.022.015.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12.1.458.022.019.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жолдарының жұмыс істеуін қамтамасыз ету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12.1.458.023.011.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12.1.458.023.015.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12.1.458.023.019.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12.9.458.024.000.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13.9.458.020.000.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0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13.9.458.115.000.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4.1.464.009.000.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4.2.464.003.101.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 интернаттар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4.2.464.003.102.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кешкі (ауысымдық) мектептер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4.2.464.003.103.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өндірістік комбинаттарда және басқа оқу-өндірістік құрылымдарда оқыту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4.2.464.003.104.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және орта мектептердің, мектептер-балабақшалардың қызметін республикалық бюджеттен берілетін трансферттер есебінен қамтамасыз ету </w:t>
            </w:r>
          </w:p>
        </w:tc>
      </w:tr>
      <w:tr>
        <w:trPr>
          <w:trHeight w:val="10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4.2.464.003.105.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және орта мектептердің, мектептер-балабақшалардың қызметін жергілікті бюджет қаражаты есебінен қамтамасыз ету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жүйесін ақпараттандыру </w:t>
            </w:r>
          </w:p>
        </w:tc>
      </w:tr>
      <w:tr>
        <w:trPr>
          <w:trHeight w:val="14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қаланың) мемлекеттік білім беру ұйымдары үшін оқулықтармен  оқу-әдістемелік кешендерді сатып алу және жеткізу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4.2.464.005.011.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4.2.464.005.015.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4.2.464.005.019.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4.2.464.010.000.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4.9.464.010.000.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8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4.9.464.116.000.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6.2.464.008.000.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6.2.464.008.100.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көлікте (таксиден басқа) жеңілдікпен жүру </w:t>
            </w:r>
          </w:p>
        </w:tc>
      </w:tr>
      <w:tr>
        <w:trPr>
          <w:trHeight w:val="9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және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6.2.451.002.100.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6.2.451.002.101.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кәсіби  даярлау және қайта даярлау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6.2.451.002.102.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саласында азаматтарды әлеуметтік қорғау жөніндегі қосымша шаралар  </w:t>
            </w:r>
          </w:p>
        </w:tc>
      </w:tr>
      <w:tr>
        <w:trPr>
          <w:trHeight w:val="11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мамандарына отын сатып алу бойынша әлеуметтік көмек көрсету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6.2.451.005.011.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берілген трансферттер есебінен іске асыру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6.2.451.005.015.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6.2.451.005.019.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r>
      <w:tr>
        <w:trPr>
          <w:trHeight w:val="4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6.2.451.006.011.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6.2.451.006.015.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6.2.451.006.019.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5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4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6.2.451.008.100.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қалааралық және жергілікті бағыттардағы қоғамдық көліктің барлық түрлеріне (таксиден басқасына) жүруге жеңілдіктер </w:t>
            </w:r>
          </w:p>
        </w:tc>
      </w:tr>
      <w:tr>
        <w:trPr>
          <w:trHeight w:val="7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мен мүгедектерге әлеуметтік қызмет көрсету аумақтық орталығы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6.2.451.016.011.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6.2.451.016.015.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6.2.451.016.019.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6.2.451.017.011.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6.2.451.017.015.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6.2.451.017.019.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6.9.451.011.000.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6.9.451.012.000.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6.9.451.013.000.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және  </w:t>
            </w:r>
            <w:r>
              <w:rPr>
                <w:rFonts w:ascii="Times New Roman"/>
                <w:b/>
                <w:i w:val="false"/>
                <w:color w:val="000000"/>
                <w:sz w:val="20"/>
              </w:rPr>
              <w:t xml:space="preserve">тілдерді дамыту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8.1.455.003.000.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8.1.455.005.000.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дендропарктердің жұмыс істеуін қамтамасыз ету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8.3.455.006.000.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8.3.455.007.000.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бөлімдерін қызметін қамтамасыз ету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8.9.455.115.000.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8.2.465.005.000.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r>
      <w:tr>
        <w:trPr>
          <w:trHeight w:val="4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8.2.465.006.000.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8.2.465.007.000.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1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13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8.9.465.115.000.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60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8.3.456.002.000.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4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8.3.456.002.100.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8.3.456.002.101.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Телерадиохабарлары арқылы мемлекеттік ақпараттық саясат жүргізу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8.9.456.115.000.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r>
              <w:rPr>
                <w:rFonts w:ascii="Times New Roman"/>
                <w:b/>
                <w:i w:val="false"/>
                <w:color w:val="000000"/>
                <w:sz w:val="20"/>
              </w:rPr>
              <w:t xml:space="preserve">б </w:t>
            </w:r>
            <w:r>
              <w:rPr>
                <w:rFonts w:ascii="Times New Roman"/>
                <w:b/>
                <w:i w:val="false"/>
                <w:color w:val="000000"/>
                <w:sz w:val="20"/>
              </w:rPr>
              <w:t xml:space="preserve">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10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10.1.462.115.000.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4.9.467.002.000.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4.9.467.002.011.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4.9.467.002.015.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4.9.467.002.019.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7.1.467.003.013.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берілген кредиттер есебінен іске асыру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7.1.467.003.020.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кредиттер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коммуналдық инфрақұрылымды дамыту және жайластыру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7.1.467.004.011.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7.1.467.004.015.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7.1.467.004.019.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7.2.467.005.011.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7.2.467.005.015.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7.2.467.005.019.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7.2.467.006.004.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есебінен жобаны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7.2.467.006.011.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7.2.467.006.015.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7.2.467.006.019.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7.3.467.007.000.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7.3.467.007.011.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7.3.467.007.015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7.3.467.007.019.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2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8.1.467.011.000.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8.2.467.008.000.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13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9.9.467.009.000.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 энергетикалық жүйені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9.9.467.009.011.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9.9.467.009.015.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9.9.467.009.019.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10.1.467.010.000.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10.2.467.012.000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10.2.467.012.011.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10.2.467.012.015.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10.2.467.012.019.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11.2.467.014.000.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11.2.467.115.000.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13.9.467.013.011.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13.9.467.013.015.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13.9.467.013.019.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парктің инфрақұрылымын дамыту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13.9.467.015.011.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қамтамасыз ету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бір түрден екіншісіне ауыстыру жөніндегі жұмыстар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10.06.463.003.000.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жер-шаруашылық орналастыру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10.6.463.004.000.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аймақтарға бөлу жөніндегі жұмыстарды ұйымдастыру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10.6.463.006.000.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10.6.463.115.000.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және 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25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11.2.468.115.000.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13.3.469.001.000.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13.3.469.001.003.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13.3.469.001.007.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13.3.469.001.008.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13.3.469.001.009.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8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13.3.469.002.000.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13.3.469.003.000.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54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13.3.469.100.000.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13.3.469.106.000.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13.3.469.107.000.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13.3.469.108.000.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13.3.469.109.000.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13.3.469.115.000.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