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03c5" w14:textId="8590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қалалық мәслихатының кезекті отыз бесінші сессиясының 2006 жылғы 26 желтоқсандағы N 303 шешімі. Ақтөбе қаласының Әділет басқармасында 2007 жылғы 17 қаңтарда N 3-1-66 тіркелді. Күші жойылды - Ақтөбе қалалық мәслихатының 2009 жылғы 24 желтоқсандағы № 215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Ақтөбе қалалық мәслихатының 2009.12.24 № 215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Тақырыбы жаңа редакцияда - Ақтөбе қалалық мәслихатының 2008.12.22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4-тармақшадан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394-бабына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"Тіркелген жиынтық салығының ең жоғары және ең төменгі базалық мөлшерін бекіту жөніндегі" 23 қазанның 2006 жылғы N 1016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туралы"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 негізінде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>
1. Ақтөбе қаласы бойынша ұсынылған салық мөлшері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>
2. Ақтөбе қалалық мәслихатының 2001 жылғы 20 желтоқсандағы он екінші сессиясының "Жекелеген салық түрлерінің мөлшерін бекіту туралы" N 118 шешімінің (2002 жылғы 1 ақпанда N 1461 болып тіркелген), Ақтөбе қалалық мәслихатының 2003 жылғы 24 желтоқсандағы кезекті төртінші сессиясындағы "2001 жылғы 20 желтоқсандағы (2004 жылы 2 ақпанда N 2549 болып тіркелген) мәслихаттың он екінші сессиясының N 118 шешіміне өзгеріс енгізу туралы N 30 шешімінің, "Жекелеген салық түрінің мөлшерін бекіту туралы" қалалық мәслихаттың төртінші сессиясының N 30 шешіміне өзгерістер енгізу туралы 2004 жылғы 12 қарашадағы (2004 жылғы 7 желтоқсанда N 2983 болып тіркелген) N 86 шешімдерінің күші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>
3. Осы шешім әділет органдарында тіркелген күннен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отыз бесінші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303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 жаңа редакцияда - Ақтөбе қалалық мәслихатының 2008.12.22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4-тармақшадан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 Қосымшаға өзгерту енгізілді - Ақтөбе қалалық мәслихатының 2009.10.27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Тіркелген жиынтық салық ставкаларының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651"/>
        <w:gridCol w:w="3531"/>
      </w:tblGrid>
      <w:tr>
        <w:trPr>
          <w:trHeight w:val="11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салынатын объектілер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көрсеткіштерде)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жүргізу үшін арналған ұтыссыз ойын автоматы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5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ойншымен ойын жүргізу үшін арналған ұтыссыз ойын автоматы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жүргізу үшін қолданатын жеке компьютер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Тіркелген салықтың базалық ставкалары мөлшері бірлік аумағында бір айлық салық салу объектісіне белгіленді.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