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ecec" w14:textId="9dfe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 аумағында қазақтың ұлттық сусындар сату жөнінде 
уақытша киіз үйлердің сауда нүктелерінің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әкімиятының 2006 жылғы 09 сәуірдегі № 398 қаулысы. Тараз қалалық әділет басқармасында 2006 жылғы 19 мамырда 30 нөмірімен тіркелді. Күші жойылды - Жамбыл облысы Тараз қаласы әкімдігінің 2014 жылғы 27 қаңтардағы № 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Тараз қаласы әкімдігінің 27.01.2014 № 72 қаулысымен.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43 баптарының </w:t>
      </w:r>
      <w:r>
        <w:rPr>
          <w:rFonts w:ascii="Times New Roman"/>
          <w:b w:val="false"/>
          <w:i w:val="false"/>
          <w:color w:val="000000"/>
          <w:sz w:val="28"/>
        </w:rPr>
        <w:t>негізінде,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сәйкес, жалпы пайдаланудағы жерлерде Тараз қаласының аумағында қазақтың ұлттық сусындар (қымыз, шұбат) сату жөнінде уақытша киіз үйлердің сауда нүктелерінің орындары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"Тараз қаласы әкімдігінің кәсіпкерлік бөлімі" мемлекеттік мекемесі (Мамедов Н.М.) маусымдық сипаттағы өнімдерді сату үшін тиісті шаралар қолданып, орындар бойынша жұмыстарды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Е. К. Астаевқа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Тараз қаласының әкімі                      І. Тортаев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Тараз қаласы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9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398 қаулысына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Қымыз және шұбат сататын нүктелердің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5430"/>
        <w:gridCol w:w="5533"/>
        <w:gridCol w:w="958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Мекен-жайы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мөлтек ауданы, 11 мөл. ауд;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 көшесі гидрокомплекс маңы, автотұрақ жаны.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"Тараз" қонақ үйінің қасында;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м/а. "Ынтымак" базарының маңы;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м/а. -18 үй.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м/а. С.Сейфуллин көшесі Б.Момышұлы көшесінің бұрышы;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данғылы 168; 8 м/а. "Актоған" базары.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7м/а, "Рас" кафесінің жанында;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м/а (Казахтелеком маңы).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аурухана Жамбыл данғылы "Жібек-жолы" кафесінің жанында;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ДК "Турксиб" (Т.Ж. Вокзалы);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ауыл шаруашылық департаментінің жанында.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Мойынкұм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м/а. қалалық сотқа қарсы.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м/а. Б.Момышулы көшесі;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м/а. сауда орталығына қарсы 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Шостакович - АльФараби кош, киылсында Толе би данғылы Мирзоян көшесінің бұрышы. 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Рысбек батыр көшесі 2, Толе би  қиылысы;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м/а. және 7 м/а. 2 үй;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Койгелды көшесі ТарГУ жатақханасына қарсы.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м/а "Алатау" кафесінің арты;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 көшесі "Халық банк" бөлімшесіне қарсы;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А.Аскаров көшесінің аяғы. 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м/а. қалалық сотқа қарама-қарсы.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м/а. нан заутының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м/а. монша маңы;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"Тараз-су" мекемесінің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м/а. 48 үй "Диана" дүкенінің маңы;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әкімдіктің маңында.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