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38b3" w14:textId="74e3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(көрнекi) жарнама объектілерін орналастырғаны үшiн төленетiн төлемақыларды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III шақырылған XXXIII сессиясының 2006 жылғы 7 маусымдағы N 18 шешімі. Қарағанды қаласы әділет басқармасында 2006 жылғы 7 шілдеде N 8-1-34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491 бабының 2 тармағына, Қазақстан Республикасының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бабы, 1 тармағы, 15 тармақшасына сәйкес Қарағанды қалалық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Сыртқы (көрнекi) жарнама объектілерін орналастырғаны үшiн төленетiн төлемақылары қосымшаға сәйкес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ІІІ шақырылған Қарағанды қалалық мәслихатының 2003 жылғы 3 желтоқсандағы ІІІ сессиясының "Сыртқы (көрнекі) жарнама объектілерін орналастыру үшін төлемақы мөлшерлемесін бекіту туралы" N 9 шешімінің, (нормативтік құқықтық актілерді мемлекеттік тіркеу тізілімінде тіркелген нөмірі N 1364, "Индустриальная Караганда" газетінде 2004 жылғы 11 наурызында N 29, "Орталық Қазақстан" газетінде 2004 жылғы 4 наурызында N 43-44 жарияланған) күші жойылған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шешімнің орындалуын бақылау өзін-өзі басқару, экономика, жоспарлау, бюджет, шағын және орта бизнесті дамыту мәселелері бойынша тұрақты комиссиясына жүктелсін (төрайымы Оспанова Қадиша Базарбайқызы).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шешім алғаш ресми жарияланғаннан кейiн күнтiзбелiк он күн өткен соң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ІІІ шақырылған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мәслихаттың кезекті XXXIIІ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сессиясының төрағасы                              Ж.Мұхтаров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Қалалық мәслихат хатшысы                          Қ.Бексұлтанов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Қалалық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7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ХХХІІІ 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 шешіміне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Қарағанды қаласының аумағында сыртқы (көрнекi) жарнама объектілерін орналастырғаны үшiн төленетiн төлемақылар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53"/>
        <w:gridCol w:w="49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Мазмұны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Айлық есеп көрсеткіштен төлемдердің пайыз түрінде берілген айлық ставкасы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- 1 шаршы метрге дейін (парақша, кіші плакат А1, А2, А3, А4, афиша, транспарант)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- 2,09 шаршы метрге дейін (жерге, қабырғаға, шатырға, уақытша үлгілі киоск, көркейту элементтер, павильондарға және кіші сәулеттік нысандарға орнатылған жарық беруші таблолар)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- 2,1 бастап 5,09 шаршы метрге дейін (жерге, қабырғаға, шатырға, уақытша үлгілі киоск, көркейту элементтер, павильондарға және кіші сәулеттік нысандарға орнатылған жарық беруші табло, автомобильдерге жанармай құю станциясының стелалары)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- 5,1 бастап 10,09 шаршы метрге дейін (жерге, қабырғаға, шатырға, уақытша үлгілі киоск, көркейту элементтер, павильондарға және кіші сәулеттік нысандарға орнатылған жарық беруші табло, автомобильдерге жанармай құю станциясының стелалары)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- 10,1 бастап 20,09 шаршы метрге дейін (жерге, қабырғаға, шатырға, билбордтарға орнатылған жарық беруші табло, автомобильдерге жанармай құю станциясының стелалары, транспарант - тартпалар)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- 20,1 бастап 75,09 шаршы метрге дейін (жерге, қабырғаға, шатырға, билбордтарға орнатылған жарық беруші табло, транспарант - тартпалар)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 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Сыртқы (көрнекі) жарнама объектілері - 75,1 бастап 100 шаршы метрге дейін (жерге, қабырғаға, шатырға, билбордтарға орнатылған жарық беруші табло, транспарант - тартпалар)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