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2581" w14:textId="7e42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мүгедектерін, оларға теңестірілген адамдарды, тылда еңбек етіп, әскери қызмет өткерген азаматтарды, Қазақстан республикасына және облысқа сіңірген ерекше еңбегі үшін зейнетақы тағайындалған адамдарды санаторлық-курорттық емдеуді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әкімінің қаулысы 2006 жылғы 31 мамырдағы N 187. Маңғыстау облыстық Әділет басқармасында 2006 жылғы 3 шілдеде N 1948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Ұлы Отан  </w:t>
      </w:r>
      <w:r>
        <w:rPr>
          <w:rFonts w:ascii="Times New Roman"/>
          <w:b w:val="false"/>
          <w:i w:val="false"/>
          <w:color w:val="000000"/>
          <w:sz w:val="28"/>
        </w:rPr>
        <w:t>
соғысының қатысушылары мен мүгедектеріне және соларға теңестірілген адамдарға берілетін жеңілдіктер мен оларды әлеуметтік қорғау туралы" Заңдарына сәйкес облыс әкімияты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қатысушылары мен мүгедектерін, оларға теңестірілген адамдарды, тылда еңбек етіп, әскери қызмет өткерген азаматтарды, Қазақстан Республикасына және облысқа сіңірген ерекше еңбегі үшін зейнетақы тағайындалған адамдарды (бұдан әрі-дербес зейнеткерлер) санаторлық-курорттық емдеуді қамтамасыз ету облыстық бюджет қаражаты есебінен санаторий-профилакторийге жолдамалар беру жолымен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жұмыспен қамтуды үйлестіру және әлеуметтік бағдарламалар департаменті санаторлық-курорттық емдеуді ұйымдастырудың уәкілетті органы (бұдан әрі-уәкілетті орган) болып табылады.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Қазақстан Республикасының мемлекеттік сатып алу туралы заңнамасына сәйкес санаторлық-курорттық емдеуді ұйымдастырудың қызметін көрсетуді сатып алуды жүргізеді.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сатып алынған жолдамаларды кесім бойынша аудандық, қалалық жұмыспен қамту және әлеуметтік бағдарламалар бөлімдеріне тапсырады.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Ұлы Отан соғысының қатысушылары мен мүгедектерінің, оларға теңестірілген адамдардың, тылда еңбек етіп, әскери қызмет өткерген азаматтардың,дербес зейнеткерлердің санаторий-курорттық емдеуге құжаттарын ресімдеу және есепке алу аудандық, қалалық жұмыспен қамту және әлеуметтік бағдарламалар бөлімдерімен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Жолдама алу үшін өтініш беруші жеке басын куәландыратын құжаттың көшірмесімен; үй кітабымен; санаторлық-курорттық емдеудің қажеттігі туралы медициналық мекеменің анықтамасымен және өтініш берушінің мәртебесін растайтын құжатымен аудандық, қалалық жұмыспен қамту және әлеуметтік бағдарламалар бөлімдеріне өтініш білдіреді.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Аудандық, қалалық жұмыспен қамту және әлеуметтік бағдарламалар бөлімдерімен нөмірленген, тігілген, мөрмен расталған болуы тиіс өтініштерді тіркеу және жолдамаларды беру журналы жүргізіледі.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Ұлы Отан соғысының қатысушылары мен мүгедектерін санаторлық-курорттық емдеу, олардың жастарының ұлғаюы және денсаулықтарының жайы ескеріліп, облыс аумағында тұрған санаторий-профилакторийлерде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Ұлы Отан соғысының қатысушылары мен мүгедектеріне теңестірілген адамдарды, тылда еңбек етіп, әскери қызмет өткерген азаматтарды және дербес зейнеткерлерді санаторлық-курорттық емдеу республика аумағында тұрған санаторий-профилакторийлерде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Жолдамалар күнтізбелік жылда бір реттен артық берілмейді.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Жолдаманы белгілі бір себептермен (қайтыс болу, сырқаттану басқа себептермен) пайдалануға мүмкіндік болмаған жағдайда, ол аудандық, қалалық жұмыспен қамту және әлеуметтік бағдарламалар бөлімдеріне қайтарылуы және кезектілік тәртібімен басқа адамдарға берілуі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Аудандық, қалалық жұмыспен қамту және әлеуметтік бағдарламалар бөлімдері жолдамалардың дұрыс табыс етілуіне жауапкершілік артады.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Аудандық, қалалық жұмыспен қамту және әлеуметтік бағдарламалар бөлімдері уәкілетті органға ай сайын айдың 5-не берілген жолдамалар жөнінде есеп 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Аудандық, қалалық жұмыспен қамту және әлеуметтік бағдарламалар бөлімдерімен жолдамалардың дұрыс және дер кезінде табыс етілуіне бақылауды уәкілетті орган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Қаржы департаменті (М.Б.Әлібекова) облыстық бюджет қаражаты есебінен санаторлық-курорттық емдеудің шығынын дер кезінде қаржыландыруды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Маңғыстау облысы әкімиятының ''Ұлы Отан соғысының қатысушылары мен мүгедектерін санаториялық-курорттық емдеуді ұйымдастыру Ережесін бекіту туралы'' (Маңғыстау облыстық әділет басқармасында 2003 жылғы 12 ақпанда N 1366 болып тіркелген) 2003 жылғы 29 қаңтардағы N№4 қаулысының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қаулының орындалуын бақылау облыс әкімінің орынбасары М.М. Әбдірахмановқа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қаулы жарияланған күнінен бастап қолданысқа енгізіледі.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Облыс әкімі                                      K. Көшербаев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