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e6db" w14:textId="99fe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әлеуметтік көмектің қосымша түрлерін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2006 жылғы 27 маусымдағы № 212 қаулысы. Қостанай облысының Әділет департаментінде 2006 жылғы 6 шілдеде № 3550 тіркелді. Күші жойылды - Қостанай облысы әкімдігінің 2022 жылғы 31 қазандағы № 480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31.10.2022 </w:t>
      </w:r>
      <w:r>
        <w:rPr>
          <w:rFonts w:ascii="Times New Roman"/>
          <w:b w:val="false"/>
          <w:i w:val="false"/>
          <w:color w:val="ff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Бүкіл мәтін бойынша "спорт жарыстарына" сөздерінен кейін "және спорттық-бал билеріне" сөздерімен толықтырылсын - Қостанай облысы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күннен кейін он күнтізбелік күн өткен соң қолданысқа енеді)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 мүгедектерді әлеуметтік қорғау туралы" 2005 жылғы 13 сәуірдегі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негізінде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әкімдігінің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оңалту бағдарламаларына сәйкес арнаулы жүріп-түру құралдарымен қамтамасыз етілетін және спорт жарыстарына және спорттық-бал билеріне қатысатын мүгедектер үшін тегін спорттық кресло-арбалар және биге арналған кресло-арбалар (бұдан әрі- кресло-арбалар) беру түрінде қосымша әлеуметтік көмек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Қостанай облысы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 соң қолданысқа енеді)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 әкімдігінің жұмыспен қамтуды үйлестіру және әлеуметтік бағдарламалар басқармасы" мемлекеттік мекемесі: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сатып алу туралы заңнамаға сәйкес спорт жарыстарына және спорттық-бал билеріне қатысатын мүгедектерді облыстың бюджет қаражаты есебінен кресло-арбалармен қамтамасыз етсін;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алынып тасталды - Қостанай облысы әкімдігінің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 жарыстарына және спорттық-бал билеріне қатысатын мүгедектерге кресло-арбаларды беруді кезек тәртібімен және облыстың бюджет бөлген қаражат шегінде жүргізсін.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 (алғашқы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Кресло-арбаларды алу үшін мүгедектер мынадай құжаттарды: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мүгедекті оңалтудың жеке бағдарламасынан үзіндіні;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беруші–жеке кәсіпкер қызметін тоқтатқан немесе заңды тұлға таратылған жағдайда жұмыс берушінің кінәсінен еңбек жарақаты немесе кәсіптік ауру салдарынан мүгедек болғандар үшін – жазатайым оқиға туралы актінiң көшiрмесiн және жұмыс берушiнiң–жеке кәсіпкердің қызметiнiң тоқтатылуы немесе заңды тұлғаның таратылуы туралы құжатты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Мүгедектің өзінің баруға мүмкіндігі болмаған жағдайда, нотариалды куәландыруды талап етпейтін сенімхат негізінде кресло-арба беруге өтініш жасауға басқа адамдарға уәкілеттік бере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құжаттардың түпнұсқалары мен көшірмелері ұсынылады, содан кейін құжаттардың түпнұсқалары қайтарылуға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2-1-тармақпен толықтырылды - Қостанай облысы әкімдігінің 11.02.2014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облысы әкiмiнiң орынбасары С.Ш. Бектұрғановқа жүктелсiн.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әкiмiнің міндетін атқарушы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