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d15e" w14:textId="1e2d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 квотасын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16 ақпандағы N 1/138 қаулысы. Алматы қаласы Әділет департаментінде 2006 жылғы 1 наурызда N 697 тіркелді. Күші жойылды - Алматы қаласы әкімдігінің 2014 жылғы 12 ақпандағы N 1/102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12.02.2014 № 1/102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мүгедектерді жұмыспен қамту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Алматы қаласы әкімінің 2012.05.17 № 2/437 (алғаш рет ресми жарияланғаннан кейін он күнтізбелік күн өткен соң қолданысқа енгiзiледi)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Жұмыскерлер саны 33 адамнан асатын Алматы қаласындағы жұмыс берушілерге, жұмыс орнының жалпы санының үш пайызы мөлшерінде мүгедектер үшін жұмыс орындарының квотасы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қаласы әкімінің бірінші орынбасары Қ.А. Бүкеновке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Әкімдік хатшысы                 К.Тәжиева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