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1f8e" w14:textId="1cc1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2005 жылғы 12 желтоқсандағы N 5/823 Алматы қаласының мемлекеттік коммуналдық меншік нысандарын (мүлкін) мүліктік жалға беру (аренда) Ережелерін бекіту туралы қаулысына өзгертулер мен толықтырулар енгізу туралы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2006 жылғы 24 сәуірдегі N 2/561 қаулысы. Алматы қаласы Әділет департаментінде 2006 жылғы 18 мамырда N 702 тіркелді. Күші жойылды - Алматы қаласы әкімдігінің 2012 жылғы 11 сәуірдегі N 2/296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2012.04.11 N 2/296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 бабына сәйкес және коммуналдық меншікті тиімді басқару және иелік ету мақсатында,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Алматы қаласы әкімдігінің "Алматы қаласының мемлекеттік   коммуналдық меншік нысандарын (мүлкін) мүліктік жалға беру (аренда) Ережелерін бекіту туралы" 2005 жылғы 12 желтоқсандағы N 5/823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 (нормативтік құқықтық актілерді мемлекеттік тіркеу Реестрінде 2006 жылғы 24 қаңтарда N 693 болып тіркелді, "Вечерний Алматы" 2006 жылғы 14 ақпанда N 29-30, "Алматы ақшамы" 2006 жылғы 14 ақпанда N 17 газеттерінде жарияланды):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бекітілген, Алматы қаласының мемлекеттік коммуналдық меншік (мүлік) нысандарын мүліктік жалға беру (аренда) тәртібі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60 тармақтың 2, 3 және 4 тармақшалары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Алматы қаласының коммуналдық меншігіндегі жайлардың мүліктік жалдау төлемін есептеу үшін, айлық есептік көрсеткішіне белгіленген коэффициент: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8089"/>
        <w:gridCol w:w="3908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 алушының аталуы,қызмет түрі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шаршы метр сомасы (коэффициент мөлшерлемесі)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өнімін өндіру үшін пайдаланылатын жайлар(цех,қойма)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Жоғары,орта және мектепке дейінгі білім беру, спорт секциялары,оқу курстары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көрсету кәсіпорындары, сонымен қатар денсаулық сақтау,сұлулық салондары, техникалық қызмет көрсету стансалары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0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нысандары, сонымен қатар мұражайлар, кітапханалар, Ұлттық мәдени орталықтар, өнер шеберханалары, көрме залдары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Коммерциялық емес ұйымдар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Мейрамханалар, кафе, арақ-шарап бұйымдарын сататын дәмханалар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мекемелердегі қоғамдық тамақтандыру 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тамақтандыру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қаржыландырылатын мемлекеттік мекемелер 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мемлекеттік кәсіпорын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мемлекеттік кәсіпорын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Басқалары(валюта айырбастау пунктері, ломбардтар, дәріханалар және тағы басқа)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Жергілікті бюджеттен қаржыландырылатын мемлекеттік мекемелер, денсаулық сақтау, білім, мәдениет, әлеуметтік қорғау және спорт саласындағы коммуналдық мемлекеттік қазыналық кәсіпорындар жалдау төлемінен босатылады.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Нысанның орналасқан жерін ескеретін коэффициент: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Әл-Фараби даңғылы, Қажымұқан көшесі (солтүстік жағы) - Қожамқұлов көшесі (шығыс жағы) - Райымбек даңғылы (оңтүстік жағы) - Луганский көшесі (батыс жағы) шекараларында орналасқан жайларға белгіленген коэффициент - 2;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Тимирязев көшесі (солтүстік жағы) - Әуезов көшесі (шығыс жағы) - Райымбек даңғылы (оңтүстік жағы) Қожамқұлов көшесі (батыс жағы) шекараларында орналасқан жайларға белгіленген коэффициент- 1,4;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Тимирязев көшесі (солтүстік жағы) - Розыбақиев көшесі (шығыс жағы) - Райымбек даңғылы (оңтүстік жағы) - Әуезов көшесі (батыс жағы) шекараларында орналасқан жайларға белгіленген коэффициент - 1,2;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Түрксіб ауданында орналасқан жайларға белгіленген коэффициент - 0,9.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Нысанның жайлылығын ескеретін коэффициент: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Жер асты жайлары және күрделі жөндеуді қажет ететін жайлар үшін - 0,7.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жылусыз жайлар немесе ғимаратта орналасқан суық, ыстық сумен, кәрізбен жабдықталынбайтын жайлар - 0,9".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Осы қаулының орындалуын бақылау Алматы қаласы әкімінің бірінші орынбасары А.Қ. Бүкеновке жүктелсін.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Алматы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Әкімдік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