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eae7" w14:textId="561e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2001 жылдың 14 тамызындағы N 1/129 "Үй-жайды ұстауға арналған шығын төлемдерін бекіту туралы"
қаулысына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2006 жылғы 08 шілдедегі N 3/887 қаулысы. Алматы қаласы Әділет департаментінде 2006 жылғы 21 шілдеде N 708 тіркелді. Күші жойылды - Алматы қаласы әкімдігінің 2009 жылғы 11 желтоқсандағы N 5/803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Алматы қаласы әкімдігінің 2009.12.11 N 5/803 қаулысымен.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Алматы қаласы әкімдігі 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Алматы қаласы әкімдігінің 2002 жылдың 22 қарашасындағы N 5/749 "Алматы қаласы әкімдігінің 2001 жылдың 14 тамызындағы N 1/129 "Үй-жайды ұстауға арналған шығын төлемдерін бекіту туралы" қаулысына өзгертулер енгізу туралы"" (2002 жылдың 2 желтоқсанында N 490 нормативтік құқықтық актілерді мемлекеттік тіркеу реестрінде тіркелген, "Вечерний Алматы" 2002 жылдың 11 желтоқсанында N 97 және "Алматы Ақшамы" 2002 жылдың 14 желтоқсанында N 98 газеттерінде жарияланған) қаулысымен және 2004 жылдың 29 шілдесіндегі N 3/523 "Алматы қаласы әкімдігінің 2001 жылдың 14 тамызындағы N 1/129 "Үй-жайды ұстауға арналған шығын төлемдерін бекіту туралы" қаулысына өзгерістер мен толықтырулар енгізу туралы"" (2004 жылдың 2 тамызында N 610 нормативтік құқықтық актілерді мемлекеттік тіркеу реестрінде тіркелген, "Вечерний Алматы" 2004 жылдың 17 тамызында N 164 (9971) және "Алматы Ақшамы" 2004 жылдың 14 тамызында N 92 (3332) газеттерінде жарияланған) қаулысымен өзгерістер мен толықтырулар енгізілген Алматы қаласы әкімдігінің 2001 жылдың 14 тамызындағы N 1/129 "Үй-жайды ұстауға арналған шығын төлемдерін бекіту туралы" (2001 жылдың 29 тамызында N 386 нормативтік құқықтық актілерді тіркеу реестрінде тіркелген, "Вечерний Алматы" және "Алматы Ақшамы" газеттерінде 2001 жылдың қыркүйегінде жарияланған)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N 1 қосымшасындағы 11 және 12 - жолдары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Алматы қаласы Әкімінің орынбасары А.С. Сманқұловқа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жарияланған күннен бастап он күнтізбелік күннен кейін өз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 Алматы қаласының әкімі     И. Тасмағамбетов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Әкімдік хатшысы            К. Тажиева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