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481d" w14:textId="f9c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2004 жылғы 15 наурыздағы "Алматы қаласы әкімдігінің жанындағы көліктегі қауіпсіздікті қамтамасыз ету жөніндегі комиссия туралы" N 2/230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6 қыркүйектегі N 6/1078 қаулысы. Алматы қаласы Әділет департаментінде 2006 жылғы 27 қыркүйекте N 713 тіркелді. Күші жойылды - Алматы қаласы әкімдігінің 2007 жылғы 12 шілдедегі N 5/760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Алматы қаласы әкімдігінің 2007 жылғы 12 шілдедегі N 5/760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сипатының өзгеруіне, сондай-ақ көліктегі қауіпсіздікті қамтамасыз ету жөніндегі қалалық комиссияның жекелеген мүшелерінің қаладан тысқары жаққа кетуіне байланысты,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Алматы қаласы әкімдігі
</w:t>
      </w:r>
      <w:r>
        <w:rPr>
          <w:rFonts w:ascii="Times New Roman"/>
          <w:b/>
          <w:i w:val="false"/>
          <w:color w:val="000000"/>
          <w:sz w:val="28"/>
        </w:rPr>
        <w:t>
 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2004 жылғы 15 наурыздағы "Алматы қаласы әкімдігінің жанындағы көліктегі қауіпсіздікті қамтамасыз ету жөніндегі комиссия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2/230 </w:t>
      </w:r>
      <w:r>
        <w:rPr>
          <w:rFonts w:ascii="Times New Roman"/>
          <w:b w:val="false"/>
          <w:i w:val="false"/>
          <w:color w:val="000000"/>
          <w:sz w:val="28"/>
        </w:rPr>
        <w:t>
 қаулысына (нормативтік құқықтық актілерді мемлекеттік тіркеудің Реестрінде 2004 жылғы 16 сәуірде тіркелді - N 591, "Вечерний Алматы" газетінің 2004 жылғы 24 сәуірдегі N 77-78 сандарында, "Алматы Ақшамы" газетінің 2004 жылғы 24 сәуірдегі N 46 санында жарияланды, Алматы қаласы әкімдігінің 2005 жылғы 11 сәуірдегі "Алматы қаласы әкімдігінің 2004 жылғы 15 наурыздағы "Алматы қаласы әкімдігінің жанындағы көліктегі қауіпсіздікті қамтамасыз ету жөніндегі комиссия туралы" N 2/230 қаулысына өзгерістер енгізу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2/198 </w:t>
      </w:r>
      <w:r>
        <w:rPr>
          <w:rFonts w:ascii="Times New Roman"/>
          <w:b w:val="false"/>
          <w:i w:val="false"/>
          <w:color w:val="000000"/>
          <w:sz w:val="28"/>
        </w:rPr>
        <w:t>
 қаулысымен өзгеріс енгізілді, нормативтік құқықтық актілерді мемлекеттік тіркеудің Реестрінде 2005 жылғы 20 сәуірде тіркелді - N 650, "Вечерний Алматы" газетінің 2005 жылғы 28 сәуірдегі N 86-88 сандарында, "Алматы Ақшамы" газетінің 2005 жылғы 26 сәуірдегі N 47 (N 34-37) санында жарияланды) келесі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осы қаулының қосымшасына сәйкес жаңа редакцияда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Комиссияның өзгерген дербес құрамы белгіленген тәртіпке сәйкес Алматы қаласы мәслихатының бекітуіне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2005 жылғы 11 сәуірдегі "Алматы қаласы әкімдігінің жанындағы көліктегі қауіпсіздікті қамтамасыз ету жөніндегі комиссия туралы" N 2/230 қаулысына өзгерістер енгізу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2/198 </w:t>
      </w:r>
      <w:r>
        <w:rPr>
          <w:rFonts w:ascii="Times New Roman"/>
          <w:b w:val="false"/>
          <w:i w:val="false"/>
          <w:color w:val="000000"/>
          <w:sz w:val="28"/>
        </w:rPr>
        <w:t>
 қаулысының (нормативтік құқықтық актілерді мемлекеттік тіркеудің Реестрінде 2005 жылғы 20 сәуірде тіркелді - N№650, "Вечерний Алматы" газетінің 2005 жылғы 28 сәуірдегі N 86-88 сандарында, "Алматы Ақшамы" газетінің 2005 жылғы 26 сәуірдегі N 47 (N 34-37) санында жарияланды)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алғашқы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М.Ш. Мұқашевқа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6 қыркүйектегі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N 6/1078 қаулысына 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әкімдігінің жанындағы көліктегі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қауіпсіздікті қамтамасыз ету жөніндег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қалалық комиссиясының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Мәулен Шапанбайұлы    - Алматы қаласы әкімінің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Мұқашев                 комиссия төрағасы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Бейсенұлы    - Алматы қалалық Жұмылдыру дайындығы,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Ысқақов                 азаматтық қорғаныс, авариялар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дүлей апаттардың алдын алуды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жоюды ұйымдастыру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Игорь Евдокимович     - комиссия 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Ключников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Комиссия мүшелері: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Бақтыгелді Емелұлы    - Алматы қалалық Ішкі істер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Айқымбеков              жол полициясы басқармасының бастығы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Әнуәрбек Сиражұлы     - Қазақстан Республикасы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Әмірханов               қауіпсіздік және көлік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(келісімі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 Махметұлы       - "Көлік ғылыми-зерттеуинституты"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Бекмағамбетов           Акционерлік қоғамының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 (келісімі бойынша)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Михайлович   - "Тәуелсіз бағалау және сараптама"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Дарвин                 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бас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(келісімі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Викторович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Ильин                   жағдайлар жөніндегі 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қаласы бойынша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 жөніндегі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(келісімі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Сұлтанбек Алмасбекұлы - Алматы қалалық табиғи ресустар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Мәкежанов               табиғатты пайдалануды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Сейітбек Ұзақұлы      - Қазақстан Республикасының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Түркебаев               қозғалысы қауіпсіздігі қоры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қалалық филиалының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(келісімі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