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2b1a" w14:textId="4542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әкімиятының 2005 жылғы 26 шілдедегі N 232 "Халықтың нысаналы топтарына арналған әлеуметтік жұмыс орындарын ұйымдастырудың және қаржыландырудың ережесі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әкімиятының 2006 жылғы 20 маусымдағы N 166 қаулысы Атырау облыстық Әділет департаментінде 2006 жылғы 10 шілдеде N 2466 тіркелді.  Күші жойылды - Атырау облыстық әкімиятының 2009 жылғы 27 наурыздағы № 62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әкімиятының 27.03.2009 № 62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 облысы халқын жұмыспен қамтудың 2005-2007 жылдарға арналған өңірлік бағдарламасын іске асыру мақсатында, Қазақстан Республикасының 2001 жылғы 23 қаңтардағы N 148-II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 және Қазақстан Республикасының 2001 жылғы 23 қаңтардағы N    149-II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18-1 бабына сәйкес облыс әкімияты 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Облыс әкімиятының 2005 жылғы 26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232 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"Халықтың нысаналы топтарына арналған әлеуметтік жұмыс орындарын ұйымдастырудың және қаржыландырудың ережесі туралы" қаулысына келесі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Халықтың нысаналы топтарына арналған әлеуметтік жұмыс орындарын ұйымдастырудың және қаржыландырудың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12-тармақтағы "Қоғамдық жұмыстар" деген сөздер "Халықты жұмыспен қамту саласында азаматтарды әлеуметтік қорғау жөніндегі қосымша шаралар"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 әкімиятының 2006 жылғы 20 ақпандағы N 60 "Облыс әкімиятының 2005 жылғы 26 шілдедегі N 232 "Халықтың нысаналы топтарына арналған әлеуметтік жұмыс орындарын ұйымдастырудың және қаржыландырудың ережесі туралы" қаулысына өзгеріс енгізу туралы"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Қ. Қайненовке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