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c6ba" w14:textId="4eec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ОҚО Шымкент қаласы әкімдігінің 2006 жылы 19 маусымдағы N 591 қаулы. Шымкент қаласының әділет департаментінде 2006 жылы 23 маусымда N 14-1-36 тіркелді. Күші жойылды - ОҚО Шымкент қаласы әкімдігінің 2009 жылғы 30 наурыздағы N 477 Қаулысымен.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w:t>
      </w:r>
      <w:r>
        <w:rPr>
          <w:rFonts w:ascii="Times New Roman"/>
          <w:b w:val="false"/>
          <w:i/>
          <w:color w:val="800000"/>
          <w:sz w:val="28"/>
        </w:rPr>
        <w:t xml:space="preserve">Күші жойылды - ОҚО Шымкент қаласы әкімдігінің 2009.03.30 N 477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қазандағы "Халықты жұмыспен қамту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Республикасындағы мемлекеттік жергілікті басқару туралы" сәйкес қала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тіркелген әлеуметтік жұмыс орындарын ұйымдастыруды ұсынатын жұмыс берушілерді іріктеу қағидасы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әкімінің орынбасары Ж.Қ.Қадырбековке жүктелсін. </w:t>
      </w:r>
    </w:p>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val="false"/>
          <w:color w:val="000000"/>
          <w:sz w:val="28"/>
        </w:rPr>
        <w:t xml:space="preserve">Шымкент қаласы әкімдігінің  </w:t>
      </w:r>
      <w:r>
        <w:br/>
      </w:r>
      <w:r>
        <w:rPr>
          <w:rFonts w:ascii="Times New Roman"/>
          <w:b w:val="false"/>
          <w:i w:val="false"/>
          <w:color w:val="000000"/>
          <w:sz w:val="28"/>
        </w:rPr>
        <w:t xml:space="preserve">
2006 жылғы 19 маусымдағы  </w:t>
      </w:r>
      <w:r>
        <w:br/>
      </w:r>
      <w:r>
        <w:rPr>
          <w:rFonts w:ascii="Times New Roman"/>
          <w:b w:val="false"/>
          <w:i w:val="false"/>
          <w:color w:val="000000"/>
          <w:sz w:val="28"/>
        </w:rPr>
        <w:t xml:space="preserve">
N 591 қаулысымен бекітілген </w:t>
      </w:r>
    </w:p>
    <w:p>
      <w:pPr>
        <w:spacing w:after="0"/>
        <w:ind w:left="0"/>
        <w:jc w:val="both"/>
      </w:pPr>
      <w:r>
        <w:rPr>
          <w:rFonts w:ascii="Times New Roman"/>
          <w:b/>
          <w:i w:val="false"/>
          <w:color w:val="000080"/>
          <w:sz w:val="28"/>
        </w:rPr>
        <w:t xml:space="preserve">Әлеуметтік жұмыс орындарын ұйымдастыруды ұсынатын </w:t>
      </w:r>
      <w:r>
        <w:br/>
      </w:r>
      <w:r>
        <w:rPr>
          <w:rFonts w:ascii="Times New Roman"/>
          <w:b w:val="false"/>
          <w:i w:val="false"/>
          <w:color w:val="000000"/>
          <w:sz w:val="28"/>
        </w:rPr>
        <w:t>
</w:t>
      </w:r>
      <w:r>
        <w:rPr>
          <w:rFonts w:ascii="Times New Roman"/>
          <w:b/>
          <w:i w:val="false"/>
          <w:color w:val="000080"/>
          <w:sz w:val="28"/>
        </w:rPr>
        <w:t xml:space="preserve">жұмыс берушілерді іріктеу қағидасы.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қағидалар </w:t>
      </w:r>
    </w:p>
    <w:p>
      <w:pPr>
        <w:spacing w:after="0"/>
        <w:ind w:left="0"/>
        <w:jc w:val="both"/>
      </w:pPr>
      <w:r>
        <w:rPr>
          <w:rFonts w:ascii="Times New Roman"/>
          <w:b w:val="false"/>
          <w:i w:val="false"/>
          <w:color w:val="000000"/>
          <w:sz w:val="28"/>
        </w:rPr>
        <w:t xml:space="preserve">      1. Бұл тәртіп "Халықты жұмыспен қамту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нысаналы топқа жататын жұмыссыздарды жұмысқа орналастыру үшін әлеуметтік жұмыс орындарын ұсынатын жұмыс берушілердің іріктеу қағидасы белгілейді. </w:t>
      </w:r>
      <w:r>
        <w:br/>
      </w:r>
      <w:r>
        <w:rPr>
          <w:rFonts w:ascii="Times New Roman"/>
          <w:b w:val="false"/>
          <w:i w:val="false"/>
          <w:color w:val="000000"/>
          <w:sz w:val="28"/>
        </w:rPr>
        <w:t xml:space="preserve">
      2. Осы Тәртіпте пайдаланылатын ұғымдар: </w:t>
      </w:r>
      <w:r>
        <w:br/>
      </w:r>
      <w:r>
        <w:rPr>
          <w:rFonts w:ascii="Times New Roman"/>
          <w:b w:val="false"/>
          <w:i w:val="false"/>
          <w:color w:val="000000"/>
          <w:sz w:val="28"/>
        </w:rPr>
        <w:t xml:space="preserve">
      1) әлеуметтік жұмыс орны - жұмыс беруші нысаналы топтардағы жұмыссыздарды жұмысқа орналастыру үшін жергілікті атқарушы органмен (оның уәкілетті органымен) шарттық негізде құратын, жұмыс берушінің олардың еңбегіне ақы төлеу шығындары ішінара өтелетін жұмыс орны; </w:t>
      </w:r>
      <w:r>
        <w:br/>
      </w:r>
      <w:r>
        <w:rPr>
          <w:rFonts w:ascii="Times New Roman"/>
          <w:b w:val="false"/>
          <w:i w:val="false"/>
          <w:color w:val="000000"/>
          <w:sz w:val="28"/>
        </w:rPr>
        <w:t xml:space="preserve">
      2) жұмысқа орналастыру - халықтың еңбекпен қамтылуын қамтамасыз етуге жәрдемдесуге бағытталған ұйымдастырушылық, экономикалық және құқықтық іс-шаралар кешені; </w:t>
      </w:r>
      <w:r>
        <w:br/>
      </w:r>
      <w:r>
        <w:rPr>
          <w:rFonts w:ascii="Times New Roman"/>
          <w:b w:val="false"/>
          <w:i w:val="false"/>
          <w:color w:val="000000"/>
          <w:sz w:val="28"/>
        </w:rPr>
        <w:t xml:space="preserve">
      3) нысаналы топтар - жұмысқа орналасуда қиындық көріп жүрген және әлеуметтік қорғауды қажет ететін адамдар ретінде осы заңмен белгіленген адамдар топтары; </w:t>
      </w:r>
      <w:r>
        <w:br/>
      </w:r>
      <w:r>
        <w:rPr>
          <w:rFonts w:ascii="Times New Roman"/>
          <w:b w:val="false"/>
          <w:i w:val="false"/>
          <w:color w:val="000000"/>
          <w:sz w:val="28"/>
        </w:rPr>
        <w:t xml:space="preserve">
      4) жұмыс беруші - қызметкер еңбек қатынастарында тұратын заңды немесе жеке тұлға; </w:t>
      </w:r>
      <w:r>
        <w:br/>
      </w:r>
      <w:r>
        <w:rPr>
          <w:rFonts w:ascii="Times New Roman"/>
          <w:b w:val="false"/>
          <w:i w:val="false"/>
          <w:color w:val="000000"/>
          <w:sz w:val="28"/>
        </w:rPr>
        <w:t xml:space="preserve">
      5) уәкілетті орган - жергілікті атқарушы органдардың аймақтық деңгейде халықтың жұмыспен қамтылуына жәрдемдесу үшін және жұмыссыздықтан әлеуметтік қорғауды қамтамасыз ететін құрылымдық бөлімшесі (бұдан әрі - уәкілетті орган); </w:t>
      </w:r>
      <w:r>
        <w:br/>
      </w:r>
      <w:r>
        <w:rPr>
          <w:rFonts w:ascii="Times New Roman"/>
          <w:b w:val="false"/>
          <w:i w:val="false"/>
          <w:color w:val="000000"/>
          <w:sz w:val="28"/>
        </w:rPr>
        <w:t xml:space="preserve">
      3. Жұмыс іздеп жүрген, бірақ уәкілетті орган жұмыссыз деп танымаған шетел азаматтары мен азаматтығы жоқ адамдарға осы Ереже қолданылмайды. </w:t>
      </w:r>
      <w:r>
        <w:br/>
      </w:r>
      <w:r>
        <w:rPr>
          <w:rFonts w:ascii="Times New Roman"/>
          <w:b w:val="false"/>
          <w:i w:val="false"/>
          <w:color w:val="000000"/>
          <w:sz w:val="28"/>
        </w:rPr>
        <w:t xml:space="preserve">
      4.Әлеуметтік жұмыс орындарында жұмыс істейтіндердің еңбек және басқа қатынастары Қазақстан Республикасының заңдарымен реттестіріледі.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Әлеуметтік жұмыс орындарын ұйымдастыру </w:t>
      </w:r>
    </w:p>
    <w:p>
      <w:pPr>
        <w:spacing w:after="0"/>
        <w:ind w:left="0"/>
        <w:jc w:val="both"/>
      </w:pPr>
      <w:r>
        <w:rPr>
          <w:rFonts w:ascii="Times New Roman"/>
          <w:b w:val="false"/>
          <w:i w:val="false"/>
          <w:color w:val="000000"/>
          <w:sz w:val="28"/>
        </w:rPr>
        <w:t xml:space="preserve">      5. Жұмыс беруші, нысаналы топтардағы жұмыссыздарды жұмысқа орналастыру үшін, уәкілетті органмен шарттық негізде жұмыс орындарының саны шектелмейтін және уақытша сипаттағы әлеуметтік жұмыс орындарын құрады. Оны ұйымдастыру үшін тұрақты жұмыс орындары мен лауазымдар пайдаланылмайды. </w:t>
      </w:r>
      <w:r>
        <w:br/>
      </w:r>
      <w:r>
        <w:rPr>
          <w:rFonts w:ascii="Times New Roman"/>
          <w:b w:val="false"/>
          <w:i w:val="false"/>
          <w:color w:val="000000"/>
          <w:sz w:val="28"/>
        </w:rPr>
        <w:t xml:space="preserve">
      6. Әлеуметтік жұмыс орындарын құрмақшы болуға тілек білдірген жұмыс берушілер, уәкілетті органға құрылатын әлеуметтік жұмыс орындарының саны, еңбек ақы мөлшері көрсетілген еркін нысанды өтініш береді және оған мына құжаттарды қоса тапсырады: </w:t>
      </w:r>
      <w:r>
        <w:br/>
      </w:r>
      <w:r>
        <w:rPr>
          <w:rFonts w:ascii="Times New Roman"/>
          <w:b w:val="false"/>
          <w:i w:val="false"/>
          <w:color w:val="000000"/>
          <w:sz w:val="28"/>
        </w:rPr>
        <w:t xml:space="preserve">
      кәсіпорынның, мекеменің жарғысының көшірмесі; </w:t>
      </w:r>
      <w:r>
        <w:br/>
      </w:r>
      <w:r>
        <w:rPr>
          <w:rFonts w:ascii="Times New Roman"/>
          <w:b w:val="false"/>
          <w:i w:val="false"/>
          <w:color w:val="000000"/>
          <w:sz w:val="28"/>
        </w:rPr>
        <w:t xml:space="preserve">
      кәсіпорынның, мекеменің мемлекеттік тіркеу куәлігінің көшірмесі; </w:t>
      </w:r>
      <w:r>
        <w:br/>
      </w:r>
      <w:r>
        <w:rPr>
          <w:rFonts w:ascii="Times New Roman"/>
          <w:b w:val="false"/>
          <w:i w:val="false"/>
          <w:color w:val="000000"/>
          <w:sz w:val="28"/>
        </w:rPr>
        <w:t xml:space="preserve">
      мәлімет берер күнге дейінгі соңғы айда төлем ақы қарызының жоқтығы туралы салық комитетінің анықтамасы; </w:t>
      </w:r>
      <w:r>
        <w:br/>
      </w:r>
      <w:r>
        <w:rPr>
          <w:rFonts w:ascii="Times New Roman"/>
          <w:b w:val="false"/>
          <w:i w:val="false"/>
          <w:color w:val="000000"/>
          <w:sz w:val="28"/>
        </w:rPr>
        <w:t xml:space="preserve">
      7. Әлеуметтік жұмыс орындарын ұйымдастыруды ұсынатын жұмыс берушілерді іріктеп, тізімін жасауды Шымкент қаласының жұмыспен қамту және әлеуметтік бағдарламалар бөлімі төмендегі сипаттар негізінде жүзеге асырады: </w:t>
      </w:r>
      <w:r>
        <w:br/>
      </w:r>
      <w:r>
        <w:rPr>
          <w:rFonts w:ascii="Times New Roman"/>
          <w:b w:val="false"/>
          <w:i w:val="false"/>
          <w:color w:val="000000"/>
          <w:sz w:val="28"/>
        </w:rPr>
        <w:t xml:space="preserve">
      1) қаржы ауқаттылығы; </w:t>
      </w:r>
      <w:r>
        <w:br/>
      </w:r>
      <w:r>
        <w:rPr>
          <w:rFonts w:ascii="Times New Roman"/>
          <w:b w:val="false"/>
          <w:i w:val="false"/>
          <w:color w:val="000000"/>
          <w:sz w:val="28"/>
        </w:rPr>
        <w:t xml:space="preserve">
      2) материалдық базасының барлығы және техникалық жарақталынуы; </w:t>
      </w:r>
      <w:r>
        <w:br/>
      </w:r>
      <w:r>
        <w:rPr>
          <w:rFonts w:ascii="Times New Roman"/>
          <w:b w:val="false"/>
          <w:i w:val="false"/>
          <w:color w:val="000000"/>
          <w:sz w:val="28"/>
        </w:rPr>
        <w:t xml:space="preserve">
      8. Әлеуметтік жұмыс орындарын ұсынатын жұмыс берушілердің тізімін уәкілетті орган жасайды және олармен үш жақты шарт "Уәкілетті орган - Жұмыс беруші - Қызметкер" жасасады. Тараптардың әр қайсысында шарттың бір данасынан сақталады. </w:t>
      </w:r>
      <w:r>
        <w:br/>
      </w:r>
      <w:r>
        <w:rPr>
          <w:rFonts w:ascii="Times New Roman"/>
          <w:b w:val="false"/>
          <w:i w:val="false"/>
          <w:color w:val="000000"/>
          <w:sz w:val="28"/>
        </w:rPr>
        <w:t xml:space="preserve">
      9. Шартта жұмыс уақыты режиміне байланысты еңбек қатынастарын реттеу, еңбек қауіпсіздігі және еңбекті қорғауды қамтамасыз ету, еңбек ақы төлеу шарттары, әлеуметтік жұмыс орындарын қаржыландырудың мерзімі мен көздері, шартқа өзгерістер енгізу мен бұзу тәртібі және басқа да еңбек заңнамаларында көзделген мәліметтер қамтылуға тиіс. </w:t>
      </w:r>
      <w:r>
        <w:br/>
      </w:r>
      <w:r>
        <w:rPr>
          <w:rFonts w:ascii="Times New Roman"/>
          <w:b w:val="false"/>
          <w:i w:val="false"/>
          <w:color w:val="000000"/>
          <w:sz w:val="28"/>
        </w:rPr>
        <w:t xml:space="preserve">
      10. Әлеуметтік жұмыс орнына орналасқан нысаналы топтардағы жұмыссыздардың жұмыс істеу мерзімі бір жылға дейін болуы мүмкін. Еңбек шартының ұзақтығы алты айдан асқан жағдайда, жұмыс беруші бұл қызметкерді тұрақты жұмысқа орналастыру мүмкіндігін қарастыруы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Жұмыссыздарды  әлеуметтік жұмыс орнына  жіберу </w:t>
      </w:r>
    </w:p>
    <w:p>
      <w:pPr>
        <w:spacing w:after="0"/>
        <w:ind w:left="0"/>
        <w:jc w:val="both"/>
      </w:pPr>
      <w:r>
        <w:rPr>
          <w:rFonts w:ascii="Times New Roman"/>
          <w:b w:val="false"/>
          <w:i w:val="false"/>
          <w:color w:val="000000"/>
          <w:sz w:val="28"/>
        </w:rPr>
        <w:t xml:space="preserve">      11. Жұмыссыздарды әлеуметтік жұмыс орындарына жіберуді үш жақты жасасқан шарттың негізінде, жұмыссыздың келісімі мен уәкілетті орган жүзеге асырады. </w:t>
      </w:r>
      <w:r>
        <w:br/>
      </w:r>
      <w:r>
        <w:rPr>
          <w:rFonts w:ascii="Times New Roman"/>
          <w:b w:val="false"/>
          <w:i w:val="false"/>
          <w:color w:val="000000"/>
          <w:sz w:val="28"/>
        </w:rPr>
        <w:t xml:space="preserve">
      12. Жұмыс беруші жұмыссызды жұмысқа қабылдағандығы туралы бұйрықтың көшірмесін үш күн мерзімде уәкілетті органға береді. </w:t>
      </w:r>
      <w:r>
        <w:br/>
      </w:r>
      <w:r>
        <w:rPr>
          <w:rFonts w:ascii="Times New Roman"/>
          <w:b w:val="false"/>
          <w:i w:val="false"/>
          <w:color w:val="000000"/>
          <w:sz w:val="28"/>
        </w:rPr>
        <w:t xml:space="preserve">
      13.Әлеуметтік жұмыс орнына жұмысқа орналастырылған жұмыссыздар, өз бетінше себепсізден жұмысты тоқтатқан жағдайда, жұмыссыз ретінде қайтадан тіркелген күннен үш ай өткеннен кейін әлеуметтік жұмыс орнына жаңадан жіберілуі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Нысаналы топтардан әлеуметтік жұмыс орнына </w:t>
      </w:r>
      <w:r>
        <w:br/>
      </w:r>
      <w:r>
        <w:rPr>
          <w:rFonts w:ascii="Times New Roman"/>
          <w:b w:val="false"/>
          <w:i w:val="false"/>
          <w:color w:val="000000"/>
          <w:sz w:val="28"/>
        </w:rPr>
        <w:t>
</w:t>
      </w:r>
      <w:r>
        <w:rPr>
          <w:rFonts w:ascii="Times New Roman"/>
          <w:b/>
          <w:i w:val="false"/>
          <w:color w:val="000080"/>
          <w:sz w:val="28"/>
        </w:rPr>
        <w:t xml:space="preserve">жұмысқа орналастырылған адамдарға еңбекақы төлеу </w:t>
      </w:r>
    </w:p>
    <w:p>
      <w:pPr>
        <w:spacing w:after="0"/>
        <w:ind w:left="0"/>
        <w:jc w:val="both"/>
      </w:pPr>
      <w:r>
        <w:rPr>
          <w:rFonts w:ascii="Times New Roman"/>
          <w:b w:val="false"/>
          <w:i w:val="false"/>
          <w:color w:val="000000"/>
          <w:sz w:val="28"/>
        </w:rPr>
        <w:t xml:space="preserve">      14. Қызметкердің еңбекақысы Шымкент қаласы бойынша 2006-2008 жылдарға арналған халықты жұмыспен қамту бағдарламасын жүзеге асыру жөніндегі іс-шаралар жоспарына сәйкес төленеді. </w:t>
      </w:r>
      <w:r>
        <w:br/>
      </w:r>
      <w:r>
        <w:rPr>
          <w:rFonts w:ascii="Times New Roman"/>
          <w:b w:val="false"/>
          <w:i w:val="false"/>
          <w:color w:val="000000"/>
          <w:sz w:val="28"/>
        </w:rPr>
        <w:t xml:space="preserve">
      15. Жалақының мөлшері орындалатын жұмыстың саны мен сапасына және күрделілігіне байланысты белгіленеді, бірақ ол Қазақстан Республикасының заңдарында ағымдағы жылға белгіленген ең төмен жалақы мөлшерінен кем болмауы керек. </w:t>
      </w:r>
      <w:r>
        <w:br/>
      </w:r>
      <w:r>
        <w:rPr>
          <w:rFonts w:ascii="Times New Roman"/>
          <w:b w:val="false"/>
          <w:i w:val="false"/>
          <w:color w:val="000000"/>
          <w:sz w:val="28"/>
        </w:rPr>
        <w:t xml:space="preserve">
      16. Көрсетілген санаттағы қызметкерлердің бюджет қаражаты есебінен берілетін еңбекақысы үш жақты келісімнің негізінде екінші деңгейдегі банктегі қызметкердің жеке есебіне аудару арқылы уәкілетті орган жүзеге асырады. </w:t>
      </w:r>
      <w:r>
        <w:br/>
      </w:r>
      <w:r>
        <w:rPr>
          <w:rFonts w:ascii="Times New Roman"/>
          <w:b w:val="false"/>
          <w:i w:val="false"/>
          <w:color w:val="000000"/>
          <w:sz w:val="28"/>
        </w:rPr>
        <w:t xml:space="preserve">
      Қызметкер, банк мекемелерінің филиалында ашқан жеке есебі туралы уәкілетті органға мәлімет береді. </w:t>
      </w:r>
      <w:r>
        <w:br/>
      </w:r>
      <w:r>
        <w:rPr>
          <w:rFonts w:ascii="Times New Roman"/>
          <w:b w:val="false"/>
          <w:i w:val="false"/>
          <w:color w:val="000000"/>
          <w:sz w:val="28"/>
        </w:rPr>
        <w:t xml:space="preserve">
      Уәкілетті орган қаражатты аударуды, жұмыс беруші берген қызметкерді жұмысқа қабылдау туралы бұйрықтың көшірмесі және жұмыс уақытына есеп жүргізу табелінің негізінде жүзеге асырады. </w:t>
      </w:r>
      <w:r>
        <w:br/>
      </w:r>
      <w:r>
        <w:rPr>
          <w:rFonts w:ascii="Times New Roman"/>
          <w:b w:val="false"/>
          <w:i w:val="false"/>
          <w:color w:val="000000"/>
          <w:sz w:val="28"/>
        </w:rPr>
        <w:t xml:space="preserve">
      17. Мерзімінен тыс жұмыстарға, мереке және демалыс күндеріндегі жұмыстарға, түнгі уақыттағы еңбекке ақы төлеу Қазақстан Республикасының еңбек заңына сәйкес жүзеге асырылады. </w:t>
      </w:r>
      <w:r>
        <w:br/>
      </w:r>
      <w:r>
        <w:rPr>
          <w:rFonts w:ascii="Times New Roman"/>
          <w:b w:val="false"/>
          <w:i w:val="false"/>
          <w:color w:val="000000"/>
          <w:sz w:val="28"/>
        </w:rPr>
        <w:t xml:space="preserve">
      18. Әлеуметтік жұмыс орындарында жұмыс істейтін адамдардың жалақыларына салық салынады және заңдарда белгіленген тәртіппен әлеуметтік аударымдар жасалынады. </w:t>
      </w:r>
      <w:r>
        <w:br/>
      </w:r>
      <w:r>
        <w:rPr>
          <w:rFonts w:ascii="Times New Roman"/>
          <w:b w:val="false"/>
          <w:i w:val="false"/>
          <w:color w:val="000000"/>
          <w:sz w:val="28"/>
        </w:rPr>
        <w:t xml:space="preserve">
      19. Қызметкердің еңбекке уақытша жарамсыздығына, еңбек міндетін атқару кезінде жарақаттануы немесе денсаулығына басқалай зиян келтірілуіне байланысты әлеуметтік жәрдемақыларды төлеуді жұмыс беруші Қазақстан Республикасының заңдарына сәйкес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Есеп берушілік </w:t>
      </w:r>
    </w:p>
    <w:p>
      <w:pPr>
        <w:spacing w:after="0"/>
        <w:ind w:left="0"/>
        <w:jc w:val="both"/>
      </w:pPr>
      <w:r>
        <w:rPr>
          <w:rFonts w:ascii="Times New Roman"/>
          <w:b w:val="false"/>
          <w:i w:val="false"/>
          <w:color w:val="000000"/>
          <w:sz w:val="28"/>
        </w:rPr>
        <w:t xml:space="preserve">      20. Нысаналы топтардағы жұмыссызды әлеуметтік жұмыс орнына қабылдаған жұмыс беруші, оларды тұрақты жұмысқа ауыстырғаны және жұмыстан босатқаны туралы (бұйрықтың көшірмесін қоса береді) үш күн мерзім ішінде уәкілетті органды жазбаша хабардар етуге міндетті. </w:t>
      </w:r>
      <w:r>
        <w:br/>
      </w:r>
      <w:r>
        <w:rPr>
          <w:rFonts w:ascii="Times New Roman"/>
          <w:b w:val="false"/>
          <w:i w:val="false"/>
          <w:color w:val="000000"/>
          <w:sz w:val="28"/>
        </w:rPr>
        <w:t xml:space="preserve">
      21. Қалалық жұмыспен қамту мәселелері жөніндегі уәкілетті орган әлеуметтік жұмыс орындарына жіберілген жұмыссыздардың жұмыспен қамтылуына тұрақты мониторинг жүргізеді және олардың жұмыспен қамтылуы туралы Оңтүстік Қазақстан облысының жұмыспен қамтуды үйлестіру және әлеуметтік бағдарламалар департаментіне тоқсан сайын ақпарат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