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c441" w14:textId="86cc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ортаны ластағаны үшін 2007 жылға арналған төлем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 шақырылған Шығыс Қазақстан облысы мәслихатының XX сессиясының 2006 жылғы 5 желтоқсандағы N 20/311-III шешімі. Шығыс Қазақстан облысының Әділет департаментінде 2006 жылғы 21 желтоқсанда N 2435 тіркелді. Қолданылу мерзімінің аяқталуына байланысты күші жойылды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6-бабының </w:t>
      </w:r>
      <w:r>
        <w:rPr>
          <w:rFonts w:ascii="Times New Roman"/>
          <w:b w:val="false"/>
          <w:i w:val="false"/>
          <w:color w:val="000000"/>
          <w:sz w:val="28"/>
        </w:rPr>
        <w:t>
 5-тармақшасына, "Салық және бюджетке төленетін басқа да міндетті төлемдер туралы" Қазақстан Республикасы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462-бабына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Шығыс Қазақстан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Қоршаған ортаны ластағаны үшін 2007 жылға арналған төлем ставкалары қосымшаға сәйкес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Шығыс Қазақстан облысының әділет департаментінде мемлекеттік тіркеуден өткен күнінен бастап күшіне енеді және 2007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Шығыс Қазақстан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Шығыс Қазақстан облыстық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2006 жылғы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желтоқсандағы N 20/311-III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Қоршаған ортаны ластағаны үшін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2007 жылға арналған төлем ставкалары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53"/>
        <w:gridCol w:w="537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ставкаларының көрсеткіштері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ставкалары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көздерден атмосфераға шыққан ластаушы заттардың шығарындылары 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 теңге/шартты тонна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көздерден атмосфераға шыққан ластаушы заттардың шығарындылары: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үшін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этилденбеген, этилденген бензин үшін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сығындалған және сұйытылған газ үшін 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 теңге/тонна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 теңге/тонна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 теңге/тонна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251,5 теңге/тонна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ортаға ластаушы заттардың төгінділері: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үй-коммуналдық шаруашылық кәсіпорындары үшін су қоймаларына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жинауыштарға, сүзілу алаңдарына, суармалы егіс танаптарына, табиғи төмендеулерге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8769,8 теңге/шартты 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6869,4 теңге/шартты 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 теңге/м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жинауыштарда, рұқсат етілген үйінділерде және арнаулы бөлінген орындарда орналастыру: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125,2 теңге/тонна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 теңге/тонна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500,8 теңге/тонна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2003,1 теңге/тонна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4006,1 теңге/тонна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өңдеу технологиясы жоқ радиоактивті қалдықтарды қоршаған ортаға орналастыру: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трансуранды қалдықтар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альфа-радиоактивті қалдықтар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бета-радиоактивті қалдықтар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ампулды (жабық) радиоактивті көздер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 теңге/ГБк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теңге/ГБк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 теңге/ГБк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теңге/ГБк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теңге/тонна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теңге/тонна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қатты қалдықтар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 теңге/тонна
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өндірістік қалдықтары (қи, құс саңғырығы) 1 тонна үшін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теңге/тонна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