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b712" w14:textId="35db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орындарының квотасын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2006 жылғы 22 маусымдағы № 1088 қаулысы. Батыс Қазақстан облысы Орал қалалық әділет басқармасында 2006 жылғы 21 шілдеде № 7-1-48 тіркелді. Күші жойылды - Батыс Қазақстан облысы Орал қаласы әкімдігінің 2016 жылғы 30 қыркүйектегі № 1331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 - Батыс Қазақстан облысы Орал қаласы әкімдігінің 30.09.2016 </w:t>
      </w:r>
      <w:r>
        <w:rPr>
          <w:rFonts w:ascii="Times New Roman"/>
          <w:b w:val="false"/>
          <w:i w:val="false"/>
          <w:color w:val="ff0000"/>
          <w:sz w:val="28"/>
        </w:rPr>
        <w:t>№ 3114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мүгедектердi әлеуметтiк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 және мүгедектердi әлеуметтiк қорғау бойынша қосымша шаралар бекiту үшiн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кіріспеге өзгерту енгізілді - Батыс Қазақстан облысы Орал қаласы әкімдігінің 2008.06.26 </w:t>
      </w:r>
      <w:r>
        <w:rPr>
          <w:rFonts w:ascii="Times New Roman"/>
          <w:b w:val="false"/>
          <w:i w:val="false"/>
          <w:color w:val="ff0000"/>
          <w:sz w:val="28"/>
        </w:rPr>
        <w:t>N 1658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берушілер жұмыс орындарының жалпы санының үш проценті мөлшерінде мүгедектер үшiн жұмыс орындарының квотасын белгiлесiн.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Е. Р. Мұқаевқа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