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315b" w14:textId="e133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 бекіту туралы" Қазақстан Республикасы Қаржы министрінің 2006 жылғы 7 шілдедегі N 240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2007 жылғы 28 ақпандағы N 65 Бұйрығы. Қазақстан Республикасының Әділет министрлігінде 2007 жылғы 12 наурыздағы Нормативтік құқықтық кесімдерді мемлекеттік тіркеудің тізіліміне N 4569 болып енгізілді. Күші жойылды - ҚР Қаржы министрлігінің 2007.05.08. N 163 (мемлекеттік тіркелген күнінен бастап қолданысқа енгізіледі және 2008 жылғы 1 қаңтарға дейін қолданылады)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министрлігінің 2007.05.08.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күнінен бастап қолданысқа енгізіледі және 2008 жылғы 1 қаңтарға дейін қолданылады)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 бекіту туралы" Қазақстан Республикасы Қаржы министрінің 2006 жылғы 7 шілдедегі N 240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актілердің тіркеу тізілімінде N 4290 болып тіркелген) мынадай өзгерістер мен толықтырулар енгізілсін:
</w:t>
      </w:r>
      <w:r>
        <w:br/>
      </w:r>
      <w:r>
        <w:rPr>
          <w:rFonts w:ascii="Times New Roman"/>
          <w:b w:val="false"/>
          <w:i w:val="false"/>
          <w:color w:val="000000"/>
          <w:sz w:val="28"/>
        </w:rPr>
        <w:t>
      "Мемлекеттік білім беру мекемелері ұсынатын қызметтер" бөлімі бойынша:
</w:t>
      </w:r>
      <w:r>
        <w:br/>
      </w:r>
      <w:r>
        <w:rPr>
          <w:rFonts w:ascii="Times New Roman"/>
          <w:b w:val="false"/>
          <w:i w:val="false"/>
          <w:color w:val="000000"/>
          <w:sz w:val="28"/>
        </w:rPr>
        <w:t>
      1-бағанда реттік нөмірі 164-жолда "РБ" деген сөз "ЖБ" деген сөзбен ауыстырылсын;
</w:t>
      </w:r>
      <w:r>
        <w:br/>
      </w:r>
      <w:r>
        <w:rPr>
          <w:rFonts w:ascii="Times New Roman"/>
          <w:b w:val="false"/>
          <w:i w:val="false"/>
          <w:color w:val="000000"/>
          <w:sz w:val="28"/>
        </w:rPr>
        <w:t>
      6-бағанда реттік нөмірі 7, 9, 25, 27, 43, 45, 57, 59, 75, 77, 91, 93, 109, 111, 128, 130, 147, 149, 166, 168, 182, 184, 201, 203, 219, 221, 237, 239, 255, 257, 273, 275, 292, 294-жолдарда "000" деген сандар "015" деген сандармен ауыстырылсын;
</w:t>
      </w:r>
      <w:r>
        <w:br/>
      </w:r>
      <w:r>
        <w:rPr>
          <w:rFonts w:ascii="Times New Roman"/>
          <w:b w:val="false"/>
          <w:i w:val="false"/>
          <w:color w:val="000000"/>
          <w:sz w:val="28"/>
        </w:rPr>
        <w:t>
      6-бағанда реттік нөмірі 12, 13, 30, 31, 48, 49, 62, 63, 80, 81, 96, 97, 114, 115, 133, 134, 152, 153, 171, 172, 187, 188, 206, 207, 224, 225, 242, 243, 260, 261, 278, 279, 297, 298, 305, 306 "011," деген сандар алып тасталсын;
</w:t>
      </w:r>
      <w:r>
        <w:br/>
      </w:r>
      <w:r>
        <w:rPr>
          <w:rFonts w:ascii="Times New Roman"/>
          <w:b w:val="false"/>
          <w:i w:val="false"/>
          <w:color w:val="000000"/>
          <w:sz w:val="28"/>
        </w:rPr>
        <w:t>
      "Мемлекеттік кiтапханалар және мемлекеттiк мұрағат-қорықтар көрсететiн қызметтер" бөлімі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38"/>
        <w:gridCol w:w="791"/>
        <w:gridCol w:w="1015"/>
        <w:gridCol w:w="979"/>
        <w:gridCol w:w="979"/>
        <w:gridCol w:w="986"/>
        <w:gridCol w:w="2319"/>
        <w:gridCol w:w="2093"/>
        <w:gridCol w:w="2055"/>
      </w:tblGrid>
      <w:tr>
        <w:trPr>
          <w:trHeight w:val="9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кiтапханалар көрсететiн қызметтер
</w:t>
            </w:r>
          </w:p>
        </w:tc>
      </w:tr>
      <w:tr>
        <w:trPr>
          <w:trHeight w:val="615"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Жеткізгіш-
</w:t>
            </w:r>
            <w:r>
              <w:br/>
            </w:r>
            <w:r>
              <w:rPr>
                <w:rFonts w:ascii="Times New Roman"/>
                <w:b w:val="false"/>
                <w:i w:val="false"/>
                <w:color w:val="000000"/>
                <w:sz w:val="20"/>
              </w:rPr>
              <w:t>
тердің,
</w:t>
            </w:r>
            <w:r>
              <w:br/>
            </w:r>
            <w:r>
              <w:rPr>
                <w:rFonts w:ascii="Times New Roman"/>
                <w:b w:val="false"/>
                <w:i w:val="false"/>
                <w:color w:val="000000"/>
                <w:sz w:val="20"/>
              </w:rPr>
              <w:t>
форматтар-
</w:t>
            </w:r>
            <w:r>
              <w:br/>
            </w:r>
            <w:r>
              <w:rPr>
                <w:rFonts w:ascii="Times New Roman"/>
                <w:b w:val="false"/>
                <w:i w:val="false"/>
                <w:color w:val="000000"/>
                <w:sz w:val="20"/>
              </w:rPr>
              <w:t>
дың,
</w:t>
            </w:r>
            <w:r>
              <w:br/>
            </w:r>
            <w:r>
              <w:rPr>
                <w:rFonts w:ascii="Times New Roman"/>
                <w:b w:val="false"/>
                <w:i w:val="false"/>
                <w:color w:val="000000"/>
                <w:sz w:val="20"/>
              </w:rPr>
              <w:t>
стандарттардың
</w:t>
            </w:r>
            <w:r>
              <w:br/>
            </w:r>
            <w:r>
              <w:rPr>
                <w:rFonts w:ascii="Times New Roman"/>
                <w:b w:val="false"/>
                <w:i w:val="false"/>
                <w:color w:val="000000"/>
                <w:sz w:val="20"/>
              </w:rPr>
              <w:t>
барлық
</w:t>
            </w:r>
            <w:r>
              <w:br/>
            </w:r>
            <w:r>
              <w:rPr>
                <w:rFonts w:ascii="Times New Roman"/>
                <w:b w:val="false"/>
                <w:i w:val="false"/>
                <w:color w:val="000000"/>
                <w:sz w:val="20"/>
              </w:rPr>
              <w:t>
түрінен
</w:t>
            </w:r>
            <w:r>
              <w:br/>
            </w:r>
            <w:r>
              <w:rPr>
                <w:rFonts w:ascii="Times New Roman"/>
                <w:b w:val="false"/>
                <w:i w:val="false"/>
                <w:color w:val="000000"/>
                <w:sz w:val="20"/>
              </w:rPr>
              <w:t>
көшірмелер
</w:t>
            </w:r>
            <w:r>
              <w:br/>
            </w:r>
            <w:r>
              <w:rPr>
                <w:rFonts w:ascii="Times New Roman"/>
                <w:b w:val="false"/>
                <w:i w:val="false"/>
                <w:color w:val="000000"/>
                <w:sz w:val="20"/>
              </w:rPr>
              <w:t>
жасау және
</w:t>
            </w:r>
            <w:r>
              <w:br/>
            </w:r>
            <w:r>
              <w:rPr>
                <w:rFonts w:ascii="Times New Roman"/>
                <w:b w:val="false"/>
                <w:i w:val="false"/>
                <w:color w:val="000000"/>
                <w:sz w:val="20"/>
              </w:rPr>
              <w:t>
оларды
</w:t>
            </w:r>
            <w:r>
              <w:br/>
            </w:r>
            <w:r>
              <w:rPr>
                <w:rFonts w:ascii="Times New Roman"/>
                <w:b w:val="false"/>
                <w:i w:val="false"/>
                <w:color w:val="000000"/>
                <w:sz w:val="20"/>
              </w:rPr>
              <w:t>
өңдеу
</w:t>
            </w:r>
            <w:r>
              <w:br/>
            </w:r>
            <w:r>
              <w:rPr>
                <w:rFonts w:ascii="Times New Roman"/>
                <w:b w:val="false"/>
                <w:i w:val="false"/>
                <w:color w:val="000000"/>
                <w:sz w:val="20"/>
              </w:rPr>
              <w:t>
жөніндегі
</w:t>
            </w:r>
            <w:r>
              <w:br/>
            </w:r>
            <w:r>
              <w:rPr>
                <w:rFonts w:ascii="Times New Roman"/>
                <w:b w:val="false"/>
                <w:i w:val="false"/>
                <w:color w:val="000000"/>
                <w:sz w:val="20"/>
              </w:rPr>
              <w:t>
қызметтер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
</w:t>
            </w:r>
            <w:r>
              <w:br/>
            </w:r>
            <w:r>
              <w:rPr>
                <w:rFonts w:ascii="Times New Roman"/>
                <w:b w:val="false"/>
                <w:i w:val="false"/>
                <w:color w:val="000000"/>
                <w:sz w:val="20"/>
              </w:rPr>
              <w:t>
кеттік
</w:t>
            </w:r>
            <w:r>
              <w:br/>
            </w:r>
            <w:r>
              <w:rPr>
                <w:rFonts w:ascii="Times New Roman"/>
                <w:b w:val="false"/>
                <w:i w:val="false"/>
                <w:color w:val="000000"/>
                <w:sz w:val="20"/>
              </w:rPr>
              <w:t>
кітапхана
</w:t>
            </w:r>
            <w:r>
              <w:br/>
            </w:r>
            <w:r>
              <w:rPr>
                <w:rFonts w:ascii="Times New Roman"/>
                <w:b w:val="false"/>
                <w:i w:val="false"/>
                <w:color w:val="000000"/>
                <w:sz w:val="20"/>
              </w:rPr>
              <w:t>
мекемеле-
</w:t>
            </w:r>
            <w:r>
              <w:br/>
            </w:r>
            <w:r>
              <w:rPr>
                <w:rFonts w:ascii="Times New Roman"/>
                <w:b w:val="false"/>
                <w:i w:val="false"/>
                <w:color w:val="000000"/>
                <w:sz w:val="20"/>
              </w:rPr>
              <w:t>
рінің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ба-
</w:t>
            </w:r>
            <w:r>
              <w:br/>
            </w:r>
            <w:r>
              <w:rPr>
                <w:rFonts w:ascii="Times New Roman"/>
                <w:b w:val="false"/>
                <w:i w:val="false"/>
                <w:color w:val="000000"/>
                <w:sz w:val="20"/>
              </w:rPr>
              <w:t>
засын ны-
</w:t>
            </w:r>
            <w:r>
              <w:br/>
            </w:r>
            <w:r>
              <w:rPr>
                <w:rFonts w:ascii="Times New Roman"/>
                <w:b w:val="false"/>
                <w:i w:val="false"/>
                <w:color w:val="000000"/>
                <w:sz w:val="20"/>
              </w:rPr>
              <w:t>
ғайтуға;
</w:t>
            </w:r>
            <w:r>
              <w:br/>
            </w:r>
            <w:r>
              <w:rPr>
                <w:rFonts w:ascii="Times New Roman"/>
                <w:b w:val="false"/>
                <w:i w:val="false"/>
                <w:color w:val="000000"/>
                <w:sz w:val="20"/>
              </w:rPr>
              <w:t>
2) қызмет-
</w:t>
            </w:r>
            <w:r>
              <w:br/>
            </w:r>
            <w:r>
              <w:rPr>
                <w:rFonts w:ascii="Times New Roman"/>
                <w:b w:val="false"/>
                <w:i w:val="false"/>
                <w:color w:val="000000"/>
                <w:sz w:val="20"/>
              </w:rPr>
              <w:t>
тер көрсе-
</w:t>
            </w:r>
            <w:r>
              <w:br/>
            </w:r>
            <w:r>
              <w:rPr>
                <w:rFonts w:ascii="Times New Roman"/>
                <w:b w:val="false"/>
                <w:i w:val="false"/>
                <w:color w:val="000000"/>
                <w:sz w:val="20"/>
              </w:rPr>
              <w:t>
ту үшін
</w:t>
            </w:r>
            <w:r>
              <w:br/>
            </w:r>
            <w:r>
              <w:rPr>
                <w:rFonts w:ascii="Times New Roman"/>
                <w:b w:val="false"/>
                <w:i w:val="false"/>
                <w:color w:val="000000"/>
                <w:sz w:val="20"/>
              </w:rPr>
              <w:t>
тартылған
</w:t>
            </w:r>
            <w:r>
              <w:br/>
            </w:r>
            <w:r>
              <w:rPr>
                <w:rFonts w:ascii="Times New Roman"/>
                <w:b w:val="false"/>
                <w:i w:val="false"/>
                <w:color w:val="000000"/>
                <w:sz w:val="20"/>
              </w:rPr>
              <w:t>
мамандарға
</w:t>
            </w:r>
            <w:r>
              <w:br/>
            </w:r>
            <w:r>
              <w:rPr>
                <w:rFonts w:ascii="Times New Roman"/>
                <w:b w:val="false"/>
                <w:i w:val="false"/>
                <w:color w:val="000000"/>
                <w:sz w:val="20"/>
              </w:rPr>
              <w:t>
еңбекақы
</w:t>
            </w:r>
            <w:r>
              <w:br/>
            </w:r>
            <w:r>
              <w:rPr>
                <w:rFonts w:ascii="Times New Roman"/>
                <w:b w:val="false"/>
                <w:i w:val="false"/>
                <w:color w:val="000000"/>
                <w:sz w:val="20"/>
              </w:rPr>
              <w:t>
төлеуге;
</w:t>
            </w:r>
            <w:r>
              <w:br/>
            </w:r>
            <w:r>
              <w:rPr>
                <w:rFonts w:ascii="Times New Roman"/>
                <w:b w:val="false"/>
                <w:i w:val="false"/>
                <w:color w:val="000000"/>
                <w:sz w:val="20"/>
              </w:rPr>
              <w:t>
3) шаруа-
</w:t>
            </w:r>
            <w:r>
              <w:br/>
            </w:r>
            <w:r>
              <w:rPr>
                <w:rFonts w:ascii="Times New Roman"/>
                <w:b w:val="false"/>
                <w:i w:val="false"/>
                <w:color w:val="000000"/>
                <w:sz w:val="20"/>
              </w:rPr>
              <w:t>
шылық шы-
</w:t>
            </w:r>
            <w:r>
              <w:br/>
            </w:r>
            <w:r>
              <w:rPr>
                <w:rFonts w:ascii="Times New Roman"/>
                <w:b w:val="false"/>
                <w:i w:val="false"/>
                <w:color w:val="000000"/>
                <w:sz w:val="20"/>
              </w:rPr>
              <w:t>
ғыстарға
</w:t>
            </w:r>
            <w:r>
              <w:br/>
            </w:r>
            <w:r>
              <w:rPr>
                <w:rFonts w:ascii="Times New Roman"/>
                <w:b w:val="false"/>
                <w:i w:val="false"/>
                <w:color w:val="000000"/>
                <w:sz w:val="20"/>
              </w:rPr>
              <w:t>
(жылытуға,
</w:t>
            </w:r>
            <w:r>
              <w:br/>
            </w:r>
            <w:r>
              <w:rPr>
                <w:rFonts w:ascii="Times New Roman"/>
                <w:b w:val="false"/>
                <w:i w:val="false"/>
                <w:color w:val="000000"/>
                <w:sz w:val="20"/>
              </w:rPr>
              <w:t>
электр
</w:t>
            </w:r>
            <w:r>
              <w:br/>
            </w:r>
            <w:r>
              <w:rPr>
                <w:rFonts w:ascii="Times New Roman"/>
                <w:b w:val="false"/>
                <w:i w:val="false"/>
                <w:color w:val="000000"/>
                <w:sz w:val="20"/>
              </w:rPr>
              <w:t>
энергиясы-
</w:t>
            </w:r>
            <w:r>
              <w:br/>
            </w:r>
            <w:r>
              <w:rPr>
                <w:rFonts w:ascii="Times New Roman"/>
                <w:b w:val="false"/>
                <w:i w:val="false"/>
                <w:color w:val="000000"/>
                <w:sz w:val="20"/>
              </w:rPr>
              <w:t>
на, сумен
</w:t>
            </w:r>
            <w:r>
              <w:br/>
            </w:r>
            <w:r>
              <w:rPr>
                <w:rFonts w:ascii="Times New Roman"/>
                <w:b w:val="false"/>
                <w:i w:val="false"/>
                <w:color w:val="000000"/>
                <w:sz w:val="20"/>
              </w:rPr>
              <w:t>
жабдықтау-
</w:t>
            </w:r>
            <w:r>
              <w:br/>
            </w:r>
            <w:r>
              <w:rPr>
                <w:rFonts w:ascii="Times New Roman"/>
                <w:b w:val="false"/>
                <w:i w:val="false"/>
                <w:color w:val="000000"/>
                <w:sz w:val="20"/>
              </w:rPr>
              <w:t>
ға, байла-
</w:t>
            </w:r>
            <w:r>
              <w:br/>
            </w:r>
            <w:r>
              <w:rPr>
                <w:rFonts w:ascii="Times New Roman"/>
                <w:b w:val="false"/>
                <w:i w:val="false"/>
                <w:color w:val="000000"/>
                <w:sz w:val="20"/>
              </w:rPr>
              <w:t>
ныс қыз-
</w:t>
            </w:r>
            <w:r>
              <w:br/>
            </w:r>
            <w:r>
              <w:rPr>
                <w:rFonts w:ascii="Times New Roman"/>
                <w:b w:val="false"/>
                <w:i w:val="false"/>
                <w:color w:val="000000"/>
                <w:sz w:val="20"/>
              </w:rPr>
              <w:t>
меттеріне
</w:t>
            </w:r>
            <w:r>
              <w:br/>
            </w:r>
            <w:r>
              <w:rPr>
                <w:rFonts w:ascii="Times New Roman"/>
                <w:b w:val="false"/>
                <w:i w:val="false"/>
                <w:color w:val="000000"/>
                <w:sz w:val="20"/>
              </w:rPr>
              <w:t>
ақы төлеу-
</w:t>
            </w:r>
            <w:r>
              <w:br/>
            </w:r>
            <w:r>
              <w:rPr>
                <w:rFonts w:ascii="Times New Roman"/>
                <w:b w:val="false"/>
                <w:i w:val="false"/>
                <w:color w:val="000000"/>
                <w:sz w:val="20"/>
              </w:rPr>
              <w:t>
ге және
</w:t>
            </w:r>
            <w:r>
              <w:br/>
            </w:r>
            <w:r>
              <w:rPr>
                <w:rFonts w:ascii="Times New Roman"/>
                <w:b w:val="false"/>
                <w:i w:val="false"/>
                <w:color w:val="000000"/>
                <w:sz w:val="20"/>
              </w:rPr>
              <w:t>
басқа да
</w:t>
            </w:r>
            <w:r>
              <w:br/>
            </w:r>
            <w:r>
              <w:rPr>
                <w:rFonts w:ascii="Times New Roman"/>
                <w:b w:val="false"/>
                <w:i w:val="false"/>
                <w:color w:val="000000"/>
                <w:sz w:val="20"/>
              </w:rPr>
              <w:t>
коммунал-
</w:t>
            </w:r>
            <w:r>
              <w:br/>
            </w:r>
            <w:r>
              <w:rPr>
                <w:rFonts w:ascii="Times New Roman"/>
                <w:b w:val="false"/>
                <w:i w:val="false"/>
                <w:color w:val="000000"/>
                <w:sz w:val="20"/>
              </w:rPr>
              <w:t>
дық шығыс-
</w:t>
            </w:r>
            <w:r>
              <w:br/>
            </w:r>
            <w:r>
              <w:rPr>
                <w:rFonts w:ascii="Times New Roman"/>
                <w:b w:val="false"/>
                <w:i w:val="false"/>
                <w:color w:val="000000"/>
                <w:sz w:val="20"/>
              </w:rPr>
              <w:t>
тарға,
</w:t>
            </w:r>
            <w:r>
              <w:br/>
            </w:r>
            <w:r>
              <w:rPr>
                <w:rFonts w:ascii="Times New Roman"/>
                <w:b w:val="false"/>
                <w:i w:val="false"/>
                <w:color w:val="000000"/>
                <w:sz w:val="20"/>
              </w:rPr>
              <w:t>
ағымдағы
</w:t>
            </w:r>
            <w:r>
              <w:br/>
            </w:r>
            <w:r>
              <w:rPr>
                <w:rFonts w:ascii="Times New Roman"/>
                <w:b w:val="false"/>
                <w:i w:val="false"/>
                <w:color w:val="000000"/>
                <w:sz w:val="20"/>
              </w:rPr>
              <w:t>
мақсаттар
</w:t>
            </w:r>
            <w:r>
              <w:br/>
            </w:r>
            <w:r>
              <w:rPr>
                <w:rFonts w:ascii="Times New Roman"/>
                <w:b w:val="false"/>
                <w:i w:val="false"/>
                <w:color w:val="000000"/>
                <w:sz w:val="20"/>
              </w:rPr>
              <w:t>
үшін зат-
</w:t>
            </w:r>
            <w:r>
              <w:br/>
            </w:r>
            <w:r>
              <w:rPr>
                <w:rFonts w:ascii="Times New Roman"/>
                <w:b w:val="false"/>
                <w:i w:val="false"/>
                <w:color w:val="000000"/>
                <w:sz w:val="20"/>
              </w:rPr>
              <w:t>
тар мен
</w:t>
            </w:r>
            <w:r>
              <w:br/>
            </w:r>
            <w:r>
              <w:rPr>
                <w:rFonts w:ascii="Times New Roman"/>
                <w:b w:val="false"/>
                <w:i w:val="false"/>
                <w:color w:val="000000"/>
                <w:sz w:val="20"/>
              </w:rPr>
              <w:t>
материал-
</w:t>
            </w:r>
            <w:r>
              <w:br/>
            </w:r>
            <w:r>
              <w:rPr>
                <w:rFonts w:ascii="Times New Roman"/>
                <w:b w:val="false"/>
                <w:i w:val="false"/>
                <w:color w:val="000000"/>
                <w:sz w:val="20"/>
              </w:rPr>
              <w:t>
дар сатып
</w:t>
            </w:r>
            <w:r>
              <w:br/>
            </w:r>
            <w:r>
              <w:rPr>
                <w:rFonts w:ascii="Times New Roman"/>
                <w:b w:val="false"/>
                <w:i w:val="false"/>
                <w:color w:val="000000"/>
                <w:sz w:val="20"/>
              </w:rPr>
              <w:t>
алуға,
</w:t>
            </w:r>
            <w:r>
              <w:br/>
            </w:r>
            <w:r>
              <w:rPr>
                <w:rFonts w:ascii="Times New Roman"/>
                <w:b w:val="false"/>
                <w:i w:val="false"/>
                <w:color w:val="000000"/>
                <w:sz w:val="20"/>
              </w:rPr>
              <w:t>
көлік қыз-
</w:t>
            </w:r>
            <w:r>
              <w:br/>
            </w:r>
            <w:r>
              <w:rPr>
                <w:rFonts w:ascii="Times New Roman"/>
                <w:b w:val="false"/>
                <w:i w:val="false"/>
                <w:color w:val="000000"/>
                <w:sz w:val="20"/>
              </w:rPr>
              <w:t>
меттеріне
</w:t>
            </w:r>
            <w:r>
              <w:br/>
            </w:r>
            <w:r>
              <w:rPr>
                <w:rFonts w:ascii="Times New Roman"/>
                <w:b w:val="false"/>
                <w:i w:val="false"/>
                <w:color w:val="000000"/>
                <w:sz w:val="20"/>
              </w:rPr>
              <w:t>
ақы төлеу-
</w:t>
            </w:r>
            <w:r>
              <w:br/>
            </w:r>
            <w:r>
              <w:rPr>
                <w:rFonts w:ascii="Times New Roman"/>
                <w:b w:val="false"/>
                <w:i w:val="false"/>
                <w:color w:val="000000"/>
                <w:sz w:val="20"/>
              </w:rPr>
              <w:t>
ге);
</w:t>
            </w:r>
            <w:r>
              <w:br/>
            </w:r>
            <w:r>
              <w:rPr>
                <w:rFonts w:ascii="Times New Roman"/>
                <w:b w:val="false"/>
                <w:i w:val="false"/>
                <w:color w:val="000000"/>
                <w:sz w:val="20"/>
              </w:rPr>
              <w:t>
4) кітап-
</w:t>
            </w:r>
            <w:r>
              <w:br/>
            </w:r>
            <w:r>
              <w:rPr>
                <w:rFonts w:ascii="Times New Roman"/>
                <w:b w:val="false"/>
                <w:i w:val="false"/>
                <w:color w:val="000000"/>
                <w:sz w:val="20"/>
              </w:rPr>
              <w:t>
хана қор-
</w:t>
            </w:r>
            <w:r>
              <w:br/>
            </w:r>
            <w:r>
              <w:rPr>
                <w:rFonts w:ascii="Times New Roman"/>
                <w:b w:val="false"/>
                <w:i w:val="false"/>
                <w:color w:val="000000"/>
                <w:sz w:val="20"/>
              </w:rPr>
              <w:t>
ларын то-
</w:t>
            </w:r>
            <w:r>
              <w:br/>
            </w:r>
            <w:r>
              <w:rPr>
                <w:rFonts w:ascii="Times New Roman"/>
                <w:b w:val="false"/>
                <w:i w:val="false"/>
                <w:color w:val="000000"/>
                <w:sz w:val="20"/>
              </w:rPr>
              <w:t>
лықтыру
</w:t>
            </w:r>
            <w:r>
              <w:br/>
            </w:r>
            <w:r>
              <w:rPr>
                <w:rFonts w:ascii="Times New Roman"/>
                <w:b w:val="false"/>
                <w:i w:val="false"/>
                <w:color w:val="000000"/>
                <w:sz w:val="20"/>
              </w:rPr>
              <w:t>
үшін әде-
</w:t>
            </w:r>
            <w:r>
              <w:br/>
            </w:r>
            <w:r>
              <w:rPr>
                <w:rFonts w:ascii="Times New Roman"/>
                <w:b w:val="false"/>
                <w:i w:val="false"/>
                <w:color w:val="000000"/>
                <w:sz w:val="20"/>
              </w:rPr>
              <w:t>
биеттер
</w:t>
            </w:r>
            <w:r>
              <w:br/>
            </w:r>
            <w:r>
              <w:rPr>
                <w:rFonts w:ascii="Times New Roman"/>
                <w:b w:val="false"/>
                <w:i w:val="false"/>
                <w:color w:val="000000"/>
                <w:sz w:val="20"/>
              </w:rPr>
              <w:t>
сатып
</w:t>
            </w:r>
            <w:r>
              <w:br/>
            </w:r>
            <w:r>
              <w:rPr>
                <w:rFonts w:ascii="Times New Roman"/>
                <w:b w:val="false"/>
                <w:i w:val="false"/>
                <w:color w:val="000000"/>
                <w:sz w:val="20"/>
              </w:rPr>
              <w:t>
алуға;
</w:t>
            </w:r>
            <w:r>
              <w:br/>
            </w:r>
            <w:r>
              <w:rPr>
                <w:rFonts w:ascii="Times New Roman"/>
                <w:b w:val="false"/>
                <w:i w:val="false"/>
                <w:color w:val="000000"/>
                <w:sz w:val="20"/>
              </w:rPr>
              <w:t>
кітап
</w:t>
            </w:r>
            <w:r>
              <w:br/>
            </w:r>
            <w:r>
              <w:rPr>
                <w:rFonts w:ascii="Times New Roman"/>
                <w:b w:val="false"/>
                <w:i w:val="false"/>
                <w:color w:val="000000"/>
                <w:sz w:val="20"/>
              </w:rPr>
              <w:t>
қорының,
</w:t>
            </w:r>
            <w:r>
              <w:br/>
            </w:r>
            <w:r>
              <w:rPr>
                <w:rFonts w:ascii="Times New Roman"/>
                <w:b w:val="false"/>
                <w:i w:val="false"/>
                <w:color w:val="000000"/>
                <w:sz w:val="20"/>
              </w:rPr>
              <w:t>
әлеуметтік
</w:t>
            </w:r>
            <w:r>
              <w:br/>
            </w:r>
            <w:r>
              <w:rPr>
                <w:rFonts w:ascii="Times New Roman"/>
                <w:b w:val="false"/>
                <w:i w:val="false"/>
                <w:color w:val="000000"/>
                <w:sz w:val="20"/>
              </w:rPr>
              <w:t>
оқудың
</w:t>
            </w:r>
            <w:r>
              <w:br/>
            </w:r>
            <w:r>
              <w:rPr>
                <w:rFonts w:ascii="Times New Roman"/>
                <w:b w:val="false"/>
                <w:i w:val="false"/>
                <w:color w:val="000000"/>
                <w:sz w:val="20"/>
              </w:rPr>
              <w:t>
сақтығы
</w:t>
            </w:r>
            <w:r>
              <w:br/>
            </w:r>
            <w:r>
              <w:rPr>
                <w:rFonts w:ascii="Times New Roman"/>
                <w:b w:val="false"/>
                <w:i w:val="false"/>
                <w:color w:val="000000"/>
                <w:sz w:val="20"/>
              </w:rPr>
              <w:t>
мәселелері
</w:t>
            </w:r>
            <w:r>
              <w:br/>
            </w:r>
            <w:r>
              <w:rPr>
                <w:rFonts w:ascii="Times New Roman"/>
                <w:b w:val="false"/>
                <w:i w:val="false"/>
                <w:color w:val="000000"/>
                <w:sz w:val="20"/>
              </w:rPr>
              <w:t>
жөніндегі
</w:t>
            </w:r>
            <w:r>
              <w:br/>
            </w:r>
            <w:r>
              <w:rPr>
                <w:rFonts w:ascii="Times New Roman"/>
                <w:b w:val="false"/>
                <w:i w:val="false"/>
                <w:color w:val="000000"/>
                <w:sz w:val="20"/>
              </w:rPr>
              <w:t>
ғылыми
</w:t>
            </w:r>
            <w:r>
              <w:br/>
            </w:r>
            <w:r>
              <w:rPr>
                <w:rFonts w:ascii="Times New Roman"/>
                <w:b w:val="false"/>
                <w:i w:val="false"/>
                <w:color w:val="000000"/>
                <w:sz w:val="20"/>
              </w:rPr>
              <w:t>
және әдіс-
</w:t>
            </w:r>
            <w:r>
              <w:br/>
            </w:r>
            <w:r>
              <w:rPr>
                <w:rFonts w:ascii="Times New Roman"/>
                <w:b w:val="false"/>
                <w:i w:val="false"/>
                <w:color w:val="000000"/>
                <w:sz w:val="20"/>
              </w:rPr>
              <w:t>
темелік
</w:t>
            </w:r>
            <w:r>
              <w:br/>
            </w:r>
            <w:r>
              <w:rPr>
                <w:rFonts w:ascii="Times New Roman"/>
                <w:b w:val="false"/>
                <w:i w:val="false"/>
                <w:color w:val="000000"/>
                <w:sz w:val="20"/>
              </w:rPr>
              <w:t>
әдебиетті
</w:t>
            </w:r>
            <w:r>
              <w:br/>
            </w:r>
            <w:r>
              <w:rPr>
                <w:rFonts w:ascii="Times New Roman"/>
                <w:b w:val="false"/>
                <w:i w:val="false"/>
                <w:color w:val="000000"/>
                <w:sz w:val="20"/>
              </w:rPr>
              <w:t>
шығаруға;
</w:t>
            </w:r>
            <w:r>
              <w:br/>
            </w:r>
            <w:r>
              <w:rPr>
                <w:rFonts w:ascii="Times New Roman"/>
                <w:b w:val="false"/>
                <w:i w:val="false"/>
                <w:color w:val="000000"/>
                <w:sz w:val="20"/>
              </w:rPr>
              <w:t>
5) жеке
</w:t>
            </w:r>
            <w:r>
              <w:br/>
            </w:r>
            <w:r>
              <w:rPr>
                <w:rFonts w:ascii="Times New Roman"/>
                <w:b w:val="false"/>
                <w:i w:val="false"/>
                <w:color w:val="000000"/>
                <w:sz w:val="20"/>
              </w:rPr>
              <w:t>
және мем-
</w:t>
            </w:r>
            <w:r>
              <w:br/>
            </w:r>
            <w:r>
              <w:rPr>
                <w:rFonts w:ascii="Times New Roman"/>
                <w:b w:val="false"/>
                <w:i w:val="false"/>
                <w:color w:val="000000"/>
                <w:sz w:val="20"/>
              </w:rPr>
              <w:t>
лекеттік
</w:t>
            </w:r>
            <w:r>
              <w:br/>
            </w:r>
            <w:r>
              <w:rPr>
                <w:rFonts w:ascii="Times New Roman"/>
                <w:b w:val="false"/>
                <w:i w:val="false"/>
                <w:color w:val="000000"/>
                <w:sz w:val="20"/>
              </w:rPr>
              <w:t>
емес заңды
</w:t>
            </w:r>
            <w:r>
              <w:br/>
            </w:r>
            <w:r>
              <w:rPr>
                <w:rFonts w:ascii="Times New Roman"/>
                <w:b w:val="false"/>
                <w:i w:val="false"/>
                <w:color w:val="000000"/>
                <w:sz w:val="20"/>
              </w:rPr>
              <w:t>
тұлғалар-
</w:t>
            </w:r>
            <w:r>
              <w:br/>
            </w:r>
            <w:r>
              <w:rPr>
                <w:rFonts w:ascii="Times New Roman"/>
                <w:b w:val="false"/>
                <w:i w:val="false"/>
                <w:color w:val="000000"/>
                <w:sz w:val="20"/>
              </w:rPr>
              <w:t>
дың өті-
</w:t>
            </w:r>
            <w:r>
              <w:br/>
            </w:r>
            <w:r>
              <w:rPr>
                <w:rFonts w:ascii="Times New Roman"/>
                <w:b w:val="false"/>
                <w:i w:val="false"/>
                <w:color w:val="000000"/>
                <w:sz w:val="20"/>
              </w:rPr>
              <w:t>
ніштері
</w:t>
            </w:r>
            <w:r>
              <w:br/>
            </w:r>
            <w:r>
              <w:rPr>
                <w:rFonts w:ascii="Times New Roman"/>
                <w:b w:val="false"/>
                <w:i w:val="false"/>
                <w:color w:val="000000"/>
                <w:sz w:val="20"/>
              </w:rPr>
              <w:t>
(өтінімде-
</w:t>
            </w:r>
            <w:r>
              <w:br/>
            </w:r>
            <w:r>
              <w:rPr>
                <w:rFonts w:ascii="Times New Roman"/>
                <w:b w:val="false"/>
                <w:i w:val="false"/>
                <w:color w:val="000000"/>
                <w:sz w:val="20"/>
              </w:rPr>
              <w:t>
рі) бойын-
</w:t>
            </w:r>
            <w:r>
              <w:br/>
            </w:r>
            <w:r>
              <w:rPr>
                <w:rFonts w:ascii="Times New Roman"/>
                <w:b w:val="false"/>
                <w:i w:val="false"/>
                <w:color w:val="000000"/>
                <w:sz w:val="20"/>
              </w:rPr>
              <w:t>
ша оқыту
</w:t>
            </w:r>
            <w:r>
              <w:br/>
            </w:r>
            <w:r>
              <w:rPr>
                <w:rFonts w:ascii="Times New Roman"/>
                <w:b w:val="false"/>
                <w:i w:val="false"/>
                <w:color w:val="000000"/>
                <w:sz w:val="20"/>
              </w:rPr>
              <w:t>
жүргізу
</w:t>
            </w:r>
            <w:r>
              <w:br/>
            </w:r>
            <w:r>
              <w:rPr>
                <w:rFonts w:ascii="Times New Roman"/>
                <w:b w:val="false"/>
                <w:i w:val="false"/>
                <w:color w:val="000000"/>
                <w:sz w:val="20"/>
              </w:rPr>
              <w:t>
үшін оқу
</w:t>
            </w:r>
            <w:r>
              <w:br/>
            </w:r>
            <w:r>
              <w:rPr>
                <w:rFonts w:ascii="Times New Roman"/>
                <w:b w:val="false"/>
                <w:i w:val="false"/>
                <w:color w:val="000000"/>
                <w:sz w:val="20"/>
              </w:rPr>
              <w:t>
құралда-
</w:t>
            </w:r>
            <w:r>
              <w:br/>
            </w:r>
            <w:r>
              <w:rPr>
                <w:rFonts w:ascii="Times New Roman"/>
                <w:b w:val="false"/>
                <w:i w:val="false"/>
                <w:color w:val="000000"/>
                <w:sz w:val="20"/>
              </w:rPr>
              <w:t>
рын, көр-
</w:t>
            </w:r>
            <w:r>
              <w:br/>
            </w:r>
            <w:r>
              <w:rPr>
                <w:rFonts w:ascii="Times New Roman"/>
                <w:b w:val="false"/>
                <w:i w:val="false"/>
                <w:color w:val="000000"/>
                <w:sz w:val="20"/>
              </w:rPr>
              <w:t>
некі мате-
</w:t>
            </w:r>
            <w:r>
              <w:br/>
            </w:r>
            <w:r>
              <w:rPr>
                <w:rFonts w:ascii="Times New Roman"/>
                <w:b w:val="false"/>
                <w:i w:val="false"/>
                <w:color w:val="000000"/>
                <w:sz w:val="20"/>
              </w:rPr>
              <w:t>
риалдарды
</w:t>
            </w:r>
            <w:r>
              <w:br/>
            </w:r>
            <w:r>
              <w:rPr>
                <w:rFonts w:ascii="Times New Roman"/>
                <w:b w:val="false"/>
                <w:i w:val="false"/>
                <w:color w:val="000000"/>
                <w:sz w:val="20"/>
              </w:rPr>
              <w:t>
сатып
</w:t>
            </w:r>
            <w:r>
              <w:br/>
            </w:r>
            <w:r>
              <w:rPr>
                <w:rFonts w:ascii="Times New Roman"/>
                <w:b w:val="false"/>
                <w:i w:val="false"/>
                <w:color w:val="000000"/>
                <w:sz w:val="20"/>
              </w:rPr>
              <w:t>
алуға;
</w:t>
            </w:r>
            <w:r>
              <w:br/>
            </w:r>
            <w:r>
              <w:rPr>
                <w:rFonts w:ascii="Times New Roman"/>
                <w:b w:val="false"/>
                <w:i w:val="false"/>
                <w:color w:val="000000"/>
                <w:sz w:val="20"/>
              </w:rPr>
              <w:t>
6) жеке
</w:t>
            </w:r>
            <w:r>
              <w:br/>
            </w:r>
            <w:r>
              <w:rPr>
                <w:rFonts w:ascii="Times New Roman"/>
                <w:b w:val="false"/>
                <w:i w:val="false"/>
                <w:color w:val="000000"/>
                <w:sz w:val="20"/>
              </w:rPr>
              <w:t>
және мем-
</w:t>
            </w:r>
            <w:r>
              <w:br/>
            </w:r>
            <w:r>
              <w:rPr>
                <w:rFonts w:ascii="Times New Roman"/>
                <w:b w:val="false"/>
                <w:i w:val="false"/>
                <w:color w:val="000000"/>
                <w:sz w:val="20"/>
              </w:rPr>
              <w:t>
лекеттік
</w:t>
            </w:r>
            <w:r>
              <w:br/>
            </w:r>
            <w:r>
              <w:rPr>
                <w:rFonts w:ascii="Times New Roman"/>
                <w:b w:val="false"/>
                <w:i w:val="false"/>
                <w:color w:val="000000"/>
                <w:sz w:val="20"/>
              </w:rPr>
              <w:t>
емес заңды
</w:t>
            </w:r>
            <w:r>
              <w:br/>
            </w:r>
            <w:r>
              <w:rPr>
                <w:rFonts w:ascii="Times New Roman"/>
                <w:b w:val="false"/>
                <w:i w:val="false"/>
                <w:color w:val="000000"/>
                <w:sz w:val="20"/>
              </w:rPr>
              <w:t>
тұлғалар-
</w:t>
            </w:r>
            <w:r>
              <w:br/>
            </w:r>
            <w:r>
              <w:rPr>
                <w:rFonts w:ascii="Times New Roman"/>
                <w:b w:val="false"/>
                <w:i w:val="false"/>
                <w:color w:val="000000"/>
                <w:sz w:val="20"/>
              </w:rPr>
              <w:t>
дың өті-
</w:t>
            </w:r>
            <w:r>
              <w:br/>
            </w:r>
            <w:r>
              <w:rPr>
                <w:rFonts w:ascii="Times New Roman"/>
                <w:b w:val="false"/>
                <w:i w:val="false"/>
                <w:color w:val="000000"/>
                <w:sz w:val="20"/>
              </w:rPr>
              <w:t>
ніштері
</w:t>
            </w:r>
            <w:r>
              <w:br/>
            </w:r>
            <w:r>
              <w:rPr>
                <w:rFonts w:ascii="Times New Roman"/>
                <w:b w:val="false"/>
                <w:i w:val="false"/>
                <w:color w:val="000000"/>
                <w:sz w:val="20"/>
              </w:rPr>
              <w:t>
(өтінімде-
</w:t>
            </w:r>
            <w:r>
              <w:br/>
            </w:r>
            <w:r>
              <w:rPr>
                <w:rFonts w:ascii="Times New Roman"/>
                <w:b w:val="false"/>
                <w:i w:val="false"/>
                <w:color w:val="000000"/>
                <w:sz w:val="20"/>
              </w:rPr>
              <w:t>
рі) бойын-
</w:t>
            </w:r>
            <w:r>
              <w:br/>
            </w:r>
            <w:r>
              <w:rPr>
                <w:rFonts w:ascii="Times New Roman"/>
                <w:b w:val="false"/>
                <w:i w:val="false"/>
                <w:color w:val="000000"/>
                <w:sz w:val="20"/>
              </w:rPr>
              <w:t>
ша жүргі-
</w:t>
            </w:r>
            <w:r>
              <w:br/>
            </w:r>
            <w:r>
              <w:rPr>
                <w:rFonts w:ascii="Times New Roman"/>
                <w:b w:val="false"/>
                <w:i w:val="false"/>
                <w:color w:val="000000"/>
                <w:sz w:val="20"/>
              </w:rPr>
              <w:t>
зілетін
</w:t>
            </w:r>
            <w:r>
              <w:br/>
            </w:r>
            <w:r>
              <w:rPr>
                <w:rFonts w:ascii="Times New Roman"/>
                <w:b w:val="false"/>
                <w:i w:val="false"/>
                <w:color w:val="000000"/>
                <w:sz w:val="20"/>
              </w:rPr>
              <w:t>
оқыту тре-
</w:t>
            </w:r>
            <w:r>
              <w:br/>
            </w:r>
            <w:r>
              <w:rPr>
                <w:rFonts w:ascii="Times New Roman"/>
                <w:b w:val="false"/>
                <w:i w:val="false"/>
                <w:color w:val="000000"/>
                <w:sz w:val="20"/>
              </w:rPr>
              <w:t>
нингтері-
</w:t>
            </w:r>
            <w:r>
              <w:br/>
            </w:r>
            <w:r>
              <w:rPr>
                <w:rFonts w:ascii="Times New Roman"/>
                <w:b w:val="false"/>
                <w:i w:val="false"/>
                <w:color w:val="000000"/>
                <w:sz w:val="20"/>
              </w:rPr>
              <w:t>
не, семи-
</w:t>
            </w:r>
            <w:r>
              <w:br/>
            </w:r>
            <w:r>
              <w:rPr>
                <w:rFonts w:ascii="Times New Roman"/>
                <w:b w:val="false"/>
                <w:i w:val="false"/>
                <w:color w:val="000000"/>
                <w:sz w:val="20"/>
              </w:rPr>
              <w:t>
нарларға,
</w:t>
            </w:r>
            <w:r>
              <w:br/>
            </w:r>
            <w:r>
              <w:rPr>
                <w:rFonts w:ascii="Times New Roman"/>
                <w:b w:val="false"/>
                <w:i w:val="false"/>
                <w:color w:val="000000"/>
                <w:sz w:val="20"/>
              </w:rPr>
              <w:t>
конферен-
</w:t>
            </w:r>
            <w:r>
              <w:br/>
            </w:r>
            <w:r>
              <w:rPr>
                <w:rFonts w:ascii="Times New Roman"/>
                <w:b w:val="false"/>
                <w:i w:val="false"/>
                <w:color w:val="000000"/>
                <w:sz w:val="20"/>
              </w:rPr>
              <w:t>
цияларға;
</w:t>
            </w:r>
            <w:r>
              <w:br/>
            </w:r>
            <w:r>
              <w:rPr>
                <w:rFonts w:ascii="Times New Roman"/>
                <w:b w:val="false"/>
                <w:i w:val="false"/>
                <w:color w:val="000000"/>
                <w:sz w:val="20"/>
              </w:rPr>
              <w:t>
жаппай
</w:t>
            </w:r>
            <w:r>
              <w:br/>
            </w:r>
            <w:r>
              <w:rPr>
                <w:rFonts w:ascii="Times New Roman"/>
                <w:b w:val="false"/>
                <w:i w:val="false"/>
                <w:color w:val="000000"/>
                <w:sz w:val="20"/>
              </w:rPr>
              <w:t>
іс-шаралар
</w:t>
            </w:r>
            <w:r>
              <w:br/>
            </w:r>
            <w:r>
              <w:rPr>
                <w:rFonts w:ascii="Times New Roman"/>
                <w:b w:val="false"/>
                <w:i w:val="false"/>
                <w:color w:val="000000"/>
                <w:sz w:val="20"/>
              </w:rPr>
              <w:t>
жүргізуге
</w:t>
            </w:r>
            <w:r>
              <w:br/>
            </w:r>
            <w:r>
              <w:rPr>
                <w:rFonts w:ascii="Times New Roman"/>
                <w:b w:val="false"/>
                <w:i w:val="false"/>
                <w:color w:val="000000"/>
                <w:sz w:val="20"/>
              </w:rPr>
              <w:t>
(әдебиет
</w:t>
            </w:r>
            <w:r>
              <w:br/>
            </w:r>
            <w:r>
              <w:rPr>
                <w:rFonts w:ascii="Times New Roman"/>
                <w:b w:val="false"/>
                <w:i w:val="false"/>
                <w:color w:val="000000"/>
                <w:sz w:val="20"/>
              </w:rPr>
              <w:t>
кештерін,
</w:t>
            </w:r>
            <w:r>
              <w:br/>
            </w:r>
            <w:r>
              <w:rPr>
                <w:rFonts w:ascii="Times New Roman"/>
                <w:b w:val="false"/>
                <w:i w:val="false"/>
                <w:color w:val="000000"/>
                <w:sz w:val="20"/>
              </w:rPr>
              <w:t>
көрмелер,
</w:t>
            </w:r>
            <w:r>
              <w:br/>
            </w:r>
            <w:r>
              <w:rPr>
                <w:rFonts w:ascii="Times New Roman"/>
                <w:b w:val="false"/>
                <w:i w:val="false"/>
                <w:color w:val="000000"/>
                <w:sz w:val="20"/>
              </w:rPr>
              <w:t>
президен-
</w:t>
            </w:r>
            <w:r>
              <w:br/>
            </w:r>
            <w:r>
              <w:rPr>
                <w:rFonts w:ascii="Times New Roman"/>
                <w:b w:val="false"/>
                <w:i w:val="false"/>
                <w:color w:val="000000"/>
                <w:sz w:val="20"/>
              </w:rPr>
              <w:t>
тациялар,
</w:t>
            </w:r>
            <w:r>
              <w:br/>
            </w:r>
            <w:r>
              <w:rPr>
                <w:rFonts w:ascii="Times New Roman"/>
                <w:b w:val="false"/>
                <w:i w:val="false"/>
                <w:color w:val="000000"/>
                <w:sz w:val="20"/>
              </w:rPr>
              <w:t>
конкурс-
</w:t>
            </w:r>
            <w:r>
              <w:br/>
            </w:r>
            <w:r>
              <w:rPr>
                <w:rFonts w:ascii="Times New Roman"/>
                <w:b w:val="false"/>
                <w:i w:val="false"/>
                <w:color w:val="000000"/>
                <w:sz w:val="20"/>
              </w:rPr>
              <w:t>
тар, кітап
</w:t>
            </w:r>
            <w:r>
              <w:br/>
            </w:r>
            <w:r>
              <w:rPr>
                <w:rFonts w:ascii="Times New Roman"/>
                <w:b w:val="false"/>
                <w:i w:val="false"/>
                <w:color w:val="000000"/>
                <w:sz w:val="20"/>
              </w:rPr>
              <w:t>
күндерін,
</w:t>
            </w:r>
            <w:r>
              <w:br/>
            </w:r>
            <w:r>
              <w:rPr>
                <w:rFonts w:ascii="Times New Roman"/>
                <w:b w:val="false"/>
                <w:i w:val="false"/>
                <w:color w:val="000000"/>
                <w:sz w:val="20"/>
              </w:rPr>
              <w:t>
фестиваль-
</w:t>
            </w:r>
            <w:r>
              <w:br/>
            </w:r>
            <w:r>
              <w:rPr>
                <w:rFonts w:ascii="Times New Roman"/>
                <w:b w:val="false"/>
                <w:i w:val="false"/>
                <w:color w:val="000000"/>
                <w:sz w:val="20"/>
              </w:rPr>
              <w:t>
дар);
</w:t>
            </w:r>
            <w:r>
              <w:br/>
            </w:r>
            <w:r>
              <w:rPr>
                <w:rFonts w:ascii="Times New Roman"/>
                <w:b w:val="false"/>
                <w:i w:val="false"/>
                <w:color w:val="000000"/>
                <w:sz w:val="20"/>
              </w:rPr>
              <w:t>
7) бланк
</w:t>
            </w:r>
            <w:r>
              <w:br/>
            </w:r>
            <w:r>
              <w:rPr>
                <w:rFonts w:ascii="Times New Roman"/>
                <w:b w:val="false"/>
                <w:i w:val="false"/>
                <w:color w:val="000000"/>
                <w:sz w:val="20"/>
              </w:rPr>
              <w:t>
өнімдерін,
</w:t>
            </w:r>
            <w:r>
              <w:br/>
            </w:r>
            <w:r>
              <w:rPr>
                <w:rFonts w:ascii="Times New Roman"/>
                <w:b w:val="false"/>
                <w:i w:val="false"/>
                <w:color w:val="000000"/>
                <w:sz w:val="20"/>
              </w:rPr>
              <w:t>
кітапша-
</w:t>
            </w:r>
            <w:r>
              <w:br/>
            </w:r>
            <w:r>
              <w:rPr>
                <w:rFonts w:ascii="Times New Roman"/>
                <w:b w:val="false"/>
                <w:i w:val="false"/>
                <w:color w:val="000000"/>
                <w:sz w:val="20"/>
              </w:rPr>
              <w:t>
лар, авто-
</w:t>
            </w:r>
            <w:r>
              <w:br/>
            </w:r>
            <w:r>
              <w:rPr>
                <w:rFonts w:ascii="Times New Roman"/>
                <w:b w:val="false"/>
                <w:i w:val="false"/>
                <w:color w:val="000000"/>
                <w:sz w:val="20"/>
              </w:rPr>
              <w:t>
реферат-
</w:t>
            </w:r>
            <w:r>
              <w:br/>
            </w:r>
            <w:r>
              <w:rPr>
                <w:rFonts w:ascii="Times New Roman"/>
                <w:b w:val="false"/>
                <w:i w:val="false"/>
                <w:color w:val="000000"/>
                <w:sz w:val="20"/>
              </w:rPr>
              <w:t>
тар, оқыр-
</w:t>
            </w:r>
            <w:r>
              <w:br/>
            </w:r>
            <w:r>
              <w:rPr>
                <w:rFonts w:ascii="Times New Roman"/>
                <w:b w:val="false"/>
                <w:i w:val="false"/>
                <w:color w:val="000000"/>
                <w:sz w:val="20"/>
              </w:rPr>
              <w:t>
ман билет-
</w:t>
            </w:r>
            <w:r>
              <w:br/>
            </w:r>
            <w:r>
              <w:rPr>
                <w:rFonts w:ascii="Times New Roman"/>
                <w:b w:val="false"/>
                <w:i w:val="false"/>
                <w:color w:val="000000"/>
                <w:sz w:val="20"/>
              </w:rPr>
              <w:t>
терін
</w:t>
            </w:r>
            <w:r>
              <w:br/>
            </w:r>
            <w:r>
              <w:rPr>
                <w:rFonts w:ascii="Times New Roman"/>
                <w:b w:val="false"/>
                <w:i w:val="false"/>
                <w:color w:val="000000"/>
                <w:sz w:val="20"/>
              </w:rPr>
              <w:t>
талап ету
</w:t>
            </w:r>
            <w:r>
              <w:br/>
            </w:r>
            <w:r>
              <w:rPr>
                <w:rFonts w:ascii="Times New Roman"/>
                <w:b w:val="false"/>
                <w:i w:val="false"/>
                <w:color w:val="000000"/>
                <w:sz w:val="20"/>
              </w:rPr>
              <w:t>
парақтарын
</w:t>
            </w:r>
            <w:r>
              <w:br/>
            </w:r>
            <w:r>
              <w:rPr>
                <w:rFonts w:ascii="Times New Roman"/>
                <w:b w:val="false"/>
                <w:i w:val="false"/>
                <w:color w:val="000000"/>
                <w:sz w:val="20"/>
              </w:rPr>
              <w:t>
дайындауға
</w:t>
            </w:r>
            <w:r>
              <w:br/>
            </w:r>
            <w:r>
              <w:rPr>
                <w:rFonts w:ascii="Times New Roman"/>
                <w:b w:val="false"/>
                <w:i w:val="false"/>
                <w:color w:val="000000"/>
                <w:sz w:val="20"/>
              </w:rPr>
              <w:t>
және тара-
</w:t>
            </w:r>
            <w:r>
              <w:br/>
            </w:r>
            <w:r>
              <w:rPr>
                <w:rFonts w:ascii="Times New Roman"/>
                <w:b w:val="false"/>
                <w:i w:val="false"/>
                <w:color w:val="000000"/>
                <w:sz w:val="20"/>
              </w:rPr>
              <w:t>
лымдауға
</w:t>
            </w:r>
            <w:r>
              <w:br/>
            </w:r>
            <w:r>
              <w:rPr>
                <w:rFonts w:ascii="Times New Roman"/>
                <w:b w:val="false"/>
                <w:i w:val="false"/>
                <w:color w:val="000000"/>
                <w:sz w:val="20"/>
              </w:rPr>
              <w:t>
мұқабасын
</w:t>
            </w:r>
            <w:r>
              <w:br/>
            </w:r>
            <w:r>
              <w:rPr>
                <w:rFonts w:ascii="Times New Roman"/>
                <w:b w:val="false"/>
                <w:i w:val="false"/>
                <w:color w:val="000000"/>
                <w:sz w:val="20"/>
              </w:rPr>
              <w:t>
басып
</w:t>
            </w:r>
            <w:r>
              <w:br/>
            </w:r>
            <w:r>
              <w:rPr>
                <w:rFonts w:ascii="Times New Roman"/>
                <w:b w:val="false"/>
                <w:i w:val="false"/>
                <w:color w:val="000000"/>
                <w:sz w:val="20"/>
              </w:rPr>
              <w:t>
шығаруға,
</w:t>
            </w:r>
            <w:r>
              <w:br/>
            </w:r>
            <w:r>
              <w:rPr>
                <w:rFonts w:ascii="Times New Roman"/>
                <w:b w:val="false"/>
                <w:i w:val="false"/>
                <w:color w:val="000000"/>
                <w:sz w:val="20"/>
              </w:rPr>
              <w:t>
кішкене
</w:t>
            </w:r>
            <w:r>
              <w:br/>
            </w:r>
            <w:r>
              <w:rPr>
                <w:rFonts w:ascii="Times New Roman"/>
                <w:b w:val="false"/>
                <w:i w:val="false"/>
                <w:color w:val="000000"/>
                <w:sz w:val="20"/>
              </w:rPr>
              <w:t>
парақтарды
</w:t>
            </w:r>
            <w:r>
              <w:br/>
            </w:r>
            <w:r>
              <w:rPr>
                <w:rFonts w:ascii="Times New Roman"/>
                <w:b w:val="false"/>
                <w:i w:val="false"/>
                <w:color w:val="000000"/>
                <w:sz w:val="20"/>
              </w:rPr>
              <w:t>
түптеуге;
</w:t>
            </w:r>
            <w:r>
              <w:br/>
            </w:r>
            <w:r>
              <w:rPr>
                <w:rFonts w:ascii="Times New Roman"/>
                <w:b w:val="false"/>
                <w:i w:val="false"/>
                <w:color w:val="000000"/>
                <w:sz w:val="20"/>
              </w:rPr>
              <w:t>
кітапхана
</w:t>
            </w:r>
            <w:r>
              <w:br/>
            </w:r>
            <w:r>
              <w:rPr>
                <w:rFonts w:ascii="Times New Roman"/>
                <w:b w:val="false"/>
                <w:i w:val="false"/>
                <w:color w:val="000000"/>
                <w:sz w:val="20"/>
              </w:rPr>
              <w:t>
басылым-
</w:t>
            </w:r>
            <w:r>
              <w:br/>
            </w:r>
            <w:r>
              <w:rPr>
                <w:rFonts w:ascii="Times New Roman"/>
                <w:b w:val="false"/>
                <w:i w:val="false"/>
                <w:color w:val="000000"/>
                <w:sz w:val="20"/>
              </w:rPr>
              <w:t>
дарын,
</w:t>
            </w:r>
            <w:r>
              <w:br/>
            </w:r>
            <w:r>
              <w:rPr>
                <w:rFonts w:ascii="Times New Roman"/>
                <w:b w:val="false"/>
                <w:i w:val="false"/>
                <w:color w:val="000000"/>
                <w:sz w:val="20"/>
              </w:rPr>
              <w:t>
дыбыс бас-
</w:t>
            </w:r>
            <w:r>
              <w:br/>
            </w:r>
            <w:r>
              <w:rPr>
                <w:rFonts w:ascii="Times New Roman"/>
                <w:b w:val="false"/>
                <w:i w:val="false"/>
                <w:color w:val="000000"/>
                <w:sz w:val="20"/>
              </w:rPr>
              <w:t>
па көші-
</w:t>
            </w:r>
            <w:r>
              <w:br/>
            </w:r>
            <w:r>
              <w:rPr>
                <w:rFonts w:ascii="Times New Roman"/>
                <w:b w:val="false"/>
                <w:i w:val="false"/>
                <w:color w:val="000000"/>
                <w:sz w:val="20"/>
              </w:rPr>
              <w:t>
рімдерін,
</w:t>
            </w:r>
            <w:r>
              <w:br/>
            </w:r>
            <w:r>
              <w:rPr>
                <w:rFonts w:ascii="Times New Roman"/>
                <w:b w:val="false"/>
                <w:i w:val="false"/>
                <w:color w:val="000000"/>
                <w:sz w:val="20"/>
              </w:rPr>
              <w:t>
бейне
</w:t>
            </w:r>
            <w:r>
              <w:br/>
            </w:r>
            <w:r>
              <w:rPr>
                <w:rFonts w:ascii="Times New Roman"/>
                <w:b w:val="false"/>
                <w:i w:val="false"/>
                <w:color w:val="000000"/>
                <w:sz w:val="20"/>
              </w:rPr>
              <w:t>
фильмдер-
</w:t>
            </w:r>
            <w:r>
              <w:br/>
            </w:r>
            <w:r>
              <w:rPr>
                <w:rFonts w:ascii="Times New Roman"/>
                <w:b w:val="false"/>
                <w:i w:val="false"/>
                <w:color w:val="000000"/>
                <w:sz w:val="20"/>
              </w:rPr>
              <w:t>
ді, фоног-
</w:t>
            </w:r>
            <w:r>
              <w:br/>
            </w:r>
            <w:r>
              <w:rPr>
                <w:rFonts w:ascii="Times New Roman"/>
                <w:b w:val="false"/>
                <w:i w:val="false"/>
                <w:color w:val="000000"/>
                <w:sz w:val="20"/>
              </w:rPr>
              <w:t>
раммаларды
</w:t>
            </w:r>
            <w:r>
              <w:br/>
            </w:r>
            <w:r>
              <w:rPr>
                <w:rFonts w:ascii="Times New Roman"/>
                <w:b w:val="false"/>
                <w:i w:val="false"/>
                <w:color w:val="000000"/>
                <w:sz w:val="20"/>
              </w:rPr>
              <w:t>
сатуға;
</w:t>
            </w:r>
            <w:r>
              <w:br/>
            </w:r>
            <w:r>
              <w:rPr>
                <w:rFonts w:ascii="Times New Roman"/>
                <w:b w:val="false"/>
                <w:i w:val="false"/>
                <w:color w:val="000000"/>
                <w:sz w:val="20"/>
              </w:rPr>
              <w:t>
кітаптар-
</w:t>
            </w:r>
            <w:r>
              <w:br/>
            </w:r>
            <w:r>
              <w:rPr>
                <w:rFonts w:ascii="Times New Roman"/>
                <w:b w:val="false"/>
                <w:i w:val="false"/>
                <w:color w:val="000000"/>
                <w:sz w:val="20"/>
              </w:rPr>
              <w:t>
ды, жур-
</w:t>
            </w:r>
            <w:r>
              <w:br/>
            </w:r>
            <w:r>
              <w:rPr>
                <w:rFonts w:ascii="Times New Roman"/>
                <w:b w:val="false"/>
                <w:i w:val="false"/>
                <w:color w:val="000000"/>
                <w:sz w:val="20"/>
              </w:rPr>
              <w:t>
налдарды
</w:t>
            </w:r>
            <w:r>
              <w:br/>
            </w:r>
            <w:r>
              <w:rPr>
                <w:rFonts w:ascii="Times New Roman"/>
                <w:b w:val="false"/>
                <w:i w:val="false"/>
                <w:color w:val="000000"/>
                <w:sz w:val="20"/>
              </w:rPr>
              <w:t>
жөндеуге,
</w:t>
            </w:r>
            <w:r>
              <w:br/>
            </w:r>
            <w:r>
              <w:rPr>
                <w:rFonts w:ascii="Times New Roman"/>
                <w:b w:val="false"/>
                <w:i w:val="false"/>
                <w:color w:val="000000"/>
                <w:sz w:val="20"/>
              </w:rPr>
              <w:t>
қайта
</w:t>
            </w:r>
            <w:r>
              <w:br/>
            </w:r>
            <w:r>
              <w:rPr>
                <w:rFonts w:ascii="Times New Roman"/>
                <w:b w:val="false"/>
                <w:i w:val="false"/>
                <w:color w:val="000000"/>
                <w:sz w:val="20"/>
              </w:rPr>
              <w:t>
жаңартуға
</w:t>
            </w:r>
            <w:r>
              <w:br/>
            </w:r>
            <w:r>
              <w:rPr>
                <w:rFonts w:ascii="Times New Roman"/>
                <w:b w:val="false"/>
                <w:i w:val="false"/>
                <w:color w:val="000000"/>
                <w:sz w:val="20"/>
              </w:rPr>
              <w:t>
және түп-
</w:t>
            </w:r>
            <w:r>
              <w:br/>
            </w:r>
            <w:r>
              <w:rPr>
                <w:rFonts w:ascii="Times New Roman"/>
                <w:b w:val="false"/>
                <w:i w:val="false"/>
                <w:color w:val="000000"/>
                <w:sz w:val="20"/>
              </w:rPr>
              <w:t>
теуге,
</w:t>
            </w:r>
            <w:r>
              <w:br/>
            </w:r>
            <w:r>
              <w:rPr>
                <w:rFonts w:ascii="Times New Roman"/>
                <w:b w:val="false"/>
                <w:i w:val="false"/>
                <w:color w:val="000000"/>
                <w:sz w:val="20"/>
              </w:rPr>
              <w:t>
жекелеген
</w:t>
            </w:r>
            <w:r>
              <w:br/>
            </w:r>
            <w:r>
              <w:rPr>
                <w:rFonts w:ascii="Times New Roman"/>
                <w:b w:val="false"/>
                <w:i w:val="false"/>
                <w:color w:val="000000"/>
                <w:sz w:val="20"/>
              </w:rPr>
              <w:t>
баптарды,
</w:t>
            </w:r>
            <w:r>
              <w:br/>
            </w:r>
            <w:r>
              <w:rPr>
                <w:rFonts w:ascii="Times New Roman"/>
                <w:b w:val="false"/>
                <w:i w:val="false"/>
                <w:color w:val="000000"/>
                <w:sz w:val="20"/>
              </w:rPr>
              <w:t>
кітаптар-
</w:t>
            </w:r>
            <w:r>
              <w:br/>
            </w:r>
            <w:r>
              <w:rPr>
                <w:rFonts w:ascii="Times New Roman"/>
                <w:b w:val="false"/>
                <w:i w:val="false"/>
                <w:color w:val="000000"/>
                <w:sz w:val="20"/>
              </w:rPr>
              <w:t>
дан, жур-
</w:t>
            </w:r>
            <w:r>
              <w:br/>
            </w:r>
            <w:r>
              <w:rPr>
                <w:rFonts w:ascii="Times New Roman"/>
                <w:b w:val="false"/>
                <w:i w:val="false"/>
                <w:color w:val="000000"/>
                <w:sz w:val="20"/>
              </w:rPr>
              <w:t>
налдардан,
</w:t>
            </w:r>
            <w:r>
              <w:br/>
            </w:r>
            <w:r>
              <w:rPr>
                <w:rFonts w:ascii="Times New Roman"/>
                <w:b w:val="false"/>
                <w:i w:val="false"/>
                <w:color w:val="000000"/>
                <w:sz w:val="20"/>
              </w:rPr>
              <w:t>
газеттер-
</w:t>
            </w:r>
            <w:r>
              <w:br/>
            </w:r>
            <w:r>
              <w:rPr>
                <w:rFonts w:ascii="Times New Roman"/>
                <w:b w:val="false"/>
                <w:i w:val="false"/>
                <w:color w:val="000000"/>
                <w:sz w:val="20"/>
              </w:rPr>
              <w:t>
ден
</w:t>
            </w:r>
            <w:r>
              <w:br/>
            </w:r>
            <w:r>
              <w:rPr>
                <w:rFonts w:ascii="Times New Roman"/>
                <w:b w:val="false"/>
                <w:i w:val="false"/>
                <w:color w:val="000000"/>
                <w:sz w:val="20"/>
              </w:rPr>
              <w:t>
алынған
</w:t>
            </w:r>
            <w:r>
              <w:br/>
            </w:r>
            <w:r>
              <w:rPr>
                <w:rFonts w:ascii="Times New Roman"/>
                <w:b w:val="false"/>
                <w:i w:val="false"/>
                <w:color w:val="000000"/>
                <w:sz w:val="20"/>
              </w:rPr>
              <w:t>
материал-
</w:t>
            </w:r>
            <w:r>
              <w:br/>
            </w:r>
            <w:r>
              <w:rPr>
                <w:rFonts w:ascii="Times New Roman"/>
                <w:b w:val="false"/>
                <w:i w:val="false"/>
                <w:color w:val="000000"/>
                <w:sz w:val="20"/>
              </w:rPr>
              <w:t>
дардың
</w:t>
            </w:r>
            <w:r>
              <w:br/>
            </w:r>
            <w:r>
              <w:rPr>
                <w:rFonts w:ascii="Times New Roman"/>
                <w:b w:val="false"/>
                <w:i w:val="false"/>
                <w:color w:val="000000"/>
                <w:sz w:val="20"/>
              </w:rPr>
              <w:t>
фотокино-
</w:t>
            </w:r>
            <w:r>
              <w:br/>
            </w:r>
            <w:r>
              <w:rPr>
                <w:rFonts w:ascii="Times New Roman"/>
                <w:b w:val="false"/>
                <w:i w:val="false"/>
                <w:color w:val="000000"/>
                <w:sz w:val="20"/>
              </w:rPr>
              <w:t>
сын, бейне
</w:t>
            </w:r>
            <w:r>
              <w:br/>
            </w:r>
            <w:r>
              <w:rPr>
                <w:rFonts w:ascii="Times New Roman"/>
                <w:b w:val="false"/>
                <w:i w:val="false"/>
                <w:color w:val="000000"/>
                <w:sz w:val="20"/>
              </w:rPr>
              <w:t>
түсірімін,
</w:t>
            </w:r>
            <w:r>
              <w:br/>
            </w:r>
            <w:r>
              <w:rPr>
                <w:rFonts w:ascii="Times New Roman"/>
                <w:b w:val="false"/>
                <w:i w:val="false"/>
                <w:color w:val="000000"/>
                <w:sz w:val="20"/>
              </w:rPr>
              <w:t>
микро
</w:t>
            </w:r>
            <w:r>
              <w:br/>
            </w:r>
            <w:r>
              <w:rPr>
                <w:rFonts w:ascii="Times New Roman"/>
                <w:b w:val="false"/>
                <w:i w:val="false"/>
                <w:color w:val="000000"/>
                <w:sz w:val="20"/>
              </w:rPr>
              <w:t>
көшіруге
</w:t>
            </w:r>
            <w:r>
              <w:br/>
            </w:r>
            <w:r>
              <w:rPr>
                <w:rFonts w:ascii="Times New Roman"/>
                <w:b w:val="false"/>
                <w:i w:val="false"/>
                <w:color w:val="000000"/>
                <w:sz w:val="20"/>
              </w:rPr>
              <w:t>
(139,
</w:t>
            </w:r>
            <w:r>
              <w:br/>
            </w:r>
            <w:r>
              <w:rPr>
                <w:rFonts w:ascii="Times New Roman"/>
                <w:b w:val="false"/>
                <w:i w:val="false"/>
                <w:color w:val="000000"/>
                <w:sz w:val="20"/>
              </w:rPr>
              <w:t>
141,
</w:t>
            </w:r>
            <w:r>
              <w:br/>
            </w:r>
            <w:r>
              <w:rPr>
                <w:rFonts w:ascii="Times New Roman"/>
                <w:b w:val="false"/>
                <w:i w:val="false"/>
                <w:color w:val="000000"/>
                <w:sz w:val="20"/>
              </w:rPr>
              <w:t>
142,
</w:t>
            </w:r>
            <w:r>
              <w:br/>
            </w:r>
            <w:r>
              <w:rPr>
                <w:rFonts w:ascii="Times New Roman"/>
                <w:b w:val="false"/>
                <w:i w:val="false"/>
                <w:color w:val="000000"/>
                <w:sz w:val="20"/>
              </w:rPr>
              <w:t>
143,
</w:t>
            </w:r>
            <w:r>
              <w:br/>
            </w:r>
            <w:r>
              <w:rPr>
                <w:rFonts w:ascii="Times New Roman"/>
                <w:b w:val="false"/>
                <w:i w:val="false"/>
                <w:color w:val="000000"/>
                <w:sz w:val="20"/>
              </w:rPr>
              <w:t>
144,
</w:t>
            </w:r>
            <w:r>
              <w:br/>
            </w:r>
            <w:r>
              <w:rPr>
                <w:rFonts w:ascii="Times New Roman"/>
                <w:b w:val="false"/>
                <w:i w:val="false"/>
                <w:color w:val="000000"/>
                <w:sz w:val="20"/>
              </w:rPr>
              <w:t>
145,
</w:t>
            </w:r>
            <w:r>
              <w:br/>
            </w:r>
            <w:r>
              <w:rPr>
                <w:rFonts w:ascii="Times New Roman"/>
                <w:b w:val="false"/>
                <w:i w:val="false"/>
                <w:color w:val="000000"/>
                <w:sz w:val="20"/>
              </w:rPr>
              <w:t>
149,
</w:t>
            </w:r>
            <w:r>
              <w:br/>
            </w:r>
            <w:r>
              <w:rPr>
                <w:rFonts w:ascii="Times New Roman"/>
                <w:b w:val="false"/>
                <w:i w:val="false"/>
                <w:color w:val="000000"/>
                <w:sz w:val="20"/>
              </w:rPr>
              <w:t>
159,
</w:t>
            </w:r>
            <w:r>
              <w:br/>
            </w:r>
            <w:r>
              <w:rPr>
                <w:rFonts w:ascii="Times New Roman"/>
                <w:b w:val="false"/>
                <w:i w:val="false"/>
                <w:color w:val="000000"/>
                <w:sz w:val="20"/>
              </w:rPr>
              <w:t>
411)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2006 жылғы
</w:t>
            </w:r>
            <w:r>
              <w:br/>
            </w:r>
            <w:r>
              <w:rPr>
                <w:rFonts w:ascii="Times New Roman"/>
                <w:b w:val="false"/>
                <w:i w:val="false"/>
                <w:color w:val="000000"/>
                <w:sz w:val="20"/>
              </w:rPr>
              <w:t>
15 желтоқ-
</w:t>
            </w:r>
            <w:r>
              <w:br/>
            </w:r>
            <w:r>
              <w:rPr>
                <w:rFonts w:ascii="Times New Roman"/>
                <w:b w:val="false"/>
                <w:i w:val="false"/>
                <w:color w:val="000000"/>
                <w:sz w:val="20"/>
              </w:rPr>
              <w:t>
сандағы
</w:t>
            </w:r>
            <w:r>
              <w:br/>
            </w:r>
            <w:r>
              <w:rPr>
                <w:rFonts w:ascii="Times New Roman"/>
                <w:b w:val="false"/>
                <w:i w:val="false"/>
                <w:color w:val="000000"/>
                <w:sz w:val="20"/>
              </w:rPr>
              <w:t>
Заңы;
</w:t>
            </w:r>
            <w:r>
              <w:br/>
            </w:r>
            <w:r>
              <w:rPr>
                <w:rFonts w:ascii="Times New Roman"/>
                <w:b w:val="false"/>
                <w:i w:val="false"/>
                <w:color w:val="000000"/>
                <w:sz w:val="20"/>
              </w:rPr>
              <w:t>
"Мемлекет-
</w:t>
            </w:r>
            <w:r>
              <w:br/>
            </w:r>
            <w:r>
              <w:rPr>
                <w:rFonts w:ascii="Times New Roman"/>
                <w:b w:val="false"/>
                <w:i w:val="false"/>
                <w:color w:val="000000"/>
                <w:sz w:val="20"/>
              </w:rPr>
              <w:t>
тiк кiтап-
</w:t>
            </w:r>
            <w:r>
              <w:br/>
            </w:r>
            <w:r>
              <w:rPr>
                <w:rFonts w:ascii="Times New Roman"/>
                <w:b w:val="false"/>
                <w:i w:val="false"/>
                <w:color w:val="000000"/>
                <w:sz w:val="20"/>
              </w:rPr>
              <w:t>
ханалар
</w:t>
            </w:r>
            <w:r>
              <w:br/>
            </w:r>
            <w:r>
              <w:rPr>
                <w:rFonts w:ascii="Times New Roman"/>
                <w:b w:val="false"/>
                <w:i w:val="false"/>
                <w:color w:val="000000"/>
                <w:sz w:val="20"/>
              </w:rPr>
              <w:t>
мен мемле-
</w:t>
            </w:r>
            <w:r>
              <w:br/>
            </w:r>
            <w:r>
              <w:rPr>
                <w:rFonts w:ascii="Times New Roman"/>
                <w:b w:val="false"/>
                <w:i w:val="false"/>
                <w:color w:val="000000"/>
                <w:sz w:val="20"/>
              </w:rPr>
              <w:t>
кеттiк
</w:t>
            </w:r>
            <w:r>
              <w:br/>
            </w:r>
            <w:r>
              <w:rPr>
                <w:rFonts w:ascii="Times New Roman"/>
                <w:b w:val="false"/>
                <w:i w:val="false"/>
                <w:color w:val="000000"/>
                <w:sz w:val="20"/>
              </w:rPr>
              <w:t>
мұражай-
</w:t>
            </w:r>
            <w:r>
              <w:br/>
            </w:r>
            <w:r>
              <w:rPr>
                <w:rFonts w:ascii="Times New Roman"/>
                <w:b w:val="false"/>
                <w:i w:val="false"/>
                <w:color w:val="000000"/>
                <w:sz w:val="20"/>
              </w:rPr>
              <w:t>
қорықтар
</w:t>
            </w:r>
            <w:r>
              <w:br/>
            </w:r>
            <w:r>
              <w:rPr>
                <w:rFonts w:ascii="Times New Roman"/>
                <w:b w:val="false"/>
                <w:i w:val="false"/>
                <w:color w:val="000000"/>
                <w:sz w:val="20"/>
              </w:rPr>
              <w:t>
ұсынатын
</w:t>
            </w:r>
            <w:r>
              <w:br/>
            </w:r>
            <w:r>
              <w:rPr>
                <w:rFonts w:ascii="Times New Roman"/>
                <w:b w:val="false"/>
                <w:i w:val="false"/>
                <w:color w:val="000000"/>
                <w:sz w:val="20"/>
              </w:rPr>
              <w:t>
тауарларды
</w:t>
            </w:r>
            <w:r>
              <w:br/>
            </w:r>
            <w:r>
              <w:rPr>
                <w:rFonts w:ascii="Times New Roman"/>
                <w:b w:val="false"/>
                <w:i w:val="false"/>
                <w:color w:val="000000"/>
                <w:sz w:val="20"/>
              </w:rPr>
              <w:t>
сатудан
</w:t>
            </w:r>
            <w:r>
              <w:br/>
            </w:r>
            <w:r>
              <w:rPr>
                <w:rFonts w:ascii="Times New Roman"/>
                <w:b w:val="false"/>
                <w:i w:val="false"/>
                <w:color w:val="000000"/>
                <w:sz w:val="20"/>
              </w:rPr>
              <w:t>
және
</w:t>
            </w:r>
            <w:r>
              <w:br/>
            </w:r>
            <w:r>
              <w:rPr>
                <w:rFonts w:ascii="Times New Roman"/>
                <w:b w:val="false"/>
                <w:i w:val="false"/>
                <w:color w:val="000000"/>
                <w:sz w:val="20"/>
              </w:rPr>
              <w:t>
қызметтер
</w:t>
            </w:r>
            <w:r>
              <w:br/>
            </w:r>
            <w:r>
              <w:rPr>
                <w:rFonts w:ascii="Times New Roman"/>
                <w:b w:val="false"/>
                <w:i w:val="false"/>
                <w:color w:val="000000"/>
                <w:sz w:val="20"/>
              </w:rPr>
              <w:t>
көрсетуден
</w:t>
            </w:r>
            <w:r>
              <w:br/>
            </w:r>
            <w:r>
              <w:rPr>
                <w:rFonts w:ascii="Times New Roman"/>
                <w:b w:val="false"/>
                <w:i w:val="false"/>
                <w:color w:val="000000"/>
                <w:sz w:val="20"/>
              </w:rPr>
              <w:t>
түскен
</w:t>
            </w:r>
            <w:r>
              <w:br/>
            </w:r>
            <w:r>
              <w:rPr>
                <w:rFonts w:ascii="Times New Roman"/>
                <w:b w:val="false"/>
                <w:i w:val="false"/>
                <w:color w:val="000000"/>
                <w:sz w:val="20"/>
              </w:rPr>
              <w:t>
қаражатты
</w:t>
            </w:r>
            <w:r>
              <w:br/>
            </w:r>
            <w:r>
              <w:rPr>
                <w:rFonts w:ascii="Times New Roman"/>
                <w:b w:val="false"/>
                <w:i w:val="false"/>
                <w:color w:val="000000"/>
                <w:sz w:val="20"/>
              </w:rPr>
              <w:t>
пайдалану
</w:t>
            </w:r>
            <w:r>
              <w:br/>
            </w:r>
            <w:r>
              <w:rPr>
                <w:rFonts w:ascii="Times New Roman"/>
                <w:b w:val="false"/>
                <w:i w:val="false"/>
                <w:color w:val="000000"/>
                <w:sz w:val="20"/>
              </w:rPr>
              <w:t>
ережесiн
</w:t>
            </w:r>
            <w:r>
              <w:br/>
            </w:r>
            <w:r>
              <w:rPr>
                <w:rFonts w:ascii="Times New Roman"/>
                <w:b w:val="false"/>
                <w:i w:val="false"/>
                <w:color w:val="000000"/>
                <w:sz w:val="20"/>
              </w:rPr>
              <w:t>
бекiту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2002 жылғы
</w:t>
            </w:r>
            <w:r>
              <w:br/>
            </w:r>
            <w:r>
              <w:rPr>
                <w:rFonts w:ascii="Times New Roman"/>
                <w:b w:val="false"/>
                <w:i w:val="false"/>
                <w:color w:val="000000"/>
                <w:sz w:val="20"/>
              </w:rPr>
              <w:t>
8 тамызда
</w:t>
            </w:r>
            <w:r>
              <w:br/>
            </w:r>
            <w:r>
              <w:rPr>
                <w:rFonts w:ascii="Times New Roman"/>
                <w:b w:val="false"/>
                <w:i w:val="false"/>
                <w:color w:val="000000"/>
                <w:sz w:val="20"/>
              </w:rPr>
              <w:t>
N 884
</w:t>
            </w:r>
            <w:r>
              <w:br/>
            </w:r>
            <w:r>
              <w:rPr>
                <w:rFonts w:ascii="Times New Roman"/>
                <w:b w:val="false"/>
                <w:i w:val="false"/>
                <w:color w:val="000000"/>
                <w:sz w:val="20"/>
              </w:rPr>
              <w:t>
қаулысы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Кемтарм
</w:t>
            </w:r>
            <w:r>
              <w:br/>
            </w:r>
            <w:r>
              <w:rPr>
                <w:rFonts w:ascii="Times New Roman"/>
                <w:b w:val="false"/>
                <w:i w:val="false"/>
                <w:color w:val="000000"/>
                <w:sz w:val="20"/>
              </w:rPr>
              <w:t>
азаматтар
</w:t>
            </w:r>
            <w:r>
              <w:br/>
            </w:r>
            <w:r>
              <w:rPr>
                <w:rFonts w:ascii="Times New Roman"/>
                <w:b w:val="false"/>
                <w:i w:val="false"/>
                <w:color w:val="000000"/>
                <w:sz w:val="20"/>
              </w:rPr>
              <w:t>
үшін
</w:t>
            </w:r>
            <w:r>
              <w:br/>
            </w:r>
            <w:r>
              <w:rPr>
                <w:rFonts w:ascii="Times New Roman"/>
                <w:b w:val="false"/>
                <w:i w:val="false"/>
                <w:color w:val="000000"/>
                <w:sz w:val="20"/>
              </w:rPr>
              <w:t>
материалдар
</w:t>
            </w:r>
            <w:r>
              <w:br/>
            </w:r>
            <w:r>
              <w:rPr>
                <w:rFonts w:ascii="Times New Roman"/>
                <w:b w:val="false"/>
                <w:i w:val="false"/>
                <w:color w:val="000000"/>
                <w:sz w:val="20"/>
              </w:rPr>
              <w:t>
дайындау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w:t>
            </w:r>
            <w:r>
              <w:br/>
            </w:r>
            <w:r>
              <w:rPr>
                <w:rFonts w:ascii="Times New Roman"/>
                <w:b w:val="false"/>
                <w:i w:val="false"/>
                <w:color w:val="000000"/>
                <w:sz w:val="20"/>
              </w:rPr>
              <w:t>
қызметтер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Құжаттарды
</w:t>
            </w:r>
            <w:r>
              <w:br/>
            </w:r>
            <w:r>
              <w:rPr>
                <w:rFonts w:ascii="Times New Roman"/>
                <w:b w:val="false"/>
                <w:i w:val="false"/>
                <w:color w:val="000000"/>
                <w:sz w:val="20"/>
              </w:rPr>
              <w:t>
талдамалы-
</w:t>
            </w:r>
            <w:r>
              <w:br/>
            </w:r>
            <w:r>
              <w:rPr>
                <w:rFonts w:ascii="Times New Roman"/>
                <w:b w:val="false"/>
                <w:i w:val="false"/>
                <w:color w:val="000000"/>
                <w:sz w:val="20"/>
              </w:rPr>
              <w:t>
синтетика-
</w:t>
            </w:r>
            <w:r>
              <w:br/>
            </w:r>
            <w:r>
              <w:rPr>
                <w:rFonts w:ascii="Times New Roman"/>
                <w:b w:val="false"/>
                <w:i w:val="false"/>
                <w:color w:val="000000"/>
                <w:sz w:val="20"/>
              </w:rPr>
              <w:t>
лық өңдеу
</w:t>
            </w:r>
            <w:r>
              <w:br/>
            </w:r>
            <w:r>
              <w:rPr>
                <w:rFonts w:ascii="Times New Roman"/>
                <w:b w:val="false"/>
                <w:i w:val="false"/>
                <w:color w:val="000000"/>
                <w:sz w:val="20"/>
              </w:rPr>
              <w:t>
және қосым-
</w:t>
            </w:r>
            <w:r>
              <w:br/>
            </w:r>
            <w:r>
              <w:rPr>
                <w:rFonts w:ascii="Times New Roman"/>
                <w:b w:val="false"/>
                <w:i w:val="false"/>
                <w:color w:val="000000"/>
                <w:sz w:val="20"/>
              </w:rPr>
              <w:t>
ша библиог-
</w:t>
            </w:r>
            <w:r>
              <w:br/>
            </w:r>
            <w:r>
              <w:rPr>
                <w:rFonts w:ascii="Times New Roman"/>
                <w:b w:val="false"/>
                <w:i w:val="false"/>
                <w:color w:val="000000"/>
                <w:sz w:val="20"/>
              </w:rPr>
              <w:t>
рафия жасау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Қолжазбала-
</w:t>
            </w:r>
            <w:r>
              <w:br/>
            </w:r>
            <w:r>
              <w:rPr>
                <w:rFonts w:ascii="Times New Roman"/>
                <w:b w:val="false"/>
                <w:i w:val="false"/>
                <w:color w:val="000000"/>
                <w:sz w:val="20"/>
              </w:rPr>
              <w:t>
рды, құнды
</w:t>
            </w:r>
            <w:r>
              <w:br/>
            </w:r>
            <w:r>
              <w:rPr>
                <w:rFonts w:ascii="Times New Roman"/>
                <w:b w:val="false"/>
                <w:i w:val="false"/>
                <w:color w:val="000000"/>
                <w:sz w:val="20"/>
              </w:rPr>
              <w:t>
кітаптарды
</w:t>
            </w:r>
            <w:r>
              <w:br/>
            </w:r>
            <w:r>
              <w:rPr>
                <w:rFonts w:ascii="Times New Roman"/>
                <w:b w:val="false"/>
                <w:i w:val="false"/>
                <w:color w:val="000000"/>
                <w:sz w:val="20"/>
              </w:rPr>
              <w:t>
және құжат-
</w:t>
            </w:r>
            <w:r>
              <w:br/>
            </w:r>
            <w:r>
              <w:rPr>
                <w:rFonts w:ascii="Times New Roman"/>
                <w:b w:val="false"/>
                <w:i w:val="false"/>
                <w:color w:val="000000"/>
                <w:sz w:val="20"/>
              </w:rPr>
              <w:t>
тарды рес-
</w:t>
            </w:r>
            <w:r>
              <w:br/>
            </w:r>
            <w:r>
              <w:rPr>
                <w:rFonts w:ascii="Times New Roman"/>
                <w:b w:val="false"/>
                <w:i w:val="false"/>
                <w:color w:val="000000"/>
                <w:sz w:val="20"/>
              </w:rPr>
              <w:t>
таврациялау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Көшпелі
</w:t>
            </w:r>
            <w:r>
              <w:br/>
            </w:r>
            <w:r>
              <w:rPr>
                <w:rFonts w:ascii="Times New Roman"/>
                <w:b w:val="false"/>
                <w:i w:val="false"/>
                <w:color w:val="000000"/>
                <w:sz w:val="20"/>
              </w:rPr>
              <w:t>
ақпараттық-
</w:t>
            </w:r>
            <w:r>
              <w:br/>
            </w:r>
            <w:r>
              <w:rPr>
                <w:rFonts w:ascii="Times New Roman"/>
                <w:b w:val="false"/>
                <w:i w:val="false"/>
                <w:color w:val="000000"/>
                <w:sz w:val="20"/>
              </w:rPr>
              <w:t>
көрме іс-
</w:t>
            </w:r>
            <w:r>
              <w:br/>
            </w:r>
            <w:r>
              <w:rPr>
                <w:rFonts w:ascii="Times New Roman"/>
                <w:b w:val="false"/>
                <w:i w:val="false"/>
                <w:color w:val="000000"/>
                <w:sz w:val="20"/>
              </w:rPr>
              <w:t>
шараларын
</w:t>
            </w:r>
            <w:r>
              <w:br/>
            </w:r>
            <w:r>
              <w:rPr>
                <w:rFonts w:ascii="Times New Roman"/>
                <w:b w:val="false"/>
                <w:i w:val="false"/>
                <w:color w:val="000000"/>
                <w:sz w:val="20"/>
              </w:rPr>
              <w:t>
ұйымдастыру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r>
              <w:br/>
            </w:r>
            <w:r>
              <w:rPr>
                <w:rFonts w:ascii="Times New Roman"/>
                <w:b w:val="false"/>
                <w:i w:val="false"/>
                <w:color w:val="000000"/>
                <w:sz w:val="20"/>
              </w:rPr>
              <w:t>
және аудар-
</w:t>
            </w:r>
            <w:r>
              <w:br/>
            </w:r>
            <w:r>
              <w:rPr>
                <w:rFonts w:ascii="Times New Roman"/>
                <w:b w:val="false"/>
                <w:i w:val="false"/>
                <w:color w:val="000000"/>
                <w:sz w:val="20"/>
              </w:rPr>
              <w:t>
машылық
</w:t>
            </w:r>
            <w:r>
              <w:br/>
            </w:r>
            <w:r>
              <w:rPr>
                <w:rFonts w:ascii="Times New Roman"/>
                <w:b w:val="false"/>
                <w:i w:val="false"/>
                <w:color w:val="000000"/>
                <w:sz w:val="20"/>
              </w:rPr>
              <w:t>
қызметтерін
</w:t>
            </w:r>
            <w:r>
              <w:br/>
            </w:r>
            <w:r>
              <w:rPr>
                <w:rFonts w:ascii="Times New Roman"/>
                <w:b w:val="false"/>
                <w:i w:val="false"/>
                <w:color w:val="000000"/>
                <w:sz w:val="20"/>
              </w:rPr>
              <w:t>
көрсету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Қолжазба-
</w:t>
            </w:r>
            <w:r>
              <w:br/>
            </w:r>
            <w:r>
              <w:rPr>
                <w:rFonts w:ascii="Times New Roman"/>
                <w:b w:val="false"/>
                <w:i w:val="false"/>
                <w:color w:val="000000"/>
                <w:sz w:val="20"/>
              </w:rPr>
              <w:t>
ларға және
</w:t>
            </w:r>
            <w:r>
              <w:br/>
            </w:r>
            <w:r>
              <w:rPr>
                <w:rFonts w:ascii="Times New Roman"/>
                <w:b w:val="false"/>
                <w:i w:val="false"/>
                <w:color w:val="000000"/>
                <w:sz w:val="20"/>
              </w:rPr>
              <w:t>
құнды
</w:t>
            </w:r>
            <w:r>
              <w:br/>
            </w:r>
            <w:r>
              <w:rPr>
                <w:rFonts w:ascii="Times New Roman"/>
                <w:b w:val="false"/>
                <w:i w:val="false"/>
                <w:color w:val="000000"/>
                <w:sz w:val="20"/>
              </w:rPr>
              <w:t>
кітаптарға
</w:t>
            </w:r>
            <w:r>
              <w:br/>
            </w:r>
            <w:r>
              <w:rPr>
                <w:rFonts w:ascii="Times New Roman"/>
                <w:b w:val="false"/>
                <w:i w:val="false"/>
                <w:color w:val="000000"/>
                <w:sz w:val="20"/>
              </w:rPr>
              <w:t>
сараптама
</w:t>
            </w:r>
            <w:r>
              <w:br/>
            </w:r>
            <w:r>
              <w:rPr>
                <w:rFonts w:ascii="Times New Roman"/>
                <w:b w:val="false"/>
                <w:i w:val="false"/>
                <w:color w:val="000000"/>
                <w:sz w:val="20"/>
              </w:rPr>
              <w:t>
жасау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w:t>
            </w:r>
            <w:r>
              <w:br/>
            </w:r>
            <w:r>
              <w:rPr>
                <w:rFonts w:ascii="Times New Roman"/>
                <w:b w:val="false"/>
                <w:i w:val="false"/>
                <w:color w:val="000000"/>
                <w:sz w:val="20"/>
              </w:rPr>
              <w:t>
операторы-
</w:t>
            </w:r>
            <w:r>
              <w:br/>
            </w:r>
            <w:r>
              <w:rPr>
                <w:rFonts w:ascii="Times New Roman"/>
                <w:b w:val="false"/>
                <w:i w:val="false"/>
                <w:color w:val="000000"/>
                <w:sz w:val="20"/>
              </w:rPr>
              <w:t>
мен шарт
</w:t>
            </w:r>
            <w:r>
              <w:br/>
            </w:r>
            <w:r>
              <w:rPr>
                <w:rFonts w:ascii="Times New Roman"/>
                <w:b w:val="false"/>
                <w:i w:val="false"/>
                <w:color w:val="000000"/>
                <w:sz w:val="20"/>
              </w:rPr>
              <w:t>
негізінде
</w:t>
            </w:r>
            <w:r>
              <w:br/>
            </w:r>
            <w:r>
              <w:rPr>
                <w:rFonts w:ascii="Times New Roman"/>
                <w:b w:val="false"/>
                <w:i w:val="false"/>
                <w:color w:val="000000"/>
                <w:sz w:val="20"/>
              </w:rPr>
              <w:t>
Интернет
</w:t>
            </w:r>
            <w:r>
              <w:br/>
            </w:r>
            <w:r>
              <w:rPr>
                <w:rFonts w:ascii="Times New Roman"/>
                <w:b w:val="false"/>
                <w:i w:val="false"/>
                <w:color w:val="000000"/>
                <w:sz w:val="20"/>
              </w:rPr>
              <w:t>
желісі
</w:t>
            </w:r>
            <w:r>
              <w:br/>
            </w:r>
            <w:r>
              <w:rPr>
                <w:rFonts w:ascii="Times New Roman"/>
                <w:b w:val="false"/>
                <w:i w:val="false"/>
                <w:color w:val="000000"/>
                <w:sz w:val="20"/>
              </w:rPr>
              <w:t>
қызметтерінұсыну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Құжаттарды
</w:t>
            </w:r>
            <w:r>
              <w:br/>
            </w:r>
            <w:r>
              <w:rPr>
                <w:rFonts w:ascii="Times New Roman"/>
                <w:b w:val="false"/>
                <w:i w:val="false"/>
                <w:color w:val="000000"/>
                <w:sz w:val="20"/>
              </w:rPr>
              <w:t>
электронды
</w:t>
            </w:r>
            <w:r>
              <w:br/>
            </w:r>
            <w:r>
              <w:rPr>
                <w:rFonts w:ascii="Times New Roman"/>
                <w:b w:val="false"/>
                <w:i w:val="false"/>
                <w:color w:val="000000"/>
                <w:sz w:val="20"/>
              </w:rPr>
              <w:t>
жеткізу,
</w:t>
            </w:r>
            <w:r>
              <w:br/>
            </w:r>
            <w:r>
              <w:rPr>
                <w:rFonts w:ascii="Times New Roman"/>
                <w:b w:val="false"/>
                <w:i w:val="false"/>
                <w:color w:val="000000"/>
                <w:sz w:val="20"/>
              </w:rPr>
              <w:t>
тақырыптық
</w:t>
            </w:r>
            <w:r>
              <w:br/>
            </w:r>
            <w:r>
              <w:rPr>
                <w:rFonts w:ascii="Times New Roman"/>
                <w:b w:val="false"/>
                <w:i w:val="false"/>
                <w:color w:val="000000"/>
                <w:sz w:val="20"/>
              </w:rPr>
              <w:t>
ақпарат із-
</w:t>
            </w:r>
            <w:r>
              <w:br/>
            </w:r>
            <w:r>
              <w:rPr>
                <w:rFonts w:ascii="Times New Roman"/>
                <w:b w:val="false"/>
                <w:i w:val="false"/>
                <w:color w:val="000000"/>
                <w:sz w:val="20"/>
              </w:rPr>
              <w:t>
дестіріп,
</w:t>
            </w:r>
            <w:r>
              <w:br/>
            </w:r>
            <w:r>
              <w:rPr>
                <w:rFonts w:ascii="Times New Roman"/>
                <w:b w:val="false"/>
                <w:i w:val="false"/>
                <w:color w:val="000000"/>
                <w:sz w:val="20"/>
              </w:rPr>
              <w:t>
құрастыру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Экскурсия-
</w:t>
            </w:r>
            <w:r>
              <w:br/>
            </w:r>
            <w:r>
              <w:rPr>
                <w:rFonts w:ascii="Times New Roman"/>
                <w:b w:val="false"/>
                <w:i w:val="false"/>
                <w:color w:val="000000"/>
                <w:sz w:val="20"/>
              </w:rPr>
              <w:t>
лық қызмет
</w:t>
            </w:r>
            <w:r>
              <w:br/>
            </w:r>
            <w:r>
              <w:rPr>
                <w:rFonts w:ascii="Times New Roman"/>
                <w:b w:val="false"/>
                <w:i w:val="false"/>
                <w:color w:val="000000"/>
                <w:sz w:val="20"/>
              </w:rPr>
              <w:t>
ету, фото,
</w:t>
            </w:r>
            <w:r>
              <w:br/>
            </w:r>
            <w:r>
              <w:rPr>
                <w:rFonts w:ascii="Times New Roman"/>
                <w:b w:val="false"/>
                <w:i w:val="false"/>
                <w:color w:val="000000"/>
                <w:sz w:val="20"/>
              </w:rPr>
              <w:t>
бейне түсі-
</w:t>
            </w:r>
            <w:r>
              <w:br/>
            </w:r>
            <w:r>
              <w:rPr>
                <w:rFonts w:ascii="Times New Roman"/>
                <w:b w:val="false"/>
                <w:i w:val="false"/>
                <w:color w:val="000000"/>
                <w:sz w:val="20"/>
              </w:rPr>
              <w:t>
рілімдер
</w:t>
            </w:r>
            <w:r>
              <w:br/>
            </w:r>
            <w:r>
              <w:rPr>
                <w:rFonts w:ascii="Times New Roman"/>
                <w:b w:val="false"/>
                <w:i w:val="false"/>
                <w:color w:val="000000"/>
                <w:sz w:val="20"/>
              </w:rPr>
              <w:t>
жасау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r>
              <w:br/>
            </w:r>
            <w:r>
              <w:rPr>
                <w:rFonts w:ascii="Times New Roman"/>
                <w:b w:val="false"/>
                <w:i w:val="false"/>
                <w:color w:val="000000"/>
                <w:sz w:val="20"/>
              </w:rPr>
              <w:t>
361
</w:t>
            </w:r>
            <w:r>
              <w:br/>
            </w:r>
            <w:r>
              <w:rPr>
                <w:rFonts w:ascii="Times New Roman"/>
                <w:b w:val="false"/>
                <w:i w:val="false"/>
                <w:color w:val="000000"/>
                <w:sz w:val="20"/>
              </w:rPr>
              <w:t>
455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r>
              <w:br/>
            </w:r>
            <w:r>
              <w:rPr>
                <w:rFonts w:ascii="Times New Roman"/>
                <w:b w:val="false"/>
                <w:i w:val="false"/>
                <w:color w:val="000000"/>
                <w:sz w:val="20"/>
              </w:rPr>
              <w:t>
008
</w:t>
            </w:r>
            <w:r>
              <w:br/>
            </w:r>
            <w:r>
              <w:rPr>
                <w:rFonts w:ascii="Times New Roman"/>
                <w:b w:val="false"/>
                <w:i w:val="false"/>
                <w:color w:val="000000"/>
                <w:sz w:val="20"/>
              </w:rPr>
              <w:t>
003
</w:t>
            </w:r>
            <w:r>
              <w:br/>
            </w:r>
            <w:r>
              <w:rPr>
                <w:rFonts w:ascii="Times New Roman"/>
                <w:b w:val="false"/>
                <w:i w:val="false"/>
                <w:color w:val="000000"/>
                <w:sz w:val="20"/>
              </w:rPr>
              <w:t>
009
</w:t>
            </w:r>
            <w:r>
              <w:br/>
            </w:r>
            <w:r>
              <w:rPr>
                <w:rFonts w:ascii="Times New Roman"/>
                <w:b w:val="false"/>
                <w:i w:val="false"/>
                <w:color w:val="000000"/>
                <w:sz w:val="20"/>
              </w:rPr>
              <w:t>
006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015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Кітапхана
</w:t>
            </w:r>
            <w:r>
              <w:br/>
            </w:r>
            <w:r>
              <w:rPr>
                <w:rFonts w:ascii="Times New Roman"/>
                <w:b w:val="false"/>
                <w:i w:val="false"/>
                <w:color w:val="000000"/>
                <w:sz w:val="20"/>
              </w:rPr>
              <w:t>
шығарған
</w:t>
            </w:r>
            <w:r>
              <w:br/>
            </w:r>
            <w:r>
              <w:rPr>
                <w:rFonts w:ascii="Times New Roman"/>
                <w:b w:val="false"/>
                <w:i w:val="false"/>
                <w:color w:val="000000"/>
                <w:sz w:val="20"/>
              </w:rPr>
              <w:t>
оқу-әдіс-
</w:t>
            </w:r>
            <w:r>
              <w:br/>
            </w:r>
            <w:r>
              <w:rPr>
                <w:rFonts w:ascii="Times New Roman"/>
                <w:b w:val="false"/>
                <w:i w:val="false"/>
                <w:color w:val="000000"/>
                <w:sz w:val="20"/>
              </w:rPr>
              <w:t>
темелік
</w:t>
            </w:r>
            <w:r>
              <w:br/>
            </w:r>
            <w:r>
              <w:rPr>
                <w:rFonts w:ascii="Times New Roman"/>
                <w:b w:val="false"/>
                <w:i w:val="false"/>
                <w:color w:val="000000"/>
                <w:sz w:val="20"/>
              </w:rPr>
              <w:t>
әдебиетті
</w:t>
            </w:r>
            <w:r>
              <w:br/>
            </w:r>
            <w:r>
              <w:rPr>
                <w:rFonts w:ascii="Times New Roman"/>
                <w:b w:val="false"/>
                <w:i w:val="false"/>
                <w:color w:val="000000"/>
                <w:sz w:val="20"/>
              </w:rPr>
              <w:t>
және басқа
</w:t>
            </w:r>
            <w:r>
              <w:br/>
            </w:r>
            <w:r>
              <w:rPr>
                <w:rFonts w:ascii="Times New Roman"/>
                <w:b w:val="false"/>
                <w:i w:val="false"/>
                <w:color w:val="000000"/>
                <w:sz w:val="20"/>
              </w:rPr>
              <w:t>
да оқу
</w:t>
            </w:r>
            <w:r>
              <w:br/>
            </w:r>
            <w:r>
              <w:rPr>
                <w:rFonts w:ascii="Times New Roman"/>
                <w:b w:val="false"/>
                <w:i w:val="false"/>
                <w:color w:val="000000"/>
                <w:sz w:val="20"/>
              </w:rPr>
              <w:t>
құралдарын
</w:t>
            </w:r>
            <w:r>
              <w:br/>
            </w:r>
            <w:r>
              <w:rPr>
                <w:rFonts w:ascii="Times New Roman"/>
                <w:b w:val="false"/>
                <w:i w:val="false"/>
                <w:color w:val="000000"/>
                <w:sz w:val="20"/>
              </w:rPr>
              <w:t>
өткізу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мұражайлар және мұражай-қорықтар көрсететiн қызметтер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r>
              <w:br/>
            </w:r>
            <w:r>
              <w:rPr>
                <w:rFonts w:ascii="Times New Roman"/>
                <w:b w:val="false"/>
                <w:i w:val="false"/>
                <w:color w:val="000000"/>
                <w:sz w:val="20"/>
              </w:rPr>
              <w:t>
007
</w:t>
            </w:r>
            <w:r>
              <w:br/>
            </w:r>
            <w:r>
              <w:rPr>
                <w:rFonts w:ascii="Times New Roman"/>
                <w:b w:val="false"/>
                <w:i w:val="false"/>
                <w:color w:val="000000"/>
                <w:sz w:val="20"/>
              </w:rPr>
              <w:t>
005
</w:t>
            </w:r>
            <w:r>
              <w:br/>
            </w:r>
            <w:r>
              <w:rPr>
                <w:rFonts w:ascii="Times New Roman"/>
                <w:b w:val="false"/>
                <w:i w:val="false"/>
                <w:color w:val="000000"/>
                <w:sz w:val="20"/>
              </w:rPr>
              <w:t>
005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Жеткізгіш-
</w:t>
            </w:r>
            <w:r>
              <w:br/>
            </w:r>
            <w:r>
              <w:rPr>
                <w:rFonts w:ascii="Times New Roman"/>
                <w:b w:val="false"/>
                <w:i w:val="false"/>
                <w:color w:val="000000"/>
                <w:sz w:val="20"/>
              </w:rPr>
              <w:t>
тердің,
</w:t>
            </w:r>
            <w:r>
              <w:br/>
            </w:r>
            <w:r>
              <w:rPr>
                <w:rFonts w:ascii="Times New Roman"/>
                <w:b w:val="false"/>
                <w:i w:val="false"/>
                <w:color w:val="000000"/>
                <w:sz w:val="20"/>
              </w:rPr>
              <w:t>
форматтар-
</w:t>
            </w:r>
            <w:r>
              <w:br/>
            </w:r>
            <w:r>
              <w:rPr>
                <w:rFonts w:ascii="Times New Roman"/>
                <w:b w:val="false"/>
                <w:i w:val="false"/>
                <w:color w:val="000000"/>
                <w:sz w:val="20"/>
              </w:rPr>
              <w:t>
дың, стан-
</w:t>
            </w:r>
            <w:r>
              <w:br/>
            </w:r>
            <w:r>
              <w:rPr>
                <w:rFonts w:ascii="Times New Roman"/>
                <w:b w:val="false"/>
                <w:i w:val="false"/>
                <w:color w:val="000000"/>
                <w:sz w:val="20"/>
              </w:rPr>
              <w:t>
дарттардың
</w:t>
            </w:r>
            <w:r>
              <w:br/>
            </w:r>
            <w:r>
              <w:rPr>
                <w:rFonts w:ascii="Times New Roman"/>
                <w:b w:val="false"/>
                <w:i w:val="false"/>
                <w:color w:val="000000"/>
                <w:sz w:val="20"/>
              </w:rPr>
              <w:t>
барлық
</w:t>
            </w:r>
            <w:r>
              <w:br/>
            </w:r>
            <w:r>
              <w:rPr>
                <w:rFonts w:ascii="Times New Roman"/>
                <w:b w:val="false"/>
                <w:i w:val="false"/>
                <w:color w:val="000000"/>
                <w:sz w:val="20"/>
              </w:rPr>
              <w:t>
түрінен
</w:t>
            </w:r>
            <w:r>
              <w:br/>
            </w:r>
            <w:r>
              <w:rPr>
                <w:rFonts w:ascii="Times New Roman"/>
                <w:b w:val="false"/>
                <w:i w:val="false"/>
                <w:color w:val="000000"/>
                <w:sz w:val="20"/>
              </w:rPr>
              <w:t>
көшірмелер
</w:t>
            </w:r>
            <w:r>
              <w:br/>
            </w:r>
            <w:r>
              <w:rPr>
                <w:rFonts w:ascii="Times New Roman"/>
                <w:b w:val="false"/>
                <w:i w:val="false"/>
                <w:color w:val="000000"/>
                <w:sz w:val="20"/>
              </w:rPr>
              <w:t>
жасау және
</w:t>
            </w:r>
            <w:r>
              <w:br/>
            </w:r>
            <w:r>
              <w:rPr>
                <w:rFonts w:ascii="Times New Roman"/>
                <w:b w:val="false"/>
                <w:i w:val="false"/>
                <w:color w:val="000000"/>
                <w:sz w:val="20"/>
              </w:rPr>
              <w:t>
оларды
</w:t>
            </w:r>
            <w:r>
              <w:br/>
            </w:r>
            <w:r>
              <w:rPr>
                <w:rFonts w:ascii="Times New Roman"/>
                <w:b w:val="false"/>
                <w:i w:val="false"/>
                <w:color w:val="000000"/>
                <w:sz w:val="20"/>
              </w:rPr>
              <w:t>
өңдеу
</w:t>
            </w:r>
            <w:r>
              <w:br/>
            </w:r>
            <w:r>
              <w:rPr>
                <w:rFonts w:ascii="Times New Roman"/>
                <w:b w:val="false"/>
                <w:i w:val="false"/>
                <w:color w:val="000000"/>
                <w:sz w:val="20"/>
              </w:rPr>
              <w:t>
жөніндегі
</w:t>
            </w:r>
            <w:r>
              <w:br/>
            </w:r>
            <w:r>
              <w:rPr>
                <w:rFonts w:ascii="Times New Roman"/>
                <w:b w:val="false"/>
                <w:i w:val="false"/>
                <w:color w:val="000000"/>
                <w:sz w:val="20"/>
              </w:rPr>
              <w:t>
қызметтер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
</w:t>
            </w:r>
            <w:r>
              <w:br/>
            </w:r>
            <w:r>
              <w:rPr>
                <w:rFonts w:ascii="Times New Roman"/>
                <w:b w:val="false"/>
                <w:i w:val="false"/>
                <w:color w:val="000000"/>
                <w:sz w:val="20"/>
              </w:rPr>
              <w:t>
кеттік
</w:t>
            </w:r>
            <w:r>
              <w:br/>
            </w:r>
            <w:r>
              <w:rPr>
                <w:rFonts w:ascii="Times New Roman"/>
                <w:b w:val="false"/>
                <w:i w:val="false"/>
                <w:color w:val="000000"/>
                <w:sz w:val="20"/>
              </w:rPr>
              <w:t>
мұражай-
</w:t>
            </w:r>
            <w:r>
              <w:br/>
            </w:r>
            <w:r>
              <w:rPr>
                <w:rFonts w:ascii="Times New Roman"/>
                <w:b w:val="false"/>
                <w:i w:val="false"/>
                <w:color w:val="000000"/>
                <w:sz w:val="20"/>
              </w:rPr>
              <w:t>
қорықтың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базасын
</w:t>
            </w:r>
            <w:r>
              <w:br/>
            </w:r>
            <w:r>
              <w:rPr>
                <w:rFonts w:ascii="Times New Roman"/>
                <w:b w:val="false"/>
                <w:i w:val="false"/>
                <w:color w:val="000000"/>
                <w:sz w:val="20"/>
              </w:rPr>
              <w:t>
нығайтуға;
</w:t>
            </w:r>
            <w:r>
              <w:br/>
            </w:r>
            <w:r>
              <w:rPr>
                <w:rFonts w:ascii="Times New Roman"/>
                <w:b w:val="false"/>
                <w:i w:val="false"/>
                <w:color w:val="000000"/>
                <w:sz w:val="20"/>
              </w:rPr>
              <w:t>
2) қызмет-
</w:t>
            </w:r>
            <w:r>
              <w:br/>
            </w:r>
            <w:r>
              <w:rPr>
                <w:rFonts w:ascii="Times New Roman"/>
                <w:b w:val="false"/>
                <w:i w:val="false"/>
                <w:color w:val="000000"/>
                <w:sz w:val="20"/>
              </w:rPr>
              <w:t>
тер көрсе-
</w:t>
            </w:r>
            <w:r>
              <w:br/>
            </w:r>
            <w:r>
              <w:rPr>
                <w:rFonts w:ascii="Times New Roman"/>
                <w:b w:val="false"/>
                <w:i w:val="false"/>
                <w:color w:val="000000"/>
                <w:sz w:val="20"/>
              </w:rPr>
              <w:t>
ту үшін
</w:t>
            </w:r>
            <w:r>
              <w:br/>
            </w:r>
            <w:r>
              <w:rPr>
                <w:rFonts w:ascii="Times New Roman"/>
                <w:b w:val="false"/>
                <w:i w:val="false"/>
                <w:color w:val="000000"/>
                <w:sz w:val="20"/>
              </w:rPr>
              <w:t>
тартылатын
</w:t>
            </w:r>
            <w:r>
              <w:br/>
            </w:r>
            <w:r>
              <w:rPr>
                <w:rFonts w:ascii="Times New Roman"/>
                <w:b w:val="false"/>
                <w:i w:val="false"/>
                <w:color w:val="000000"/>
                <w:sz w:val="20"/>
              </w:rPr>
              <w:t>
мамандарғаеңбекақы
</w:t>
            </w:r>
            <w:r>
              <w:br/>
            </w:r>
            <w:r>
              <w:rPr>
                <w:rFonts w:ascii="Times New Roman"/>
                <w:b w:val="false"/>
                <w:i w:val="false"/>
                <w:color w:val="000000"/>
                <w:sz w:val="20"/>
              </w:rPr>
              <w:t>
төлеуге;
</w:t>
            </w:r>
            <w:r>
              <w:br/>
            </w:r>
            <w:r>
              <w:rPr>
                <w:rFonts w:ascii="Times New Roman"/>
                <w:b w:val="false"/>
                <w:i w:val="false"/>
                <w:color w:val="000000"/>
                <w:sz w:val="20"/>
              </w:rPr>
              <w:t>
3) шаруа-
</w:t>
            </w:r>
            <w:r>
              <w:br/>
            </w:r>
            <w:r>
              <w:rPr>
                <w:rFonts w:ascii="Times New Roman"/>
                <w:b w:val="false"/>
                <w:i w:val="false"/>
                <w:color w:val="000000"/>
                <w:sz w:val="20"/>
              </w:rPr>
              <w:t>
шылық
</w:t>
            </w:r>
            <w:r>
              <w:br/>
            </w:r>
            <w:r>
              <w:rPr>
                <w:rFonts w:ascii="Times New Roman"/>
                <w:b w:val="false"/>
                <w:i w:val="false"/>
                <w:color w:val="000000"/>
                <w:sz w:val="20"/>
              </w:rPr>
              <w:t>
шығыстарға
</w:t>
            </w:r>
            <w:r>
              <w:br/>
            </w:r>
            <w:r>
              <w:rPr>
                <w:rFonts w:ascii="Times New Roman"/>
                <w:b w:val="false"/>
                <w:i w:val="false"/>
                <w:color w:val="000000"/>
                <w:sz w:val="20"/>
              </w:rPr>
              <w:t>
(жылытуға,
</w:t>
            </w:r>
            <w:r>
              <w:br/>
            </w:r>
            <w:r>
              <w:rPr>
                <w:rFonts w:ascii="Times New Roman"/>
                <w:b w:val="false"/>
                <w:i w:val="false"/>
                <w:color w:val="000000"/>
                <w:sz w:val="20"/>
              </w:rPr>
              <w:t>
электр
</w:t>
            </w:r>
            <w:r>
              <w:br/>
            </w:r>
            <w:r>
              <w:rPr>
                <w:rFonts w:ascii="Times New Roman"/>
                <w:b w:val="false"/>
                <w:i w:val="false"/>
                <w:color w:val="000000"/>
                <w:sz w:val="20"/>
              </w:rPr>
              <w:t>
энергиясы-
</w:t>
            </w:r>
            <w:r>
              <w:br/>
            </w:r>
            <w:r>
              <w:rPr>
                <w:rFonts w:ascii="Times New Roman"/>
                <w:b w:val="false"/>
                <w:i w:val="false"/>
                <w:color w:val="000000"/>
                <w:sz w:val="20"/>
              </w:rPr>
              <w:t>
на, сумен
</w:t>
            </w:r>
            <w:r>
              <w:br/>
            </w:r>
            <w:r>
              <w:rPr>
                <w:rFonts w:ascii="Times New Roman"/>
                <w:b w:val="false"/>
                <w:i w:val="false"/>
                <w:color w:val="000000"/>
                <w:sz w:val="20"/>
              </w:rPr>
              <w:t>
жабдықтау-
</w:t>
            </w:r>
            <w:r>
              <w:br/>
            </w:r>
            <w:r>
              <w:rPr>
                <w:rFonts w:ascii="Times New Roman"/>
                <w:b w:val="false"/>
                <w:i w:val="false"/>
                <w:color w:val="000000"/>
                <w:sz w:val="20"/>
              </w:rPr>
              <w:t>
ға, байла-
</w:t>
            </w:r>
            <w:r>
              <w:br/>
            </w:r>
            <w:r>
              <w:rPr>
                <w:rFonts w:ascii="Times New Roman"/>
                <w:b w:val="false"/>
                <w:i w:val="false"/>
                <w:color w:val="000000"/>
                <w:sz w:val="20"/>
              </w:rPr>
              <w:t>
ныс қыз-
</w:t>
            </w:r>
            <w:r>
              <w:br/>
            </w:r>
            <w:r>
              <w:rPr>
                <w:rFonts w:ascii="Times New Roman"/>
                <w:b w:val="false"/>
                <w:i w:val="false"/>
                <w:color w:val="000000"/>
                <w:sz w:val="20"/>
              </w:rPr>
              <w:t>
меттеріне
</w:t>
            </w:r>
            <w:r>
              <w:br/>
            </w:r>
            <w:r>
              <w:rPr>
                <w:rFonts w:ascii="Times New Roman"/>
                <w:b w:val="false"/>
                <w:i w:val="false"/>
                <w:color w:val="000000"/>
                <w:sz w:val="20"/>
              </w:rPr>
              <w:t>
ақы төлеу-
</w:t>
            </w:r>
            <w:r>
              <w:br/>
            </w:r>
            <w:r>
              <w:rPr>
                <w:rFonts w:ascii="Times New Roman"/>
                <w:b w:val="false"/>
                <w:i w:val="false"/>
                <w:color w:val="000000"/>
                <w:sz w:val="20"/>
              </w:rPr>
              <w:t>
ге және
</w:t>
            </w:r>
            <w:r>
              <w:br/>
            </w:r>
            <w:r>
              <w:rPr>
                <w:rFonts w:ascii="Times New Roman"/>
                <w:b w:val="false"/>
                <w:i w:val="false"/>
                <w:color w:val="000000"/>
                <w:sz w:val="20"/>
              </w:rPr>
              <w:t>
басқа да
</w:t>
            </w:r>
            <w:r>
              <w:br/>
            </w:r>
            <w:r>
              <w:rPr>
                <w:rFonts w:ascii="Times New Roman"/>
                <w:b w:val="false"/>
                <w:i w:val="false"/>
                <w:color w:val="000000"/>
                <w:sz w:val="20"/>
              </w:rPr>
              <w:t>
коммунал-
</w:t>
            </w:r>
            <w:r>
              <w:br/>
            </w:r>
            <w:r>
              <w:rPr>
                <w:rFonts w:ascii="Times New Roman"/>
                <w:b w:val="false"/>
                <w:i w:val="false"/>
                <w:color w:val="000000"/>
                <w:sz w:val="20"/>
              </w:rPr>
              <w:t>
дық шығыс-
</w:t>
            </w:r>
            <w:r>
              <w:br/>
            </w:r>
            <w:r>
              <w:rPr>
                <w:rFonts w:ascii="Times New Roman"/>
                <w:b w:val="false"/>
                <w:i w:val="false"/>
                <w:color w:val="000000"/>
                <w:sz w:val="20"/>
              </w:rPr>
              <w:t>
тарға,
</w:t>
            </w:r>
            <w:r>
              <w:br/>
            </w:r>
            <w:r>
              <w:rPr>
                <w:rFonts w:ascii="Times New Roman"/>
                <w:b w:val="false"/>
                <w:i w:val="false"/>
                <w:color w:val="000000"/>
                <w:sz w:val="20"/>
              </w:rPr>
              <w:t>
ағымдағы
</w:t>
            </w:r>
            <w:r>
              <w:br/>
            </w:r>
            <w:r>
              <w:rPr>
                <w:rFonts w:ascii="Times New Roman"/>
                <w:b w:val="false"/>
                <w:i w:val="false"/>
                <w:color w:val="000000"/>
                <w:sz w:val="20"/>
              </w:rPr>
              <w:t>
мақсаттар
</w:t>
            </w:r>
            <w:r>
              <w:br/>
            </w:r>
            <w:r>
              <w:rPr>
                <w:rFonts w:ascii="Times New Roman"/>
                <w:b w:val="false"/>
                <w:i w:val="false"/>
                <w:color w:val="000000"/>
                <w:sz w:val="20"/>
              </w:rPr>
              <w:t>
үшін зат-
</w:t>
            </w:r>
            <w:r>
              <w:br/>
            </w:r>
            <w:r>
              <w:rPr>
                <w:rFonts w:ascii="Times New Roman"/>
                <w:b w:val="false"/>
                <w:i w:val="false"/>
                <w:color w:val="000000"/>
                <w:sz w:val="20"/>
              </w:rPr>
              <w:t>
тар мен
</w:t>
            </w:r>
            <w:r>
              <w:br/>
            </w:r>
            <w:r>
              <w:rPr>
                <w:rFonts w:ascii="Times New Roman"/>
                <w:b w:val="false"/>
                <w:i w:val="false"/>
                <w:color w:val="000000"/>
                <w:sz w:val="20"/>
              </w:rPr>
              <w:t>
материал-
</w:t>
            </w:r>
            <w:r>
              <w:br/>
            </w:r>
            <w:r>
              <w:rPr>
                <w:rFonts w:ascii="Times New Roman"/>
                <w:b w:val="false"/>
                <w:i w:val="false"/>
                <w:color w:val="000000"/>
                <w:sz w:val="20"/>
              </w:rPr>
              <w:t>
дар сатып
</w:t>
            </w:r>
            <w:r>
              <w:br/>
            </w:r>
            <w:r>
              <w:rPr>
                <w:rFonts w:ascii="Times New Roman"/>
                <w:b w:val="false"/>
                <w:i w:val="false"/>
                <w:color w:val="000000"/>
                <w:sz w:val="20"/>
              </w:rPr>
              <w:t>
алуға, кө-
</w:t>
            </w:r>
            <w:r>
              <w:br/>
            </w:r>
            <w:r>
              <w:rPr>
                <w:rFonts w:ascii="Times New Roman"/>
                <w:b w:val="false"/>
                <w:i w:val="false"/>
                <w:color w:val="000000"/>
                <w:sz w:val="20"/>
              </w:rPr>
              <w:t>
лік қыз-
</w:t>
            </w:r>
            <w:r>
              <w:br/>
            </w:r>
            <w:r>
              <w:rPr>
                <w:rFonts w:ascii="Times New Roman"/>
                <w:b w:val="false"/>
                <w:i w:val="false"/>
                <w:color w:val="000000"/>
                <w:sz w:val="20"/>
              </w:rPr>
              <w:t>
меттеріне
</w:t>
            </w:r>
            <w:r>
              <w:br/>
            </w:r>
            <w:r>
              <w:rPr>
                <w:rFonts w:ascii="Times New Roman"/>
                <w:b w:val="false"/>
                <w:i w:val="false"/>
                <w:color w:val="000000"/>
                <w:sz w:val="20"/>
              </w:rPr>
              <w:t>
ақы төлеу-
</w:t>
            </w:r>
            <w:r>
              <w:br/>
            </w:r>
            <w:r>
              <w:rPr>
                <w:rFonts w:ascii="Times New Roman"/>
                <w:b w:val="false"/>
                <w:i w:val="false"/>
                <w:color w:val="000000"/>
                <w:sz w:val="20"/>
              </w:rPr>
              <w:t>
ге;
</w:t>
            </w:r>
            <w:r>
              <w:br/>
            </w:r>
            <w:r>
              <w:rPr>
                <w:rFonts w:ascii="Times New Roman"/>
                <w:b w:val="false"/>
                <w:i w:val="false"/>
                <w:color w:val="000000"/>
                <w:sz w:val="20"/>
              </w:rPr>
              <w:t>
4) үй-жайды
</w:t>
            </w:r>
            <w:r>
              <w:br/>
            </w:r>
            <w:r>
              <w:rPr>
                <w:rFonts w:ascii="Times New Roman"/>
                <w:b w:val="false"/>
                <w:i w:val="false"/>
                <w:color w:val="000000"/>
                <w:sz w:val="20"/>
              </w:rPr>
              <w:t>
жалдауға,
</w:t>
            </w:r>
            <w:r>
              <w:br/>
            </w:r>
            <w:r>
              <w:rPr>
                <w:rFonts w:ascii="Times New Roman"/>
                <w:b w:val="false"/>
                <w:i w:val="false"/>
                <w:color w:val="000000"/>
                <w:sz w:val="20"/>
              </w:rPr>
              <w:t>
жеке және
</w:t>
            </w:r>
            <w:r>
              <w:br/>
            </w:r>
            <w:r>
              <w:rPr>
                <w:rFonts w:ascii="Times New Roman"/>
                <w:b w:val="false"/>
                <w:i w:val="false"/>
                <w:color w:val="000000"/>
                <w:sz w:val="20"/>
              </w:rPr>
              <w:t>
мемлекет-
</w:t>
            </w:r>
            <w:r>
              <w:br/>
            </w:r>
            <w:r>
              <w:rPr>
                <w:rFonts w:ascii="Times New Roman"/>
                <w:b w:val="false"/>
                <w:i w:val="false"/>
                <w:color w:val="000000"/>
                <w:sz w:val="20"/>
              </w:rPr>
              <w:t>
тік емес
</w:t>
            </w:r>
            <w:r>
              <w:br/>
            </w:r>
            <w:r>
              <w:rPr>
                <w:rFonts w:ascii="Times New Roman"/>
                <w:b w:val="false"/>
                <w:i w:val="false"/>
                <w:color w:val="000000"/>
                <w:sz w:val="20"/>
              </w:rPr>
              <w:t>
заңды тұл-
</w:t>
            </w:r>
            <w:r>
              <w:br/>
            </w:r>
            <w:r>
              <w:rPr>
                <w:rFonts w:ascii="Times New Roman"/>
                <w:b w:val="false"/>
                <w:i w:val="false"/>
                <w:color w:val="000000"/>
                <w:sz w:val="20"/>
              </w:rPr>
              <w:t>
ғалардың
</w:t>
            </w:r>
            <w:r>
              <w:br/>
            </w:r>
            <w:r>
              <w:rPr>
                <w:rFonts w:ascii="Times New Roman"/>
                <w:b w:val="false"/>
                <w:i w:val="false"/>
                <w:color w:val="000000"/>
                <w:sz w:val="20"/>
              </w:rPr>
              <w:t>
өтініштері
</w:t>
            </w:r>
            <w:r>
              <w:br/>
            </w:r>
            <w:r>
              <w:rPr>
                <w:rFonts w:ascii="Times New Roman"/>
                <w:b w:val="false"/>
                <w:i w:val="false"/>
                <w:color w:val="000000"/>
                <w:sz w:val="20"/>
              </w:rPr>
              <w:t>
(өтінім-
</w:t>
            </w:r>
            <w:r>
              <w:br/>
            </w:r>
            <w:r>
              <w:rPr>
                <w:rFonts w:ascii="Times New Roman"/>
                <w:b w:val="false"/>
                <w:i w:val="false"/>
                <w:color w:val="000000"/>
                <w:sz w:val="20"/>
              </w:rPr>
              <w:t>
дері)
</w:t>
            </w:r>
            <w:r>
              <w:br/>
            </w:r>
            <w:r>
              <w:rPr>
                <w:rFonts w:ascii="Times New Roman"/>
                <w:b w:val="false"/>
                <w:i w:val="false"/>
                <w:color w:val="000000"/>
                <w:sz w:val="20"/>
              </w:rPr>
              <w:t>
бойынша
</w:t>
            </w:r>
            <w:r>
              <w:br/>
            </w:r>
            <w:r>
              <w:rPr>
                <w:rFonts w:ascii="Times New Roman"/>
                <w:b w:val="false"/>
                <w:i w:val="false"/>
                <w:color w:val="000000"/>
                <w:sz w:val="20"/>
              </w:rPr>
              <w:t>
оқыту
</w:t>
            </w:r>
            <w:r>
              <w:br/>
            </w:r>
            <w:r>
              <w:rPr>
                <w:rFonts w:ascii="Times New Roman"/>
                <w:b w:val="false"/>
                <w:i w:val="false"/>
                <w:color w:val="000000"/>
                <w:sz w:val="20"/>
              </w:rPr>
              <w:t>
жүргізу
</w:t>
            </w:r>
            <w:r>
              <w:br/>
            </w:r>
            <w:r>
              <w:rPr>
                <w:rFonts w:ascii="Times New Roman"/>
                <w:b w:val="false"/>
                <w:i w:val="false"/>
                <w:color w:val="000000"/>
                <w:sz w:val="20"/>
              </w:rPr>
              <w:t>
үшін оқу
</w:t>
            </w:r>
            <w:r>
              <w:br/>
            </w:r>
            <w:r>
              <w:rPr>
                <w:rFonts w:ascii="Times New Roman"/>
                <w:b w:val="false"/>
                <w:i w:val="false"/>
                <w:color w:val="000000"/>
                <w:sz w:val="20"/>
              </w:rPr>
              <w:t>
құралда-
</w:t>
            </w:r>
            <w:r>
              <w:br/>
            </w:r>
            <w:r>
              <w:rPr>
                <w:rFonts w:ascii="Times New Roman"/>
                <w:b w:val="false"/>
                <w:i w:val="false"/>
                <w:color w:val="000000"/>
                <w:sz w:val="20"/>
              </w:rPr>
              <w:t>
рын, көр-
</w:t>
            </w:r>
            <w:r>
              <w:br/>
            </w:r>
            <w:r>
              <w:rPr>
                <w:rFonts w:ascii="Times New Roman"/>
                <w:b w:val="false"/>
                <w:i w:val="false"/>
                <w:color w:val="000000"/>
                <w:sz w:val="20"/>
              </w:rPr>
              <w:t>
некілік
</w:t>
            </w:r>
            <w:r>
              <w:br/>
            </w:r>
            <w:r>
              <w:rPr>
                <w:rFonts w:ascii="Times New Roman"/>
                <w:b w:val="false"/>
                <w:i w:val="false"/>
                <w:color w:val="000000"/>
                <w:sz w:val="20"/>
              </w:rPr>
              <w:t>
материал-
</w:t>
            </w:r>
            <w:r>
              <w:br/>
            </w:r>
            <w:r>
              <w:rPr>
                <w:rFonts w:ascii="Times New Roman"/>
                <w:b w:val="false"/>
                <w:i w:val="false"/>
                <w:color w:val="000000"/>
                <w:sz w:val="20"/>
              </w:rPr>
              <w:t>
дарды
</w:t>
            </w:r>
            <w:r>
              <w:br/>
            </w:r>
            <w:r>
              <w:rPr>
                <w:rFonts w:ascii="Times New Roman"/>
                <w:b w:val="false"/>
                <w:i w:val="false"/>
                <w:color w:val="000000"/>
                <w:sz w:val="20"/>
              </w:rPr>
              <w:t>
сатып алу-
</w:t>
            </w:r>
            <w:r>
              <w:br/>
            </w:r>
            <w:r>
              <w:rPr>
                <w:rFonts w:ascii="Times New Roman"/>
                <w:b w:val="false"/>
                <w:i w:val="false"/>
                <w:color w:val="000000"/>
                <w:sz w:val="20"/>
              </w:rPr>
              <w:t>
ға. (139,
</w:t>
            </w:r>
            <w:r>
              <w:br/>
            </w:r>
            <w:r>
              <w:rPr>
                <w:rFonts w:ascii="Times New Roman"/>
                <w:b w:val="false"/>
                <w:i w:val="false"/>
                <w:color w:val="000000"/>
                <w:sz w:val="20"/>
              </w:rPr>
              <w:t>
141, 142,
</w:t>
            </w:r>
            <w:r>
              <w:br/>
            </w:r>
            <w:r>
              <w:rPr>
                <w:rFonts w:ascii="Times New Roman"/>
                <w:b w:val="false"/>
                <w:i w:val="false"/>
                <w:color w:val="000000"/>
                <w:sz w:val="20"/>
              </w:rPr>
              <w:t>
143, 144,
</w:t>
            </w:r>
            <w:r>
              <w:br/>
            </w:r>
            <w:r>
              <w:rPr>
                <w:rFonts w:ascii="Times New Roman"/>
                <w:b w:val="false"/>
                <w:i w:val="false"/>
                <w:color w:val="000000"/>
                <w:sz w:val="20"/>
              </w:rPr>
              <w:t>
145, 146,
</w:t>
            </w:r>
            <w:r>
              <w:br/>
            </w:r>
            <w:r>
              <w:rPr>
                <w:rFonts w:ascii="Times New Roman"/>
                <w:b w:val="false"/>
                <w:i w:val="false"/>
                <w:color w:val="000000"/>
                <w:sz w:val="20"/>
              </w:rPr>
              <w:t>
147, 149,
</w:t>
            </w:r>
            <w:r>
              <w:br/>
            </w:r>
            <w:r>
              <w:rPr>
                <w:rFonts w:ascii="Times New Roman"/>
                <w:b w:val="false"/>
                <w:i w:val="false"/>
                <w:color w:val="000000"/>
                <w:sz w:val="20"/>
              </w:rPr>
              <w:t>
411)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2006 жылғы
</w:t>
            </w:r>
            <w:r>
              <w:br/>
            </w:r>
            <w:r>
              <w:rPr>
                <w:rFonts w:ascii="Times New Roman"/>
                <w:b w:val="false"/>
                <w:i w:val="false"/>
                <w:color w:val="000000"/>
                <w:sz w:val="20"/>
              </w:rPr>
              <w:t>
15 желтоқ-
</w:t>
            </w:r>
            <w:r>
              <w:br/>
            </w:r>
            <w:r>
              <w:rPr>
                <w:rFonts w:ascii="Times New Roman"/>
                <w:b w:val="false"/>
                <w:i w:val="false"/>
                <w:color w:val="000000"/>
                <w:sz w:val="20"/>
              </w:rPr>
              <w:t>
сандағы
</w:t>
            </w:r>
            <w:r>
              <w:br/>
            </w:r>
            <w:r>
              <w:rPr>
                <w:rFonts w:ascii="Times New Roman"/>
                <w:b w:val="false"/>
                <w:i w:val="false"/>
                <w:color w:val="000000"/>
                <w:sz w:val="20"/>
              </w:rPr>
              <w:t>
Заңы;
</w:t>
            </w:r>
            <w:r>
              <w:br/>
            </w:r>
            <w:r>
              <w:rPr>
                <w:rFonts w:ascii="Times New Roman"/>
                <w:b w:val="false"/>
                <w:i w:val="false"/>
                <w:color w:val="000000"/>
                <w:sz w:val="20"/>
              </w:rPr>
              <w:t>
"Мемлекет-
</w:t>
            </w:r>
            <w:r>
              <w:br/>
            </w:r>
            <w:r>
              <w:rPr>
                <w:rFonts w:ascii="Times New Roman"/>
                <w:b w:val="false"/>
                <w:i w:val="false"/>
                <w:color w:val="000000"/>
                <w:sz w:val="20"/>
              </w:rPr>
              <w:t>
тiк кiтап-
</w:t>
            </w:r>
            <w:r>
              <w:br/>
            </w:r>
            <w:r>
              <w:rPr>
                <w:rFonts w:ascii="Times New Roman"/>
                <w:b w:val="false"/>
                <w:i w:val="false"/>
                <w:color w:val="000000"/>
                <w:sz w:val="20"/>
              </w:rPr>
              <w:t>
ханалар
</w:t>
            </w:r>
            <w:r>
              <w:br/>
            </w:r>
            <w:r>
              <w:rPr>
                <w:rFonts w:ascii="Times New Roman"/>
                <w:b w:val="false"/>
                <w:i w:val="false"/>
                <w:color w:val="000000"/>
                <w:sz w:val="20"/>
              </w:rPr>
              <w:t>
мен мем-
</w:t>
            </w:r>
            <w:r>
              <w:br/>
            </w:r>
            <w:r>
              <w:rPr>
                <w:rFonts w:ascii="Times New Roman"/>
                <w:b w:val="false"/>
                <w:i w:val="false"/>
                <w:color w:val="000000"/>
                <w:sz w:val="20"/>
              </w:rPr>
              <w:t>
лекеттiк
</w:t>
            </w:r>
            <w:r>
              <w:br/>
            </w:r>
            <w:r>
              <w:rPr>
                <w:rFonts w:ascii="Times New Roman"/>
                <w:b w:val="false"/>
                <w:i w:val="false"/>
                <w:color w:val="000000"/>
                <w:sz w:val="20"/>
              </w:rPr>
              <w:t>
мұражай-
</w:t>
            </w:r>
            <w:r>
              <w:br/>
            </w:r>
            <w:r>
              <w:rPr>
                <w:rFonts w:ascii="Times New Roman"/>
                <w:b w:val="false"/>
                <w:i w:val="false"/>
                <w:color w:val="000000"/>
                <w:sz w:val="20"/>
              </w:rPr>
              <w:t>
қорықтар
</w:t>
            </w:r>
            <w:r>
              <w:br/>
            </w:r>
            <w:r>
              <w:rPr>
                <w:rFonts w:ascii="Times New Roman"/>
                <w:b w:val="false"/>
                <w:i w:val="false"/>
                <w:color w:val="000000"/>
                <w:sz w:val="20"/>
              </w:rPr>
              <w:t>
ұсынатын
</w:t>
            </w:r>
            <w:r>
              <w:br/>
            </w:r>
            <w:r>
              <w:rPr>
                <w:rFonts w:ascii="Times New Roman"/>
                <w:b w:val="false"/>
                <w:i w:val="false"/>
                <w:color w:val="000000"/>
                <w:sz w:val="20"/>
              </w:rPr>
              <w:t>
тауарлардысатудан
</w:t>
            </w:r>
            <w:r>
              <w:br/>
            </w:r>
            <w:r>
              <w:rPr>
                <w:rFonts w:ascii="Times New Roman"/>
                <w:b w:val="false"/>
                <w:i w:val="false"/>
                <w:color w:val="000000"/>
                <w:sz w:val="20"/>
              </w:rPr>
              <w:t>
және
</w:t>
            </w:r>
            <w:r>
              <w:br/>
            </w:r>
            <w:r>
              <w:rPr>
                <w:rFonts w:ascii="Times New Roman"/>
                <w:b w:val="false"/>
                <w:i w:val="false"/>
                <w:color w:val="000000"/>
                <w:sz w:val="20"/>
              </w:rPr>
              <w:t>
қызметтер
</w:t>
            </w:r>
            <w:r>
              <w:br/>
            </w:r>
            <w:r>
              <w:rPr>
                <w:rFonts w:ascii="Times New Roman"/>
                <w:b w:val="false"/>
                <w:i w:val="false"/>
                <w:color w:val="000000"/>
                <w:sz w:val="20"/>
              </w:rPr>
              <w:t>
көрсетуден
</w:t>
            </w:r>
            <w:r>
              <w:br/>
            </w:r>
            <w:r>
              <w:rPr>
                <w:rFonts w:ascii="Times New Roman"/>
                <w:b w:val="false"/>
                <w:i w:val="false"/>
                <w:color w:val="000000"/>
                <w:sz w:val="20"/>
              </w:rPr>
              <w:t>
түскен
</w:t>
            </w:r>
            <w:r>
              <w:br/>
            </w:r>
            <w:r>
              <w:rPr>
                <w:rFonts w:ascii="Times New Roman"/>
                <w:b w:val="false"/>
                <w:i w:val="false"/>
                <w:color w:val="000000"/>
                <w:sz w:val="20"/>
              </w:rPr>
              <w:t>
қаражатты
</w:t>
            </w:r>
            <w:r>
              <w:br/>
            </w:r>
            <w:r>
              <w:rPr>
                <w:rFonts w:ascii="Times New Roman"/>
                <w:b w:val="false"/>
                <w:i w:val="false"/>
                <w:color w:val="000000"/>
                <w:sz w:val="20"/>
              </w:rPr>
              <w:t>
пайдалану
</w:t>
            </w:r>
            <w:r>
              <w:br/>
            </w:r>
            <w:r>
              <w:rPr>
                <w:rFonts w:ascii="Times New Roman"/>
                <w:b w:val="false"/>
                <w:i w:val="false"/>
                <w:color w:val="000000"/>
                <w:sz w:val="20"/>
              </w:rPr>
              <w:t>
ережесiн
</w:t>
            </w:r>
            <w:r>
              <w:br/>
            </w:r>
            <w:r>
              <w:rPr>
                <w:rFonts w:ascii="Times New Roman"/>
                <w:b w:val="false"/>
                <w:i w:val="false"/>
                <w:color w:val="000000"/>
                <w:sz w:val="20"/>
              </w:rPr>
              <w:t>
бекiту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2002 жылғы
</w:t>
            </w:r>
            <w:r>
              <w:br/>
            </w:r>
            <w:r>
              <w:rPr>
                <w:rFonts w:ascii="Times New Roman"/>
                <w:b w:val="false"/>
                <w:i w:val="false"/>
                <w:color w:val="000000"/>
                <w:sz w:val="20"/>
              </w:rPr>
              <w:t>
8 тамызда-
</w:t>
            </w:r>
            <w:r>
              <w:br/>
            </w:r>
            <w:r>
              <w:rPr>
                <w:rFonts w:ascii="Times New Roman"/>
                <w:b w:val="false"/>
                <w:i w:val="false"/>
                <w:color w:val="000000"/>
                <w:sz w:val="20"/>
              </w:rPr>
              <w:t>
ғы N 884
</w:t>
            </w:r>
            <w:r>
              <w:br/>
            </w:r>
            <w:r>
              <w:rPr>
                <w:rFonts w:ascii="Times New Roman"/>
                <w:b w:val="false"/>
                <w:i w:val="false"/>
                <w:color w:val="000000"/>
                <w:sz w:val="20"/>
              </w:rPr>
              <w:t>
қаулысы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r>
              <w:br/>
            </w:r>
            <w:r>
              <w:rPr>
                <w:rFonts w:ascii="Times New Roman"/>
                <w:b w:val="false"/>
                <w:i w:val="false"/>
                <w:color w:val="000000"/>
                <w:sz w:val="20"/>
              </w:rPr>
              <w:t>
007
</w:t>
            </w:r>
            <w:r>
              <w:br/>
            </w:r>
            <w:r>
              <w:rPr>
                <w:rFonts w:ascii="Times New Roman"/>
                <w:b w:val="false"/>
                <w:i w:val="false"/>
                <w:color w:val="000000"/>
                <w:sz w:val="20"/>
              </w:rPr>
              <w:t>
005
</w:t>
            </w:r>
            <w:r>
              <w:br/>
            </w:r>
            <w:r>
              <w:rPr>
                <w:rFonts w:ascii="Times New Roman"/>
                <w:b w:val="false"/>
                <w:i w:val="false"/>
                <w:color w:val="000000"/>
                <w:sz w:val="20"/>
              </w:rPr>
              <w:t>
005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w:t>
            </w:r>
            <w:r>
              <w:br/>
            </w:r>
            <w:r>
              <w:rPr>
                <w:rFonts w:ascii="Times New Roman"/>
                <w:b w:val="false"/>
                <w:i w:val="false"/>
                <w:color w:val="000000"/>
                <w:sz w:val="20"/>
              </w:rPr>
              <w:t>
операторы-
</w:t>
            </w:r>
            <w:r>
              <w:br/>
            </w:r>
            <w:r>
              <w:rPr>
                <w:rFonts w:ascii="Times New Roman"/>
                <w:b w:val="false"/>
                <w:i w:val="false"/>
                <w:color w:val="000000"/>
                <w:sz w:val="20"/>
              </w:rPr>
              <w:t>
мен шарт
</w:t>
            </w:r>
            <w:r>
              <w:br/>
            </w:r>
            <w:r>
              <w:rPr>
                <w:rFonts w:ascii="Times New Roman"/>
                <w:b w:val="false"/>
                <w:i w:val="false"/>
                <w:color w:val="000000"/>
                <w:sz w:val="20"/>
              </w:rPr>
              <w:t>
негізінде
</w:t>
            </w:r>
            <w:r>
              <w:br/>
            </w:r>
            <w:r>
              <w:rPr>
                <w:rFonts w:ascii="Times New Roman"/>
                <w:b w:val="false"/>
                <w:i w:val="false"/>
                <w:color w:val="000000"/>
                <w:sz w:val="20"/>
              </w:rPr>
              <w:t>
Интернет
</w:t>
            </w:r>
            <w:r>
              <w:br/>
            </w:r>
            <w:r>
              <w:rPr>
                <w:rFonts w:ascii="Times New Roman"/>
                <w:b w:val="false"/>
                <w:i w:val="false"/>
                <w:color w:val="000000"/>
                <w:sz w:val="20"/>
              </w:rPr>
              <w:t>
желісі
</w:t>
            </w:r>
            <w:r>
              <w:br/>
            </w:r>
            <w:r>
              <w:rPr>
                <w:rFonts w:ascii="Times New Roman"/>
                <w:b w:val="false"/>
                <w:i w:val="false"/>
                <w:color w:val="000000"/>
                <w:sz w:val="20"/>
              </w:rPr>
              <w:t>
қызметтерін
</w:t>
            </w:r>
            <w:r>
              <w:br/>
            </w:r>
            <w:r>
              <w:rPr>
                <w:rFonts w:ascii="Times New Roman"/>
                <w:b w:val="false"/>
                <w:i w:val="false"/>
                <w:color w:val="000000"/>
                <w:sz w:val="20"/>
              </w:rPr>
              <w:t>
ұсыну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r>
              <w:br/>
            </w:r>
            <w:r>
              <w:rPr>
                <w:rFonts w:ascii="Times New Roman"/>
                <w:b w:val="false"/>
                <w:i w:val="false"/>
                <w:color w:val="000000"/>
                <w:sz w:val="20"/>
              </w:rPr>
              <w:t>
007
</w:t>
            </w:r>
            <w:r>
              <w:br/>
            </w:r>
            <w:r>
              <w:rPr>
                <w:rFonts w:ascii="Times New Roman"/>
                <w:b w:val="false"/>
                <w:i w:val="false"/>
                <w:color w:val="000000"/>
                <w:sz w:val="20"/>
              </w:rPr>
              <w:t>
005
</w:t>
            </w:r>
            <w:r>
              <w:br/>
            </w:r>
            <w:r>
              <w:rPr>
                <w:rFonts w:ascii="Times New Roman"/>
                <w:b w:val="false"/>
                <w:i w:val="false"/>
                <w:color w:val="000000"/>
                <w:sz w:val="20"/>
              </w:rPr>
              <w:t>
005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Фото, бейне
</w:t>
            </w:r>
            <w:r>
              <w:br/>
            </w:r>
            <w:r>
              <w:rPr>
                <w:rFonts w:ascii="Times New Roman"/>
                <w:b w:val="false"/>
                <w:i w:val="false"/>
                <w:color w:val="000000"/>
                <w:sz w:val="20"/>
              </w:rPr>
              <w:t>
түсірілім-
</w:t>
            </w:r>
            <w:r>
              <w:br/>
            </w:r>
            <w:r>
              <w:rPr>
                <w:rFonts w:ascii="Times New Roman"/>
                <w:b w:val="false"/>
                <w:i w:val="false"/>
                <w:color w:val="000000"/>
                <w:sz w:val="20"/>
              </w:rPr>
              <w:t>
дер жасау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r>
              <w:br/>
            </w:r>
            <w:r>
              <w:rPr>
                <w:rFonts w:ascii="Times New Roman"/>
                <w:b w:val="false"/>
                <w:i w:val="false"/>
                <w:color w:val="000000"/>
                <w:sz w:val="20"/>
              </w:rPr>
              <w:t>
007
</w:t>
            </w:r>
            <w:r>
              <w:br/>
            </w:r>
            <w:r>
              <w:rPr>
                <w:rFonts w:ascii="Times New Roman"/>
                <w:b w:val="false"/>
                <w:i w:val="false"/>
                <w:color w:val="000000"/>
                <w:sz w:val="20"/>
              </w:rPr>
              <w:t>
005
</w:t>
            </w:r>
            <w:r>
              <w:br/>
            </w:r>
            <w:r>
              <w:rPr>
                <w:rFonts w:ascii="Times New Roman"/>
                <w:b w:val="false"/>
                <w:i w:val="false"/>
                <w:color w:val="000000"/>
                <w:sz w:val="20"/>
              </w:rPr>
              <w:t>
005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Кәдесый
</w:t>
            </w:r>
            <w:r>
              <w:br/>
            </w:r>
            <w:r>
              <w:rPr>
                <w:rFonts w:ascii="Times New Roman"/>
                <w:b w:val="false"/>
                <w:i w:val="false"/>
                <w:color w:val="000000"/>
                <w:sz w:val="20"/>
              </w:rPr>
              <w:t>
және
</w:t>
            </w:r>
            <w:r>
              <w:br/>
            </w:r>
            <w:r>
              <w:rPr>
                <w:rFonts w:ascii="Times New Roman"/>
                <w:b w:val="false"/>
                <w:i w:val="false"/>
                <w:color w:val="000000"/>
                <w:sz w:val="20"/>
              </w:rPr>
              <w:t>
полиграфия
</w:t>
            </w:r>
            <w:r>
              <w:br/>
            </w:r>
            <w:r>
              <w:rPr>
                <w:rFonts w:ascii="Times New Roman"/>
                <w:b w:val="false"/>
                <w:i w:val="false"/>
                <w:color w:val="000000"/>
                <w:sz w:val="20"/>
              </w:rPr>
              <w:t>
өнімдерін
</w:t>
            </w:r>
            <w:r>
              <w:br/>
            </w:r>
            <w:r>
              <w:rPr>
                <w:rFonts w:ascii="Times New Roman"/>
                <w:b w:val="false"/>
                <w:i w:val="false"/>
                <w:color w:val="000000"/>
                <w:sz w:val="20"/>
              </w:rPr>
              <w:t>
өткізу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РБ
</w:t>
            </w:r>
            <w:r>
              <w:br/>
            </w:r>
            <w:r>
              <w:rPr>
                <w:rFonts w:ascii="Times New Roman"/>
                <w:b w:val="false"/>
                <w:i w:val="false"/>
                <w:color w:val="000000"/>
                <w:sz w:val="20"/>
              </w:rPr>
              <w:t>
ЖБ
</w:t>
            </w:r>
            <w:r>
              <w:br/>
            </w:r>
            <w:r>
              <w:rPr>
                <w:rFonts w:ascii="Times New Roman"/>
                <w:b w:val="false"/>
                <w:i w:val="false"/>
                <w:color w:val="000000"/>
                <w:sz w:val="20"/>
              </w:rPr>
              <w:t>
ЖБ
</w:t>
            </w:r>
          </w:p>
        </w:tc>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r>
              <w:br/>
            </w:r>
            <w:r>
              <w:rPr>
                <w:rFonts w:ascii="Times New Roman"/>
                <w:b w:val="false"/>
                <w:i w:val="false"/>
                <w:color w:val="000000"/>
                <w:sz w:val="20"/>
              </w:rPr>
              <w:t>
8
</w:t>
            </w:r>
          </w:p>
        </w:tc>
        <w:tc>
          <w:tcPr>
            <w:tcW w:w="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r>
              <w:br/>
            </w:r>
            <w:r>
              <w:rPr>
                <w:rFonts w:ascii="Times New Roman"/>
                <w:b w:val="false"/>
                <w:i w:val="false"/>
                <w:color w:val="000000"/>
                <w:sz w:val="20"/>
              </w:rPr>
              <w:t>
206
</w:t>
            </w:r>
            <w:r>
              <w:br/>
            </w:r>
            <w:r>
              <w:rPr>
                <w:rFonts w:ascii="Times New Roman"/>
                <w:b w:val="false"/>
                <w:i w:val="false"/>
                <w:color w:val="000000"/>
                <w:sz w:val="20"/>
              </w:rPr>
              <w:t>
262
</w:t>
            </w:r>
            <w:r>
              <w:br/>
            </w:r>
            <w:r>
              <w:rPr>
                <w:rFonts w:ascii="Times New Roman"/>
                <w:b w:val="false"/>
                <w:i w:val="false"/>
                <w:color w:val="000000"/>
                <w:sz w:val="20"/>
              </w:rPr>
              <w:t>
361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r>
              <w:br/>
            </w:r>
            <w:r>
              <w:rPr>
                <w:rFonts w:ascii="Times New Roman"/>
                <w:b w:val="false"/>
                <w:i w:val="false"/>
                <w:color w:val="000000"/>
                <w:sz w:val="20"/>
              </w:rPr>
              <w:t>
007
</w:t>
            </w:r>
            <w:r>
              <w:br/>
            </w:r>
            <w:r>
              <w:rPr>
                <w:rFonts w:ascii="Times New Roman"/>
                <w:b w:val="false"/>
                <w:i w:val="false"/>
                <w:color w:val="000000"/>
                <w:sz w:val="20"/>
              </w:rPr>
              <w:t>
005
</w:t>
            </w:r>
            <w:r>
              <w:br/>
            </w:r>
            <w:r>
              <w:rPr>
                <w:rFonts w:ascii="Times New Roman"/>
                <w:b w:val="false"/>
                <w:i w:val="false"/>
                <w:color w:val="000000"/>
                <w:sz w:val="20"/>
              </w:rPr>
              <w:t>
005
</w:t>
            </w:r>
          </w:p>
        </w:tc>
        <w:tc>
          <w:tcPr>
            <w:tcW w:w="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000
</w:t>
            </w:r>
            <w:r>
              <w:br/>
            </w:r>
            <w:r>
              <w:rPr>
                <w:rFonts w:ascii="Times New Roman"/>
                <w:b w:val="false"/>
                <w:i w:val="false"/>
                <w:color w:val="000000"/>
                <w:sz w:val="20"/>
              </w:rPr>
              <w:t>
000
</w:t>
            </w:r>
            <w:r>
              <w:br/>
            </w:r>
            <w:r>
              <w:rPr>
                <w:rFonts w:ascii="Times New Roman"/>
                <w:b w:val="false"/>
                <w:i w:val="false"/>
                <w:color w:val="000000"/>
                <w:sz w:val="20"/>
              </w:rPr>
              <w:t>
000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w:t>
            </w:r>
            <w:r>
              <w:br/>
            </w:r>
            <w:r>
              <w:rPr>
                <w:rFonts w:ascii="Times New Roman"/>
                <w:b w:val="false"/>
                <w:i w:val="false"/>
                <w:color w:val="000000"/>
                <w:sz w:val="20"/>
              </w:rPr>
              <w:t>
лар мен
</w:t>
            </w:r>
            <w:r>
              <w:br/>
            </w:r>
            <w:r>
              <w:rPr>
                <w:rFonts w:ascii="Times New Roman"/>
                <w:b w:val="false"/>
                <w:i w:val="false"/>
                <w:color w:val="000000"/>
                <w:sz w:val="20"/>
              </w:rPr>
              <w:t>
мұражай-
</w:t>
            </w:r>
            <w:r>
              <w:br/>
            </w:r>
            <w:r>
              <w:rPr>
                <w:rFonts w:ascii="Times New Roman"/>
                <w:b w:val="false"/>
                <w:i w:val="false"/>
                <w:color w:val="000000"/>
                <w:sz w:val="20"/>
              </w:rPr>
              <w:t>
қорықтар
</w:t>
            </w:r>
            <w:r>
              <w:br/>
            </w:r>
            <w:r>
              <w:rPr>
                <w:rFonts w:ascii="Times New Roman"/>
                <w:b w:val="false"/>
                <w:i w:val="false"/>
                <w:color w:val="000000"/>
                <w:sz w:val="20"/>
              </w:rPr>
              <w:t>
шығарған
</w:t>
            </w:r>
            <w:r>
              <w:br/>
            </w:r>
            <w:r>
              <w:rPr>
                <w:rFonts w:ascii="Times New Roman"/>
                <w:b w:val="false"/>
                <w:i w:val="false"/>
                <w:color w:val="000000"/>
                <w:sz w:val="20"/>
              </w:rPr>
              <w:t>
оқу-әдіс-
</w:t>
            </w:r>
            <w:r>
              <w:br/>
            </w:r>
            <w:r>
              <w:rPr>
                <w:rFonts w:ascii="Times New Roman"/>
                <w:b w:val="false"/>
                <w:i w:val="false"/>
                <w:color w:val="000000"/>
                <w:sz w:val="20"/>
              </w:rPr>
              <w:t>
темелік
</w:t>
            </w:r>
            <w:r>
              <w:br/>
            </w:r>
            <w:r>
              <w:rPr>
                <w:rFonts w:ascii="Times New Roman"/>
                <w:b w:val="false"/>
                <w:i w:val="false"/>
                <w:color w:val="000000"/>
                <w:sz w:val="20"/>
              </w:rPr>
              <w:t>
әдебиетті
</w:t>
            </w:r>
            <w:r>
              <w:br/>
            </w:r>
            <w:r>
              <w:rPr>
                <w:rFonts w:ascii="Times New Roman"/>
                <w:b w:val="false"/>
                <w:i w:val="false"/>
                <w:color w:val="000000"/>
                <w:sz w:val="20"/>
              </w:rPr>
              <w:t>
және басқа
</w:t>
            </w:r>
            <w:r>
              <w:br/>
            </w:r>
            <w:r>
              <w:rPr>
                <w:rFonts w:ascii="Times New Roman"/>
                <w:b w:val="false"/>
                <w:i w:val="false"/>
                <w:color w:val="000000"/>
                <w:sz w:val="20"/>
              </w:rPr>
              <w:t>
да оқу
</w:t>
            </w:r>
            <w:r>
              <w:br/>
            </w:r>
            <w:r>
              <w:rPr>
                <w:rFonts w:ascii="Times New Roman"/>
                <w:b w:val="false"/>
                <w:i w:val="false"/>
                <w:color w:val="000000"/>
                <w:sz w:val="20"/>
              </w:rPr>
              <w:t>
құралдарын
</w:t>
            </w:r>
            <w:r>
              <w:br/>
            </w:r>
            <w:r>
              <w:rPr>
                <w:rFonts w:ascii="Times New Roman"/>
                <w:b w:val="false"/>
                <w:i w:val="false"/>
                <w:color w:val="000000"/>
                <w:sz w:val="20"/>
              </w:rPr>
              <w:t>
өткізу
</w:t>
            </w:r>
            <w:r>
              <w:br/>
            </w:r>
            <w:r>
              <w:rPr>
                <w:rFonts w:ascii="Times New Roman"/>
                <w:b w:val="false"/>
                <w:i w:val="false"/>
                <w:color w:val="000000"/>
                <w:sz w:val="20"/>
              </w:rPr>
              <w:t>
жөніндегі
</w:t>
            </w:r>
            <w:r>
              <w:br/>
            </w:r>
            <w:r>
              <w:rPr>
                <w:rFonts w:ascii="Times New Roman"/>
                <w:b w:val="false"/>
                <w:i w:val="false"/>
                <w:color w:val="000000"/>
                <w:sz w:val="20"/>
              </w:rPr>
              <w:t>
көрсетіле-
</w:t>
            </w:r>
            <w:r>
              <w:br/>
            </w:r>
            <w:r>
              <w:rPr>
                <w:rFonts w:ascii="Times New Roman"/>
                <w:b w:val="false"/>
                <w:i w:val="false"/>
                <w:color w:val="000000"/>
                <w:sz w:val="20"/>
              </w:rPr>
              <w:t>
тін қызмет-
</w:t>
            </w:r>
            <w:r>
              <w:br/>
            </w:r>
            <w:r>
              <w:rPr>
                <w:rFonts w:ascii="Times New Roman"/>
                <w:b w:val="false"/>
                <w:i w:val="false"/>
                <w:color w:val="000000"/>
                <w:sz w:val="20"/>
              </w:rPr>
              <w:t>
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bl>
    <w:p>
      <w:pPr>
        <w:spacing w:after="0"/>
        <w:ind w:left="0"/>
        <w:jc w:val="both"/>
      </w:pPr>
      <w:r>
        <w:rPr>
          <w:rFonts w:ascii="Times New Roman"/>
          <w:b w:val="false"/>
          <w:i w:val="false"/>
          <w:color w:val="000000"/>
          <w:sz w:val="28"/>
        </w:rPr>
        <w:t>
      "Мемлекеттік мекемелер нысанында құрылған ерекше қорғалатын табиғи аумақтар көрсететін қызметтер" бөлімінде:
</w:t>
      </w:r>
      <w:r>
        <w:br/>
      </w:r>
      <w:r>
        <w:rPr>
          <w:rFonts w:ascii="Times New Roman"/>
          <w:b w:val="false"/>
          <w:i w:val="false"/>
          <w:color w:val="000000"/>
          <w:sz w:val="28"/>
        </w:rPr>
        <w:t>
      тауарлардың (жұмыстардың, қызметтердің) 10-коды бойынша 8-баған мынадай редакцияда жазылсын:
</w:t>
      </w:r>
      <w:r>
        <w:br/>
      </w:r>
      <w:r>
        <w:rPr>
          <w:rFonts w:ascii="Times New Roman"/>
          <w:b w:val="false"/>
          <w:i w:val="false"/>
          <w:color w:val="000000"/>
          <w:sz w:val="28"/>
        </w:rPr>
        <w:t>
      "Жеке және заңды тұлғалар ерекше қорғалатын табиғи аумақтардың табиғи кешендерiн туристiк және рекреациялық мақсаттарда пайдалануы кезiнде оларға көрсетілетін қызметтер, оның iшiнде:
</w:t>
      </w:r>
      <w:r>
        <w:br/>
      </w:r>
      <w:r>
        <w:rPr>
          <w:rFonts w:ascii="Times New Roman"/>
          <w:b w:val="false"/>
          <w:i w:val="false"/>
          <w:color w:val="000000"/>
          <w:sz w:val="28"/>
        </w:rPr>
        <w:t>
      1) туристiк соқпақтар, тамашалау алаңдарын, демалу алаңқайларын, көлiк тұрақтарын, кемпингтер, шатырлы лагерьлер немесе оларды орналастыратын орындар; қонақ үйлер,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орналастыратын орындар беру; ерекше қорғалатын табиғи аумақта құбырлар, электр қуатын беру және байланыс желiлерiн, жолдарды (ортақ пайдаланылатын жолдардан басқа) орналастыру жөнiнде қызметтер көрсету; туристiк құрал-жабдықтар беру;
</w:t>
      </w:r>
      <w:r>
        <w:br/>
      </w:r>
      <w:r>
        <w:rPr>
          <w:rFonts w:ascii="Times New Roman"/>
          <w:b w:val="false"/>
          <w:i w:val="false"/>
          <w:color w:val="000000"/>
          <w:sz w:val="28"/>
        </w:rPr>
        <w:t>
      2) әуесқойлық (спорттық) аң және балық аулауды өткiзу;
</w:t>
      </w:r>
      <w:r>
        <w:br/>
      </w:r>
      <w:r>
        <w:rPr>
          <w:rFonts w:ascii="Times New Roman"/>
          <w:b w:val="false"/>
          <w:i w:val="false"/>
          <w:color w:val="000000"/>
          <w:sz w:val="28"/>
        </w:rPr>
        <w:t>
      3) мемлекеттiк табиғи-қорық қоры, табиғи және тарихи-мәдени мұра объектiлерiнде, табиғат мұражайларында және жанды табиғат мүйiстерiнде болу және оларды зерделеу кезiнде жолсерiктер, экскурсия ұйымдастырушылар, жол нұсқаушылар мен аудармашылар қызметтерiн көрсету, кино, бейне және фото таспаларына түсiру;
</w:t>
      </w:r>
      <w:r>
        <w:br/>
      </w:r>
      <w:r>
        <w:rPr>
          <w:rFonts w:ascii="Times New Roman"/>
          <w:b w:val="false"/>
          <w:i w:val="false"/>
          <w:color w:val="000000"/>
          <w:sz w:val="28"/>
        </w:rPr>
        <w:t>
      4) пайдалануға берiлген аумақтар мен объектiлердi санитарлық тазарту және абаттандыру жөнiнде, сондай-ақ өзге де ұйымдардың аумақтарын абаттандыру және көгалдандыру бойынша жұмыстар жүргiзу жөнiнде қызметтер;
</w:t>
      </w:r>
      <w:r>
        <w:br/>
      </w:r>
      <w:r>
        <w:rPr>
          <w:rFonts w:ascii="Times New Roman"/>
          <w:b w:val="false"/>
          <w:i w:val="false"/>
          <w:color w:val="000000"/>
          <w:sz w:val="28"/>
        </w:rPr>
        <w:t>
      5) қоғамдық тамақтандыру объектiлерi үшiн өнiм өндiру жөнiнде қызметтер;
</w:t>
      </w:r>
      <w:r>
        <w:br/>
      </w:r>
      <w:r>
        <w:rPr>
          <w:rFonts w:ascii="Times New Roman"/>
          <w:b w:val="false"/>
          <w:i w:val="false"/>
          <w:color w:val="000000"/>
          <w:sz w:val="28"/>
        </w:rPr>
        <w:t>
      6) көлiк қызметтерiн көрсету.";
</w:t>
      </w:r>
      <w:r>
        <w:br/>
      </w:r>
      <w:r>
        <w:rPr>
          <w:rFonts w:ascii="Times New Roman"/>
          <w:b w:val="false"/>
          <w:i w:val="false"/>
          <w:color w:val="000000"/>
          <w:sz w:val="28"/>
        </w:rPr>
        <w:t>
      тауарлардың (жұмыстардың, қызметтердің) 12-коды бойынша 8-баған мынадай редакцияда жазылсын:
</w:t>
      </w:r>
      <w:r>
        <w:br/>
      </w:r>
      <w:r>
        <w:rPr>
          <w:rFonts w:ascii="Times New Roman"/>
          <w:b w:val="false"/>
          <w:i w:val="false"/>
          <w:color w:val="000000"/>
          <w:sz w:val="28"/>
        </w:rPr>
        <w:t>
      "Шектеулi шаруашылық қызметiнен, оның iшiнде:
</w:t>
      </w:r>
      <w:r>
        <w:br/>
      </w:r>
      <w:r>
        <w:rPr>
          <w:rFonts w:ascii="Times New Roman"/>
          <w:b w:val="false"/>
          <w:i w:val="false"/>
          <w:color w:val="000000"/>
          <w:sz w:val="28"/>
        </w:rPr>
        <w:t>
      1) кәдесый өнiмдерiн өндiруден;
</w:t>
      </w:r>
      <w:r>
        <w:br/>
      </w:r>
      <w:r>
        <w:rPr>
          <w:rFonts w:ascii="Times New Roman"/>
          <w:b w:val="false"/>
          <w:i w:val="false"/>
          <w:color w:val="000000"/>
          <w:sz w:val="28"/>
        </w:rPr>
        <w:t>
      2) аралық мақсатта пайдалану және басқа да мақсаттарда кесiлген ағаштан жасалған тауарларды, олардан алынған сүректi өңдеу өнiмдерiн өткiзуден;
</w:t>
      </w:r>
      <w:r>
        <w:br/>
      </w:r>
      <w:r>
        <w:rPr>
          <w:rFonts w:ascii="Times New Roman"/>
          <w:b w:val="false"/>
          <w:i w:val="false"/>
          <w:color w:val="000000"/>
          <w:sz w:val="28"/>
        </w:rPr>
        <w:t>
      3) жанама орман пайдаланудан және оны өңдеу өнiмдерiнен;
</w:t>
      </w:r>
      <w:r>
        <w:br/>
      </w:r>
      <w:r>
        <w:rPr>
          <w:rFonts w:ascii="Times New Roman"/>
          <w:b w:val="false"/>
          <w:i w:val="false"/>
          <w:color w:val="000000"/>
          <w:sz w:val="28"/>
        </w:rPr>
        <w:t>
      4) елдi мекендердi көгалдандыру үшiн көшет материалын өсiруден түсетiн табыстар;
</w:t>
      </w:r>
      <w:r>
        <w:br/>
      </w:r>
      <w:r>
        <w:rPr>
          <w:rFonts w:ascii="Times New Roman"/>
          <w:b w:val="false"/>
          <w:i w:val="false"/>
          <w:color w:val="000000"/>
          <w:sz w:val="28"/>
        </w:rPr>
        <w:t>
      5) шектеулi шаруашылық қызметi тауарларын өткiзуден, ерекше қорғалатын табиғи аумақтардан тыс жерлерде қорғаныштық және көгалдандыру екпелерiн отырғызудан;
</w:t>
      </w:r>
      <w:r>
        <w:br/>
      </w:r>
      <w:r>
        <w:rPr>
          <w:rFonts w:ascii="Times New Roman"/>
          <w:b w:val="false"/>
          <w:i w:val="false"/>
          <w:color w:val="000000"/>
          <w:sz w:val="28"/>
        </w:rPr>
        <w:t>
      6) балық шабақтарын өсiруден;
</w:t>
      </w:r>
      <w:r>
        <w:br/>
      </w:r>
      <w:r>
        <w:rPr>
          <w:rFonts w:ascii="Times New Roman"/>
          <w:b w:val="false"/>
          <w:i w:val="false"/>
          <w:color w:val="000000"/>
          <w:sz w:val="28"/>
        </w:rPr>
        <w:t>
      7) жеке және заңды тұлғалармен туристiк, рекреациялық және шектеулi шаруашылық мақсаттарда жасалатын бiрлескен қызмет туралы шарттар бойынша өнiм өндiруден және қызмет көрсетуден алынған табыстар.";
</w:t>
      </w:r>
      <w:r>
        <w:br/>
      </w:r>
      <w:r>
        <w:rPr>
          <w:rFonts w:ascii="Times New Roman"/>
          <w:b w:val="false"/>
          <w:i w:val="false"/>
          <w:color w:val="000000"/>
          <w:sz w:val="28"/>
        </w:rPr>
        <w:t>
      10-бағанда "78-б., 1-т." деген сөздер "38-баптың 1, 2-тармақтары" деген сөздермен ауыстырылсын;
</w:t>
      </w:r>
      <w:r>
        <w:br/>
      </w:r>
      <w:r>
        <w:rPr>
          <w:rFonts w:ascii="Times New Roman"/>
          <w:b w:val="false"/>
          <w:i w:val="false"/>
          <w:color w:val="000000"/>
          <w:sz w:val="28"/>
        </w:rPr>
        <w:t>
      мынадай мазмұндағы 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321"/>
        <w:gridCol w:w="853"/>
        <w:gridCol w:w="753"/>
        <w:gridCol w:w="773"/>
        <w:gridCol w:w="793"/>
        <w:gridCol w:w="2493"/>
        <w:gridCol w:w="2213"/>
        <w:gridCol w:w="217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қорғалатын
</w:t>
            </w:r>
            <w:r>
              <w:br/>
            </w:r>
            <w:r>
              <w:rPr>
                <w:rFonts w:ascii="Times New Roman"/>
                <w:b w:val="false"/>
                <w:i w:val="false"/>
                <w:color w:val="000000"/>
                <w:sz w:val="20"/>
              </w:rPr>
              <w:t>
табиғи
</w:t>
            </w:r>
            <w:r>
              <w:br/>
            </w:r>
            <w:r>
              <w:rPr>
                <w:rFonts w:ascii="Times New Roman"/>
                <w:b w:val="false"/>
                <w:i w:val="false"/>
                <w:color w:val="000000"/>
                <w:sz w:val="20"/>
              </w:rPr>
              <w:t>
аумақтардың
</w:t>
            </w:r>
            <w:r>
              <w:br/>
            </w:r>
            <w:r>
              <w:rPr>
                <w:rFonts w:ascii="Times New Roman"/>
                <w:b w:val="false"/>
                <w:i w:val="false"/>
                <w:color w:val="000000"/>
                <w:sz w:val="20"/>
              </w:rPr>
              <w:t>
рәмiздерiн
</w:t>
            </w:r>
            <w:r>
              <w:br/>
            </w:r>
            <w:r>
              <w:rPr>
                <w:rFonts w:ascii="Times New Roman"/>
                <w:b w:val="false"/>
                <w:i w:val="false"/>
                <w:color w:val="000000"/>
                <w:sz w:val="20"/>
              </w:rPr>
              <w:t>
пайдалан-
</w:t>
            </w:r>
            <w:r>
              <w:br/>
            </w:r>
            <w:r>
              <w:rPr>
                <w:rFonts w:ascii="Times New Roman"/>
                <w:b w:val="false"/>
                <w:i w:val="false"/>
                <w:color w:val="000000"/>
                <w:sz w:val="20"/>
              </w:rPr>
              <w:t>
ғаны үшiн
</w:t>
            </w:r>
            <w:r>
              <w:br/>
            </w:r>
            <w:r>
              <w:rPr>
                <w:rFonts w:ascii="Times New Roman"/>
                <w:b w:val="false"/>
                <w:i w:val="false"/>
                <w:color w:val="000000"/>
                <w:sz w:val="20"/>
              </w:rPr>
              <w:t>
төленетiн
</w:t>
            </w:r>
            <w:r>
              <w:br/>
            </w:r>
            <w:r>
              <w:rPr>
                <w:rFonts w:ascii="Times New Roman"/>
                <w:b w:val="false"/>
                <w:i w:val="false"/>
                <w:color w:val="000000"/>
                <w:sz w:val="20"/>
              </w:rPr>
              <w:t>
ақы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табиғат
</w:t>
            </w:r>
            <w:r>
              <w:br/>
            </w:r>
            <w:r>
              <w:rPr>
                <w:rFonts w:ascii="Times New Roman"/>
                <w:b w:val="false"/>
                <w:i w:val="false"/>
                <w:color w:val="000000"/>
                <w:sz w:val="20"/>
              </w:rPr>
              <w:t>
кешендерiн
</w:t>
            </w:r>
            <w:r>
              <w:br/>
            </w:r>
            <w:r>
              <w:rPr>
                <w:rFonts w:ascii="Times New Roman"/>
                <w:b w:val="false"/>
                <w:i w:val="false"/>
                <w:color w:val="000000"/>
                <w:sz w:val="20"/>
              </w:rPr>
              <w:t>
сақтау
</w:t>
            </w:r>
            <w:r>
              <w:br/>
            </w:r>
            <w:r>
              <w:rPr>
                <w:rFonts w:ascii="Times New Roman"/>
                <w:b w:val="false"/>
                <w:i w:val="false"/>
                <w:color w:val="000000"/>
                <w:sz w:val="20"/>
              </w:rPr>
              <w:t>
және дамы-
</w:t>
            </w:r>
            <w:r>
              <w:br/>
            </w:r>
            <w:r>
              <w:rPr>
                <w:rFonts w:ascii="Times New Roman"/>
                <w:b w:val="false"/>
                <w:i w:val="false"/>
                <w:color w:val="000000"/>
                <w:sz w:val="20"/>
              </w:rPr>
              <w:t>
ту;
</w:t>
            </w:r>
            <w:r>
              <w:br/>
            </w:r>
            <w:r>
              <w:rPr>
                <w:rFonts w:ascii="Times New Roman"/>
                <w:b w:val="false"/>
                <w:i w:val="false"/>
                <w:color w:val="000000"/>
                <w:sz w:val="20"/>
              </w:rPr>
              <w:t>
2) жануар-
</w:t>
            </w:r>
            <w:r>
              <w:br/>
            </w:r>
            <w:r>
              <w:rPr>
                <w:rFonts w:ascii="Times New Roman"/>
                <w:b w:val="false"/>
                <w:i w:val="false"/>
                <w:color w:val="000000"/>
                <w:sz w:val="20"/>
              </w:rPr>
              <w:t>
лар мен
</w:t>
            </w:r>
            <w:r>
              <w:br/>
            </w:r>
            <w:r>
              <w:rPr>
                <w:rFonts w:ascii="Times New Roman"/>
                <w:b w:val="false"/>
                <w:i w:val="false"/>
                <w:color w:val="000000"/>
                <w:sz w:val="20"/>
              </w:rPr>
              <w:t>
өсiмдiктер
</w:t>
            </w:r>
            <w:r>
              <w:br/>
            </w:r>
            <w:r>
              <w:rPr>
                <w:rFonts w:ascii="Times New Roman"/>
                <w:b w:val="false"/>
                <w:i w:val="false"/>
                <w:color w:val="000000"/>
                <w:sz w:val="20"/>
              </w:rPr>
              <w:t>
дүниесiн
</w:t>
            </w:r>
            <w:r>
              <w:br/>
            </w:r>
            <w:r>
              <w:rPr>
                <w:rFonts w:ascii="Times New Roman"/>
                <w:b w:val="false"/>
                <w:i w:val="false"/>
                <w:color w:val="000000"/>
                <w:sz w:val="20"/>
              </w:rPr>
              <w:t>
қорғау;
</w:t>
            </w:r>
            <w:r>
              <w:br/>
            </w:r>
            <w:r>
              <w:rPr>
                <w:rFonts w:ascii="Times New Roman"/>
                <w:b w:val="false"/>
                <w:i w:val="false"/>
                <w:color w:val="000000"/>
                <w:sz w:val="20"/>
              </w:rPr>
              <w:t>
3) сани-
</w:t>
            </w:r>
            <w:r>
              <w:br/>
            </w:r>
            <w:r>
              <w:rPr>
                <w:rFonts w:ascii="Times New Roman"/>
                <w:b w:val="false"/>
                <w:i w:val="false"/>
                <w:color w:val="000000"/>
                <w:sz w:val="20"/>
              </w:rPr>
              <w:t>
тарлық
</w:t>
            </w:r>
            <w:r>
              <w:br/>
            </w:r>
            <w:r>
              <w:rPr>
                <w:rFonts w:ascii="Times New Roman"/>
                <w:b w:val="false"/>
                <w:i w:val="false"/>
                <w:color w:val="000000"/>
                <w:sz w:val="20"/>
              </w:rPr>
              <w:t>
кесу мен күтiп-
</w:t>
            </w:r>
            <w:r>
              <w:br/>
            </w:r>
            <w:r>
              <w:rPr>
                <w:rFonts w:ascii="Times New Roman"/>
                <w:b w:val="false"/>
                <w:i w:val="false"/>
                <w:color w:val="000000"/>
                <w:sz w:val="20"/>
              </w:rPr>
              <w:t>
баптау
</w:t>
            </w:r>
            <w:r>
              <w:br/>
            </w:r>
            <w:r>
              <w:rPr>
                <w:rFonts w:ascii="Times New Roman"/>
                <w:b w:val="false"/>
                <w:i w:val="false"/>
                <w:color w:val="000000"/>
                <w:sz w:val="20"/>
              </w:rPr>
              <w:t>
мақсатын-
</w:t>
            </w:r>
            <w:r>
              <w:br/>
            </w:r>
            <w:r>
              <w:rPr>
                <w:rFonts w:ascii="Times New Roman"/>
                <w:b w:val="false"/>
                <w:i w:val="false"/>
                <w:color w:val="000000"/>
                <w:sz w:val="20"/>
              </w:rPr>
              <w:t>
дағы кесу-
</w:t>
            </w:r>
            <w:r>
              <w:br/>
            </w:r>
            <w:r>
              <w:rPr>
                <w:rFonts w:ascii="Times New Roman"/>
                <w:b w:val="false"/>
                <w:i w:val="false"/>
                <w:color w:val="000000"/>
                <w:sz w:val="20"/>
              </w:rPr>
              <w:t>
дi қоса
</w:t>
            </w:r>
            <w:r>
              <w:br/>
            </w:r>
            <w:r>
              <w:rPr>
                <w:rFonts w:ascii="Times New Roman"/>
                <w:b w:val="false"/>
                <w:i w:val="false"/>
                <w:color w:val="000000"/>
                <w:sz w:val="20"/>
              </w:rPr>
              <w:t>
алғанда,
</w:t>
            </w:r>
            <w:r>
              <w:br/>
            </w:r>
            <w:r>
              <w:rPr>
                <w:rFonts w:ascii="Times New Roman"/>
                <w:b w:val="false"/>
                <w:i w:val="false"/>
                <w:color w:val="000000"/>
                <w:sz w:val="20"/>
              </w:rPr>
              <w:t>
ормандарда
</w:t>
            </w:r>
            <w:r>
              <w:br/>
            </w:r>
            <w:r>
              <w:rPr>
                <w:rFonts w:ascii="Times New Roman"/>
                <w:b w:val="false"/>
                <w:i w:val="false"/>
                <w:color w:val="000000"/>
                <w:sz w:val="20"/>
              </w:rPr>
              <w:t>
қалпына
</w:t>
            </w:r>
            <w:r>
              <w:br/>
            </w:r>
            <w:r>
              <w:rPr>
                <w:rFonts w:ascii="Times New Roman"/>
                <w:b w:val="false"/>
                <w:i w:val="false"/>
                <w:color w:val="000000"/>
                <w:sz w:val="20"/>
              </w:rPr>
              <w:t>
келтiру
</w:t>
            </w:r>
            <w:r>
              <w:br/>
            </w:r>
            <w:r>
              <w:rPr>
                <w:rFonts w:ascii="Times New Roman"/>
                <w:b w:val="false"/>
                <w:i w:val="false"/>
                <w:color w:val="000000"/>
                <w:sz w:val="20"/>
              </w:rPr>
              <w:t>
және қор-
</w:t>
            </w:r>
            <w:r>
              <w:br/>
            </w:r>
            <w:r>
              <w:rPr>
                <w:rFonts w:ascii="Times New Roman"/>
                <w:b w:val="false"/>
                <w:i w:val="false"/>
                <w:color w:val="000000"/>
                <w:sz w:val="20"/>
              </w:rPr>
              <w:t>
ғаныш
</w:t>
            </w:r>
            <w:r>
              <w:br/>
            </w:r>
            <w:r>
              <w:rPr>
                <w:rFonts w:ascii="Times New Roman"/>
                <w:b w:val="false"/>
                <w:i w:val="false"/>
                <w:color w:val="000000"/>
                <w:sz w:val="20"/>
              </w:rPr>
              <w:t>
iс-шара-
</w:t>
            </w:r>
            <w:r>
              <w:br/>
            </w:r>
            <w:r>
              <w:rPr>
                <w:rFonts w:ascii="Times New Roman"/>
                <w:b w:val="false"/>
                <w:i w:val="false"/>
                <w:color w:val="000000"/>
                <w:sz w:val="20"/>
              </w:rPr>
              <w:t>
ларын
</w:t>
            </w:r>
            <w:r>
              <w:br/>
            </w:r>
            <w:r>
              <w:rPr>
                <w:rFonts w:ascii="Times New Roman"/>
                <w:b w:val="false"/>
                <w:i w:val="false"/>
                <w:color w:val="000000"/>
                <w:sz w:val="20"/>
              </w:rPr>
              <w:t>
жүргiзу;
</w:t>
            </w:r>
            <w:r>
              <w:br/>
            </w:r>
            <w:r>
              <w:rPr>
                <w:rFonts w:ascii="Times New Roman"/>
                <w:b w:val="false"/>
                <w:i w:val="false"/>
                <w:color w:val="000000"/>
                <w:sz w:val="20"/>
              </w:rPr>
              <w:t>
4) аумақ-
</w:t>
            </w:r>
            <w:r>
              <w:br/>
            </w:r>
            <w:r>
              <w:rPr>
                <w:rFonts w:ascii="Times New Roman"/>
                <w:b w:val="false"/>
                <w:i w:val="false"/>
                <w:color w:val="000000"/>
                <w:sz w:val="20"/>
              </w:rPr>
              <w:t>
тарды
</w:t>
            </w:r>
            <w:r>
              <w:br/>
            </w:r>
            <w:r>
              <w:rPr>
                <w:rFonts w:ascii="Times New Roman"/>
                <w:b w:val="false"/>
                <w:i w:val="false"/>
                <w:color w:val="000000"/>
                <w:sz w:val="20"/>
              </w:rPr>
              <w:t>
тазарту
</w:t>
            </w:r>
            <w:r>
              <w:br/>
            </w:r>
            <w:r>
              <w:rPr>
                <w:rFonts w:ascii="Times New Roman"/>
                <w:b w:val="false"/>
                <w:i w:val="false"/>
                <w:color w:val="000000"/>
                <w:sz w:val="20"/>
              </w:rPr>
              <w:t>
мен абат-
</w:t>
            </w:r>
            <w:r>
              <w:br/>
            </w:r>
            <w:r>
              <w:rPr>
                <w:rFonts w:ascii="Times New Roman"/>
                <w:b w:val="false"/>
                <w:i w:val="false"/>
                <w:color w:val="000000"/>
                <w:sz w:val="20"/>
              </w:rPr>
              <w:t>
тандыру;
</w:t>
            </w:r>
            <w:r>
              <w:br/>
            </w:r>
            <w:r>
              <w:rPr>
                <w:rFonts w:ascii="Times New Roman"/>
                <w:b w:val="false"/>
                <w:i w:val="false"/>
                <w:color w:val="000000"/>
                <w:sz w:val="20"/>
              </w:rPr>
              <w:t>
5) табиғи-
</w:t>
            </w:r>
            <w:r>
              <w:br/>
            </w:r>
            <w:r>
              <w:rPr>
                <w:rFonts w:ascii="Times New Roman"/>
                <w:b w:val="false"/>
                <w:i w:val="false"/>
                <w:color w:val="000000"/>
                <w:sz w:val="20"/>
              </w:rPr>
              <w:t>
қорық қо-
</w:t>
            </w:r>
            <w:r>
              <w:br/>
            </w:r>
            <w:r>
              <w:rPr>
                <w:rFonts w:ascii="Times New Roman"/>
                <w:b w:val="false"/>
                <w:i w:val="false"/>
                <w:color w:val="000000"/>
                <w:sz w:val="20"/>
              </w:rPr>
              <w:t>
ры объек-
</w:t>
            </w:r>
            <w:r>
              <w:br/>
            </w:r>
            <w:r>
              <w:rPr>
                <w:rFonts w:ascii="Times New Roman"/>
                <w:b w:val="false"/>
                <w:i w:val="false"/>
                <w:color w:val="000000"/>
                <w:sz w:val="20"/>
              </w:rPr>
              <w:t>
тiлерiн
</w:t>
            </w:r>
            <w:r>
              <w:br/>
            </w:r>
            <w:r>
              <w:rPr>
                <w:rFonts w:ascii="Times New Roman"/>
                <w:b w:val="false"/>
                <w:i w:val="false"/>
                <w:color w:val="000000"/>
                <w:sz w:val="20"/>
              </w:rPr>
              <w:t>
қорғаумен,
</w:t>
            </w:r>
            <w:r>
              <w:br/>
            </w:r>
            <w:r>
              <w:rPr>
                <w:rFonts w:ascii="Times New Roman"/>
                <w:b w:val="false"/>
                <w:i w:val="false"/>
                <w:color w:val="000000"/>
                <w:sz w:val="20"/>
              </w:rPr>
              <w:t>
туристiк,
</w:t>
            </w:r>
            <w:r>
              <w:br/>
            </w:r>
            <w:r>
              <w:rPr>
                <w:rFonts w:ascii="Times New Roman"/>
                <w:b w:val="false"/>
                <w:i w:val="false"/>
                <w:color w:val="000000"/>
                <w:sz w:val="20"/>
              </w:rPr>
              <w:t>
рекреаци-
</w:t>
            </w:r>
            <w:r>
              <w:br/>
            </w:r>
            <w:r>
              <w:rPr>
                <w:rFonts w:ascii="Times New Roman"/>
                <w:b w:val="false"/>
                <w:i w:val="false"/>
                <w:color w:val="000000"/>
                <w:sz w:val="20"/>
              </w:rPr>
              <w:t>
ялық және
</w:t>
            </w:r>
            <w:r>
              <w:br/>
            </w:r>
            <w:r>
              <w:rPr>
                <w:rFonts w:ascii="Times New Roman"/>
                <w:b w:val="false"/>
                <w:i w:val="false"/>
                <w:color w:val="000000"/>
                <w:sz w:val="20"/>
              </w:rPr>
              <w:t>
шектеулi
</w:t>
            </w:r>
            <w:r>
              <w:br/>
            </w:r>
            <w:r>
              <w:rPr>
                <w:rFonts w:ascii="Times New Roman"/>
                <w:b w:val="false"/>
                <w:i w:val="false"/>
                <w:color w:val="000000"/>
                <w:sz w:val="20"/>
              </w:rPr>
              <w:t>
шаруашылық
</w:t>
            </w:r>
            <w:r>
              <w:br/>
            </w:r>
            <w:r>
              <w:rPr>
                <w:rFonts w:ascii="Times New Roman"/>
                <w:b w:val="false"/>
                <w:i w:val="false"/>
                <w:color w:val="000000"/>
                <w:sz w:val="20"/>
              </w:rPr>
              <w:t>
қызметпен
</w:t>
            </w:r>
            <w:r>
              <w:br/>
            </w:r>
            <w:r>
              <w:rPr>
                <w:rFonts w:ascii="Times New Roman"/>
                <w:b w:val="false"/>
                <w:i w:val="false"/>
                <w:color w:val="000000"/>
                <w:sz w:val="20"/>
              </w:rPr>
              <w:t>
байланысты
</w:t>
            </w:r>
            <w:r>
              <w:br/>
            </w:r>
            <w:r>
              <w:rPr>
                <w:rFonts w:ascii="Times New Roman"/>
                <w:b w:val="false"/>
                <w:i w:val="false"/>
                <w:color w:val="000000"/>
                <w:sz w:val="20"/>
              </w:rPr>
              <w:t>
инфрақұ-
</w:t>
            </w:r>
            <w:r>
              <w:br/>
            </w:r>
            <w:r>
              <w:rPr>
                <w:rFonts w:ascii="Times New Roman"/>
                <w:b w:val="false"/>
                <w:i w:val="false"/>
                <w:color w:val="000000"/>
                <w:sz w:val="20"/>
              </w:rPr>
              <w:t>
рылымды
</w:t>
            </w:r>
            <w:r>
              <w:br/>
            </w:r>
            <w:r>
              <w:rPr>
                <w:rFonts w:ascii="Times New Roman"/>
                <w:b w:val="false"/>
                <w:i w:val="false"/>
                <w:color w:val="000000"/>
                <w:sz w:val="20"/>
              </w:rPr>
              <w:t>
дамыту;
</w:t>
            </w:r>
            <w:r>
              <w:br/>
            </w:r>
            <w:r>
              <w:rPr>
                <w:rFonts w:ascii="Times New Roman"/>
                <w:b w:val="false"/>
                <w:i w:val="false"/>
                <w:color w:val="000000"/>
                <w:sz w:val="20"/>
              </w:rPr>
              <w:t>
6) ерекше
</w:t>
            </w:r>
            <w:r>
              <w:br/>
            </w:r>
            <w:r>
              <w:rPr>
                <w:rFonts w:ascii="Times New Roman"/>
                <w:b w:val="false"/>
                <w:i w:val="false"/>
                <w:color w:val="000000"/>
                <w:sz w:val="20"/>
              </w:rPr>
              <w:t>
қорғалатын
</w:t>
            </w:r>
            <w:r>
              <w:br/>
            </w:r>
            <w:r>
              <w:rPr>
                <w:rFonts w:ascii="Times New Roman"/>
                <w:b w:val="false"/>
                <w:i w:val="false"/>
                <w:color w:val="000000"/>
                <w:sz w:val="20"/>
              </w:rPr>
              <w:t>
табиғи
</w:t>
            </w:r>
            <w:r>
              <w:br/>
            </w:r>
            <w:r>
              <w:rPr>
                <w:rFonts w:ascii="Times New Roman"/>
                <w:b w:val="false"/>
                <w:i w:val="false"/>
                <w:color w:val="000000"/>
                <w:sz w:val="20"/>
              </w:rPr>
              <w:t>
аумақтар-
</w:t>
            </w:r>
            <w:r>
              <w:br/>
            </w:r>
            <w:r>
              <w:rPr>
                <w:rFonts w:ascii="Times New Roman"/>
                <w:b w:val="false"/>
                <w:i w:val="false"/>
                <w:color w:val="000000"/>
                <w:sz w:val="20"/>
              </w:rPr>
              <w:t>
дың
</w:t>
            </w:r>
            <w:r>
              <w:br/>
            </w:r>
            <w:r>
              <w:rPr>
                <w:rFonts w:ascii="Times New Roman"/>
                <w:b w:val="false"/>
                <w:i w:val="false"/>
                <w:color w:val="000000"/>
                <w:sz w:val="20"/>
              </w:rPr>
              <w:t>
табиғат
</w:t>
            </w:r>
            <w:r>
              <w:br/>
            </w:r>
            <w:r>
              <w:rPr>
                <w:rFonts w:ascii="Times New Roman"/>
                <w:b w:val="false"/>
                <w:i w:val="false"/>
                <w:color w:val="000000"/>
                <w:sz w:val="20"/>
              </w:rPr>
              <w:t>
қорғау
</w:t>
            </w:r>
            <w:r>
              <w:br/>
            </w:r>
            <w:r>
              <w:rPr>
                <w:rFonts w:ascii="Times New Roman"/>
                <w:b w:val="false"/>
                <w:i w:val="false"/>
                <w:color w:val="000000"/>
                <w:sz w:val="20"/>
              </w:rPr>
              <w:t>
қызметiн
</w:t>
            </w:r>
            <w:r>
              <w:br/>
            </w:r>
            <w:r>
              <w:rPr>
                <w:rFonts w:ascii="Times New Roman"/>
                <w:b w:val="false"/>
                <w:i w:val="false"/>
                <w:color w:val="000000"/>
                <w:sz w:val="20"/>
              </w:rPr>
              <w:t>
қамтамасыз
</w:t>
            </w:r>
            <w:r>
              <w:br/>
            </w:r>
            <w:r>
              <w:rPr>
                <w:rFonts w:ascii="Times New Roman"/>
                <w:b w:val="false"/>
                <w:i w:val="false"/>
                <w:color w:val="000000"/>
                <w:sz w:val="20"/>
              </w:rPr>
              <w:t>
ету үшiн
</w:t>
            </w:r>
            <w:r>
              <w:br/>
            </w:r>
            <w:r>
              <w:rPr>
                <w:rFonts w:ascii="Times New Roman"/>
                <w:b w:val="false"/>
                <w:i w:val="false"/>
                <w:color w:val="000000"/>
                <w:sz w:val="20"/>
              </w:rPr>
              <w:t>
штаттан
</w:t>
            </w:r>
            <w:r>
              <w:br/>
            </w:r>
            <w:r>
              <w:rPr>
                <w:rFonts w:ascii="Times New Roman"/>
                <w:b w:val="false"/>
                <w:i w:val="false"/>
                <w:color w:val="000000"/>
                <w:sz w:val="20"/>
              </w:rPr>
              <w:t>
тыс мау-
</w:t>
            </w:r>
            <w:r>
              <w:br/>
            </w:r>
            <w:r>
              <w:rPr>
                <w:rFonts w:ascii="Times New Roman"/>
                <w:b w:val="false"/>
                <w:i w:val="false"/>
                <w:color w:val="000000"/>
                <w:sz w:val="20"/>
              </w:rPr>
              <w:t>
сымдық
</w:t>
            </w:r>
            <w:r>
              <w:br/>
            </w:r>
            <w:r>
              <w:rPr>
                <w:rFonts w:ascii="Times New Roman"/>
                <w:b w:val="false"/>
                <w:i w:val="false"/>
                <w:color w:val="000000"/>
                <w:sz w:val="20"/>
              </w:rPr>
              <w:t>
қызмет-
</w:t>
            </w:r>
            <w:r>
              <w:br/>
            </w:r>
            <w:r>
              <w:rPr>
                <w:rFonts w:ascii="Times New Roman"/>
                <w:b w:val="false"/>
                <w:i w:val="false"/>
                <w:color w:val="000000"/>
                <w:sz w:val="20"/>
              </w:rPr>
              <w:t>
керлердiң,
</w:t>
            </w:r>
            <w:r>
              <w:br/>
            </w:r>
            <w:r>
              <w:rPr>
                <w:rFonts w:ascii="Times New Roman"/>
                <w:b w:val="false"/>
                <w:i w:val="false"/>
                <w:color w:val="000000"/>
                <w:sz w:val="20"/>
              </w:rPr>
              <w:t>
соның
</w:t>
            </w:r>
            <w:r>
              <w:br/>
            </w:r>
            <w:r>
              <w:rPr>
                <w:rFonts w:ascii="Times New Roman"/>
                <w:b w:val="false"/>
                <w:i w:val="false"/>
                <w:color w:val="000000"/>
                <w:sz w:val="20"/>
              </w:rPr>
              <w:t>
iшiнде
</w:t>
            </w:r>
            <w:r>
              <w:br/>
            </w:r>
            <w:r>
              <w:rPr>
                <w:rFonts w:ascii="Times New Roman"/>
                <w:b w:val="false"/>
                <w:i w:val="false"/>
                <w:color w:val="000000"/>
                <w:sz w:val="20"/>
              </w:rPr>
              <w:t>
өрттен
</w:t>
            </w:r>
            <w:r>
              <w:br/>
            </w:r>
            <w:r>
              <w:rPr>
                <w:rFonts w:ascii="Times New Roman"/>
                <w:b w:val="false"/>
                <w:i w:val="false"/>
                <w:color w:val="000000"/>
                <w:sz w:val="20"/>
              </w:rPr>
              <w:t>
қарауыл-
</w:t>
            </w:r>
            <w:r>
              <w:br/>
            </w:r>
            <w:r>
              <w:rPr>
                <w:rFonts w:ascii="Times New Roman"/>
                <w:b w:val="false"/>
                <w:i w:val="false"/>
                <w:color w:val="000000"/>
                <w:sz w:val="20"/>
              </w:rPr>
              <w:t>
даушылар-
</w:t>
            </w:r>
            <w:r>
              <w:br/>
            </w:r>
            <w:r>
              <w:rPr>
                <w:rFonts w:ascii="Times New Roman"/>
                <w:b w:val="false"/>
                <w:i w:val="false"/>
                <w:color w:val="000000"/>
                <w:sz w:val="20"/>
              </w:rPr>
              <w:t>
дың,
</w:t>
            </w:r>
            <w:r>
              <w:br/>
            </w:r>
            <w:r>
              <w:rPr>
                <w:rFonts w:ascii="Times New Roman"/>
                <w:b w:val="false"/>
                <w:i w:val="false"/>
                <w:color w:val="000000"/>
                <w:sz w:val="20"/>
              </w:rPr>
              <w:t>
күтiп-
</w:t>
            </w:r>
            <w:r>
              <w:br/>
            </w:r>
            <w:r>
              <w:rPr>
                <w:rFonts w:ascii="Times New Roman"/>
                <w:b w:val="false"/>
                <w:i w:val="false"/>
                <w:color w:val="000000"/>
                <w:sz w:val="20"/>
              </w:rPr>
              <w:t>
баптау
</w:t>
            </w:r>
            <w:r>
              <w:br/>
            </w:r>
            <w:r>
              <w:rPr>
                <w:rFonts w:ascii="Times New Roman"/>
                <w:b w:val="false"/>
                <w:i w:val="false"/>
                <w:color w:val="000000"/>
                <w:sz w:val="20"/>
              </w:rPr>
              <w:t>
мақсатын-
</w:t>
            </w:r>
            <w:r>
              <w:br/>
            </w:r>
            <w:r>
              <w:rPr>
                <w:rFonts w:ascii="Times New Roman"/>
                <w:b w:val="false"/>
                <w:i w:val="false"/>
                <w:color w:val="000000"/>
                <w:sz w:val="20"/>
              </w:rPr>
              <w:t>
дағы кесу
</w:t>
            </w:r>
            <w:r>
              <w:br/>
            </w:r>
            <w:r>
              <w:rPr>
                <w:rFonts w:ascii="Times New Roman"/>
                <w:b w:val="false"/>
                <w:i w:val="false"/>
                <w:color w:val="000000"/>
                <w:sz w:val="20"/>
              </w:rPr>
              <w:t>
мен сани-
</w:t>
            </w:r>
            <w:r>
              <w:br/>
            </w:r>
            <w:r>
              <w:rPr>
                <w:rFonts w:ascii="Times New Roman"/>
                <w:b w:val="false"/>
                <w:i w:val="false"/>
                <w:color w:val="000000"/>
                <w:sz w:val="20"/>
              </w:rPr>
              <w:t>
тарлық
</w:t>
            </w:r>
            <w:r>
              <w:br/>
            </w:r>
            <w:r>
              <w:rPr>
                <w:rFonts w:ascii="Times New Roman"/>
                <w:b w:val="false"/>
                <w:i w:val="false"/>
                <w:color w:val="000000"/>
                <w:sz w:val="20"/>
              </w:rPr>
              <w:t>
кесудi,
</w:t>
            </w:r>
            <w:r>
              <w:br/>
            </w:r>
            <w:r>
              <w:rPr>
                <w:rFonts w:ascii="Times New Roman"/>
                <w:b w:val="false"/>
                <w:i w:val="false"/>
                <w:color w:val="000000"/>
                <w:sz w:val="20"/>
              </w:rPr>
              <w:t>
орман
</w:t>
            </w:r>
            <w:r>
              <w:br/>
            </w:r>
            <w:r>
              <w:rPr>
                <w:rFonts w:ascii="Times New Roman"/>
                <w:b w:val="false"/>
                <w:i w:val="false"/>
                <w:color w:val="000000"/>
                <w:sz w:val="20"/>
              </w:rPr>
              <w:t>
дақылдары
</w:t>
            </w:r>
            <w:r>
              <w:br/>
            </w:r>
            <w:r>
              <w:rPr>
                <w:rFonts w:ascii="Times New Roman"/>
                <w:b w:val="false"/>
                <w:i w:val="false"/>
                <w:color w:val="000000"/>
                <w:sz w:val="20"/>
              </w:rPr>
              <w:t>
жұмыстарын
</w:t>
            </w:r>
            <w:r>
              <w:br/>
            </w:r>
            <w:r>
              <w:rPr>
                <w:rFonts w:ascii="Times New Roman"/>
                <w:b w:val="false"/>
                <w:i w:val="false"/>
                <w:color w:val="000000"/>
                <w:sz w:val="20"/>
              </w:rPr>
              <w:t>
жүзеге
</w:t>
            </w:r>
            <w:r>
              <w:br/>
            </w:r>
            <w:r>
              <w:rPr>
                <w:rFonts w:ascii="Times New Roman"/>
                <w:b w:val="false"/>
                <w:i w:val="false"/>
                <w:color w:val="000000"/>
                <w:sz w:val="20"/>
              </w:rPr>
              <w:t>
асыру
</w:t>
            </w:r>
            <w:r>
              <w:br/>
            </w:r>
            <w:r>
              <w:rPr>
                <w:rFonts w:ascii="Times New Roman"/>
                <w:b w:val="false"/>
                <w:i w:val="false"/>
                <w:color w:val="000000"/>
                <w:sz w:val="20"/>
              </w:rPr>
              <w:t>
жөнiндегi
</w:t>
            </w:r>
            <w:r>
              <w:br/>
            </w:r>
            <w:r>
              <w:rPr>
                <w:rFonts w:ascii="Times New Roman"/>
                <w:b w:val="false"/>
                <w:i w:val="false"/>
                <w:color w:val="000000"/>
                <w:sz w:val="20"/>
              </w:rPr>
              <w:t>
қызмет-
</w:t>
            </w:r>
            <w:r>
              <w:br/>
            </w:r>
            <w:r>
              <w:rPr>
                <w:rFonts w:ascii="Times New Roman"/>
                <w:b w:val="false"/>
                <w:i w:val="false"/>
                <w:color w:val="000000"/>
                <w:sz w:val="20"/>
              </w:rPr>
              <w:t>
керлердiң,
</w:t>
            </w:r>
            <w:r>
              <w:br/>
            </w:r>
            <w:r>
              <w:rPr>
                <w:rFonts w:ascii="Times New Roman"/>
                <w:b w:val="false"/>
                <w:i w:val="false"/>
                <w:color w:val="000000"/>
                <w:sz w:val="20"/>
              </w:rPr>
              <w:t>
сондай-ақ
</w:t>
            </w:r>
            <w:r>
              <w:br/>
            </w:r>
            <w:r>
              <w:rPr>
                <w:rFonts w:ascii="Times New Roman"/>
                <w:b w:val="false"/>
                <w:i w:val="false"/>
                <w:color w:val="000000"/>
                <w:sz w:val="20"/>
              </w:rPr>
              <w:t>
шектеулi
</w:t>
            </w:r>
            <w:r>
              <w:br/>
            </w:r>
            <w:r>
              <w:rPr>
                <w:rFonts w:ascii="Times New Roman"/>
                <w:b w:val="false"/>
                <w:i w:val="false"/>
                <w:color w:val="000000"/>
                <w:sz w:val="20"/>
              </w:rPr>
              <w:t>
шаруашылық
</w:t>
            </w:r>
            <w:r>
              <w:br/>
            </w:r>
            <w:r>
              <w:rPr>
                <w:rFonts w:ascii="Times New Roman"/>
                <w:b w:val="false"/>
                <w:i w:val="false"/>
                <w:color w:val="000000"/>
                <w:sz w:val="20"/>
              </w:rPr>
              <w:t>
қызметтi
</w:t>
            </w:r>
            <w:r>
              <w:br/>
            </w:r>
            <w:r>
              <w:rPr>
                <w:rFonts w:ascii="Times New Roman"/>
                <w:b w:val="false"/>
                <w:i w:val="false"/>
                <w:color w:val="000000"/>
                <w:sz w:val="20"/>
              </w:rPr>
              <w:t>
жүзеге
</w:t>
            </w:r>
            <w:r>
              <w:br/>
            </w:r>
            <w:r>
              <w:rPr>
                <w:rFonts w:ascii="Times New Roman"/>
                <w:b w:val="false"/>
                <w:i w:val="false"/>
                <w:color w:val="000000"/>
                <w:sz w:val="20"/>
              </w:rPr>
              <w:t>
асыратын
</w:t>
            </w:r>
            <w:r>
              <w:br/>
            </w:r>
            <w:r>
              <w:rPr>
                <w:rFonts w:ascii="Times New Roman"/>
                <w:b w:val="false"/>
                <w:i w:val="false"/>
                <w:color w:val="000000"/>
                <w:sz w:val="20"/>
              </w:rPr>
              <w:t>
қызмет-
</w:t>
            </w:r>
            <w:r>
              <w:br/>
            </w:r>
            <w:r>
              <w:rPr>
                <w:rFonts w:ascii="Times New Roman"/>
                <w:b w:val="false"/>
                <w:i w:val="false"/>
                <w:color w:val="000000"/>
                <w:sz w:val="20"/>
              </w:rPr>
              <w:t>
керлердiң
</w:t>
            </w:r>
            <w:r>
              <w:br/>
            </w:r>
            <w:r>
              <w:rPr>
                <w:rFonts w:ascii="Times New Roman"/>
                <w:b w:val="false"/>
                <w:i w:val="false"/>
                <w:color w:val="000000"/>
                <w:sz w:val="20"/>
              </w:rPr>
              <w:t>
қызметтер
</w:t>
            </w:r>
            <w:r>
              <w:br/>
            </w:r>
            <w:r>
              <w:rPr>
                <w:rFonts w:ascii="Times New Roman"/>
                <w:b w:val="false"/>
                <w:i w:val="false"/>
                <w:color w:val="000000"/>
                <w:sz w:val="20"/>
              </w:rPr>
              <w:t>
көрсетуiне
</w:t>
            </w:r>
            <w:r>
              <w:br/>
            </w:r>
            <w:r>
              <w:rPr>
                <w:rFonts w:ascii="Times New Roman"/>
                <w:b w:val="false"/>
                <w:i w:val="false"/>
                <w:color w:val="000000"/>
                <w:sz w:val="20"/>
              </w:rPr>
              <w:t>
ақы төлеу;
</w:t>
            </w:r>
            <w:r>
              <w:br/>
            </w:r>
            <w:r>
              <w:rPr>
                <w:rFonts w:ascii="Times New Roman"/>
                <w:b w:val="false"/>
                <w:i w:val="false"/>
                <w:color w:val="000000"/>
                <w:sz w:val="20"/>
              </w:rPr>
              <w:t>
7) байла-
</w:t>
            </w:r>
            <w:r>
              <w:br/>
            </w:r>
            <w:r>
              <w:rPr>
                <w:rFonts w:ascii="Times New Roman"/>
                <w:b w:val="false"/>
                <w:i w:val="false"/>
                <w:color w:val="000000"/>
                <w:sz w:val="20"/>
              </w:rPr>
              <w:t>
ныс құрал-
</w:t>
            </w:r>
            <w:r>
              <w:br/>
            </w:r>
            <w:r>
              <w:rPr>
                <w:rFonts w:ascii="Times New Roman"/>
                <w:b w:val="false"/>
                <w:i w:val="false"/>
                <w:color w:val="000000"/>
                <w:sz w:val="20"/>
              </w:rPr>
              <w:t>
дарын, кө-
</w:t>
            </w:r>
            <w:r>
              <w:br/>
            </w:r>
            <w:r>
              <w:rPr>
                <w:rFonts w:ascii="Times New Roman"/>
                <w:b w:val="false"/>
                <w:i w:val="false"/>
                <w:color w:val="000000"/>
                <w:sz w:val="20"/>
              </w:rPr>
              <w:t>
лiк және
</w:t>
            </w:r>
            <w:r>
              <w:br/>
            </w:r>
            <w:r>
              <w:rPr>
                <w:rFonts w:ascii="Times New Roman"/>
                <w:b w:val="false"/>
                <w:i w:val="false"/>
                <w:color w:val="000000"/>
                <w:sz w:val="20"/>
              </w:rPr>
              <w:t>
жабдықтар,
</w:t>
            </w:r>
            <w:r>
              <w:br/>
            </w:r>
            <w:r>
              <w:rPr>
                <w:rFonts w:ascii="Times New Roman"/>
                <w:b w:val="false"/>
                <w:i w:val="false"/>
                <w:color w:val="000000"/>
                <w:sz w:val="20"/>
              </w:rPr>
              <w:t>
өртке қар-
</w:t>
            </w:r>
            <w:r>
              <w:br/>
            </w:r>
            <w:r>
              <w:rPr>
                <w:rFonts w:ascii="Times New Roman"/>
                <w:b w:val="false"/>
                <w:i w:val="false"/>
                <w:color w:val="000000"/>
                <w:sz w:val="20"/>
              </w:rPr>
              <w:t>
сы күрес,
</w:t>
            </w:r>
            <w:r>
              <w:br/>
            </w:r>
            <w:r>
              <w:rPr>
                <w:rFonts w:ascii="Times New Roman"/>
                <w:b w:val="false"/>
                <w:i w:val="false"/>
                <w:color w:val="000000"/>
                <w:sz w:val="20"/>
              </w:rPr>
              <w:t>
орман қор-
</w:t>
            </w:r>
            <w:r>
              <w:br/>
            </w:r>
            <w:r>
              <w:rPr>
                <w:rFonts w:ascii="Times New Roman"/>
                <w:b w:val="false"/>
                <w:i w:val="false"/>
                <w:color w:val="000000"/>
                <w:sz w:val="20"/>
              </w:rPr>
              <w:t>
ғау және
</w:t>
            </w:r>
            <w:r>
              <w:br/>
            </w:r>
            <w:r>
              <w:rPr>
                <w:rFonts w:ascii="Times New Roman"/>
                <w:b w:val="false"/>
                <w:i w:val="false"/>
                <w:color w:val="000000"/>
                <w:sz w:val="20"/>
              </w:rPr>
              <w:t>
орман
</w:t>
            </w:r>
            <w:r>
              <w:br/>
            </w:r>
            <w:r>
              <w:rPr>
                <w:rFonts w:ascii="Times New Roman"/>
                <w:b w:val="false"/>
                <w:i w:val="false"/>
                <w:color w:val="000000"/>
                <w:sz w:val="20"/>
              </w:rPr>
              <w:t>
дақылдары
</w:t>
            </w:r>
            <w:r>
              <w:br/>
            </w:r>
            <w:r>
              <w:rPr>
                <w:rFonts w:ascii="Times New Roman"/>
                <w:b w:val="false"/>
                <w:i w:val="false"/>
                <w:color w:val="000000"/>
                <w:sz w:val="20"/>
              </w:rPr>
              <w:t>
мақсатын-
</w:t>
            </w:r>
            <w:r>
              <w:br/>
            </w:r>
            <w:r>
              <w:rPr>
                <w:rFonts w:ascii="Times New Roman"/>
                <w:b w:val="false"/>
                <w:i w:val="false"/>
                <w:color w:val="000000"/>
                <w:sz w:val="20"/>
              </w:rPr>
              <w:t>
дағы
</w:t>
            </w:r>
            <w:r>
              <w:br/>
            </w:r>
            <w:r>
              <w:rPr>
                <w:rFonts w:ascii="Times New Roman"/>
                <w:b w:val="false"/>
                <w:i w:val="false"/>
                <w:color w:val="000000"/>
                <w:sz w:val="20"/>
              </w:rPr>
              <w:t>
тетiктер
</w:t>
            </w:r>
            <w:r>
              <w:br/>
            </w:r>
            <w:r>
              <w:rPr>
                <w:rFonts w:ascii="Times New Roman"/>
                <w:b w:val="false"/>
                <w:i w:val="false"/>
                <w:color w:val="000000"/>
                <w:sz w:val="20"/>
              </w:rPr>
              <w:t>
мен мате-
</w:t>
            </w:r>
            <w:r>
              <w:br/>
            </w:r>
            <w:r>
              <w:rPr>
                <w:rFonts w:ascii="Times New Roman"/>
                <w:b w:val="false"/>
                <w:i w:val="false"/>
                <w:color w:val="000000"/>
                <w:sz w:val="20"/>
              </w:rPr>
              <w:t>
риалдар,
</w:t>
            </w:r>
            <w:r>
              <w:br/>
            </w:r>
            <w:r>
              <w:rPr>
                <w:rFonts w:ascii="Times New Roman"/>
                <w:b w:val="false"/>
                <w:i w:val="false"/>
                <w:color w:val="000000"/>
                <w:sz w:val="20"/>
              </w:rPr>
              <w:t>
тұқым
</w:t>
            </w:r>
            <w:r>
              <w:br/>
            </w:r>
            <w:r>
              <w:rPr>
                <w:rFonts w:ascii="Times New Roman"/>
                <w:b w:val="false"/>
                <w:i w:val="false"/>
                <w:color w:val="000000"/>
                <w:sz w:val="20"/>
              </w:rPr>
              <w:t>
және қал-
</w:t>
            </w:r>
            <w:r>
              <w:br/>
            </w:r>
            <w:r>
              <w:rPr>
                <w:rFonts w:ascii="Times New Roman"/>
                <w:b w:val="false"/>
                <w:i w:val="false"/>
                <w:color w:val="000000"/>
                <w:sz w:val="20"/>
              </w:rPr>
              <w:t>
пына кел-
</w:t>
            </w:r>
            <w:r>
              <w:br/>
            </w:r>
            <w:r>
              <w:rPr>
                <w:rFonts w:ascii="Times New Roman"/>
                <w:b w:val="false"/>
                <w:i w:val="false"/>
                <w:color w:val="000000"/>
                <w:sz w:val="20"/>
              </w:rPr>
              <w:t>
тiру жұ-
</w:t>
            </w:r>
            <w:r>
              <w:br/>
            </w:r>
            <w:r>
              <w:rPr>
                <w:rFonts w:ascii="Times New Roman"/>
                <w:b w:val="false"/>
                <w:i w:val="false"/>
                <w:color w:val="000000"/>
                <w:sz w:val="20"/>
              </w:rPr>
              <w:t>
мыстары
</w:t>
            </w:r>
            <w:r>
              <w:br/>
            </w:r>
            <w:r>
              <w:rPr>
                <w:rFonts w:ascii="Times New Roman"/>
                <w:b w:val="false"/>
                <w:i w:val="false"/>
                <w:color w:val="000000"/>
                <w:sz w:val="20"/>
              </w:rPr>
              <w:t>
үшiн отыр-
</w:t>
            </w:r>
            <w:r>
              <w:br/>
            </w:r>
            <w:r>
              <w:rPr>
                <w:rFonts w:ascii="Times New Roman"/>
                <w:b w:val="false"/>
                <w:i w:val="false"/>
                <w:color w:val="000000"/>
                <w:sz w:val="20"/>
              </w:rPr>
              <w:t>
ғызу мате-
</w:t>
            </w:r>
            <w:r>
              <w:br/>
            </w:r>
            <w:r>
              <w:rPr>
                <w:rFonts w:ascii="Times New Roman"/>
                <w:b w:val="false"/>
                <w:i w:val="false"/>
                <w:color w:val="000000"/>
                <w:sz w:val="20"/>
              </w:rPr>
              <w:t>
риалдарын,
</w:t>
            </w:r>
            <w:r>
              <w:br/>
            </w:r>
            <w:r>
              <w:rPr>
                <w:rFonts w:ascii="Times New Roman"/>
                <w:b w:val="false"/>
                <w:i w:val="false"/>
                <w:color w:val="000000"/>
                <w:sz w:val="20"/>
              </w:rPr>
              <w:t>
жанар-
</w:t>
            </w:r>
            <w:r>
              <w:br/>
            </w:r>
            <w:r>
              <w:rPr>
                <w:rFonts w:ascii="Times New Roman"/>
                <w:b w:val="false"/>
                <w:i w:val="false"/>
                <w:color w:val="000000"/>
                <w:sz w:val="20"/>
              </w:rPr>
              <w:t>
жағар май
</w:t>
            </w:r>
            <w:r>
              <w:br/>
            </w:r>
            <w:r>
              <w:rPr>
                <w:rFonts w:ascii="Times New Roman"/>
                <w:b w:val="false"/>
                <w:i w:val="false"/>
                <w:color w:val="000000"/>
                <w:sz w:val="20"/>
              </w:rPr>
              <w:t>
материал-
</w:t>
            </w:r>
            <w:r>
              <w:br/>
            </w:r>
            <w:r>
              <w:rPr>
                <w:rFonts w:ascii="Times New Roman"/>
                <w:b w:val="false"/>
                <w:i w:val="false"/>
                <w:color w:val="000000"/>
                <w:sz w:val="20"/>
              </w:rPr>
              <w:t>
дарын,
</w:t>
            </w:r>
            <w:r>
              <w:br/>
            </w:r>
            <w:r>
              <w:rPr>
                <w:rFonts w:ascii="Times New Roman"/>
                <w:b w:val="false"/>
                <w:i w:val="false"/>
                <w:color w:val="000000"/>
                <w:sz w:val="20"/>
              </w:rPr>
              <w:t>
байланыс
</w:t>
            </w:r>
            <w:r>
              <w:br/>
            </w:r>
            <w:r>
              <w:rPr>
                <w:rFonts w:ascii="Times New Roman"/>
                <w:b w:val="false"/>
                <w:i w:val="false"/>
                <w:color w:val="000000"/>
                <w:sz w:val="20"/>
              </w:rPr>
              <w:t>
құралда-
</w:t>
            </w:r>
            <w:r>
              <w:br/>
            </w:r>
            <w:r>
              <w:rPr>
                <w:rFonts w:ascii="Times New Roman"/>
                <w:b w:val="false"/>
                <w:i w:val="false"/>
                <w:color w:val="000000"/>
                <w:sz w:val="20"/>
              </w:rPr>
              <w:t>
рын, киiм-
</w:t>
            </w:r>
            <w:r>
              <w:br/>
            </w:r>
            <w:r>
              <w:rPr>
                <w:rFonts w:ascii="Times New Roman"/>
                <w:b w:val="false"/>
                <w:i w:val="false"/>
                <w:color w:val="000000"/>
                <w:sz w:val="20"/>
              </w:rPr>
              <w:t>
кешек, қару-жарақ
</w:t>
            </w:r>
            <w:r>
              <w:br/>
            </w:r>
            <w:r>
              <w:rPr>
                <w:rFonts w:ascii="Times New Roman"/>
                <w:b w:val="false"/>
                <w:i w:val="false"/>
                <w:color w:val="000000"/>
                <w:sz w:val="20"/>
              </w:rPr>
              <w:t>
және ар-
</w:t>
            </w:r>
            <w:r>
              <w:br/>
            </w:r>
            <w:r>
              <w:rPr>
                <w:rFonts w:ascii="Times New Roman"/>
                <w:b w:val="false"/>
                <w:i w:val="false"/>
                <w:color w:val="000000"/>
                <w:sz w:val="20"/>
              </w:rPr>
              <w:t>
наулы
</w:t>
            </w:r>
            <w:r>
              <w:br/>
            </w:r>
            <w:r>
              <w:rPr>
                <w:rFonts w:ascii="Times New Roman"/>
                <w:b w:val="false"/>
                <w:i w:val="false"/>
                <w:color w:val="000000"/>
                <w:sz w:val="20"/>
              </w:rPr>
              <w:t>
қорғаныс
</w:t>
            </w:r>
            <w:r>
              <w:br/>
            </w:r>
            <w:r>
              <w:rPr>
                <w:rFonts w:ascii="Times New Roman"/>
                <w:b w:val="false"/>
                <w:i w:val="false"/>
                <w:color w:val="000000"/>
                <w:sz w:val="20"/>
              </w:rPr>
              <w:t>
құралдарын
</w:t>
            </w:r>
            <w:r>
              <w:br/>
            </w:r>
            <w:r>
              <w:rPr>
                <w:rFonts w:ascii="Times New Roman"/>
                <w:b w:val="false"/>
                <w:i w:val="false"/>
                <w:color w:val="000000"/>
                <w:sz w:val="20"/>
              </w:rPr>
              <w:t>
сатып алу;
</w:t>
            </w:r>
            <w:r>
              <w:br/>
            </w:r>
            <w:r>
              <w:rPr>
                <w:rFonts w:ascii="Times New Roman"/>
                <w:b w:val="false"/>
                <w:i w:val="false"/>
                <w:color w:val="000000"/>
                <w:sz w:val="20"/>
              </w:rPr>
              <w:t>
8) табиғат
</w:t>
            </w:r>
            <w:r>
              <w:br/>
            </w:r>
            <w:r>
              <w:rPr>
                <w:rFonts w:ascii="Times New Roman"/>
                <w:b w:val="false"/>
                <w:i w:val="false"/>
                <w:color w:val="000000"/>
                <w:sz w:val="20"/>
              </w:rPr>
              <w:t>
қорғау
</w:t>
            </w:r>
            <w:r>
              <w:br/>
            </w:r>
            <w:r>
              <w:rPr>
                <w:rFonts w:ascii="Times New Roman"/>
                <w:b w:val="false"/>
                <w:i w:val="false"/>
                <w:color w:val="000000"/>
                <w:sz w:val="20"/>
              </w:rPr>
              <w:t>
қызметiмен
</w:t>
            </w:r>
            <w:r>
              <w:br/>
            </w:r>
            <w:r>
              <w:rPr>
                <w:rFonts w:ascii="Times New Roman"/>
                <w:b w:val="false"/>
                <w:i w:val="false"/>
                <w:color w:val="000000"/>
                <w:sz w:val="20"/>
              </w:rPr>
              <w:t>
байланысты
</w:t>
            </w:r>
            <w:r>
              <w:br/>
            </w:r>
            <w:r>
              <w:rPr>
                <w:rFonts w:ascii="Times New Roman"/>
                <w:b w:val="false"/>
                <w:i w:val="false"/>
                <w:color w:val="000000"/>
                <w:sz w:val="20"/>
              </w:rPr>
              <w:t>
ғимарат-
</w:t>
            </w:r>
            <w:r>
              <w:br/>
            </w:r>
            <w:r>
              <w:rPr>
                <w:rFonts w:ascii="Times New Roman"/>
                <w:b w:val="false"/>
                <w:i w:val="false"/>
                <w:color w:val="000000"/>
                <w:sz w:val="20"/>
              </w:rPr>
              <w:t>
тар, құры-
</w:t>
            </w:r>
            <w:r>
              <w:br/>
            </w:r>
            <w:r>
              <w:rPr>
                <w:rFonts w:ascii="Times New Roman"/>
                <w:b w:val="false"/>
                <w:i w:val="false"/>
                <w:color w:val="000000"/>
                <w:sz w:val="20"/>
              </w:rPr>
              <w:t>
лыстар
</w:t>
            </w:r>
            <w:r>
              <w:br/>
            </w:r>
            <w:r>
              <w:rPr>
                <w:rFonts w:ascii="Times New Roman"/>
                <w:b w:val="false"/>
                <w:i w:val="false"/>
                <w:color w:val="000000"/>
                <w:sz w:val="20"/>
              </w:rPr>
              <w:t>
және өзге
</w:t>
            </w:r>
            <w:r>
              <w:br/>
            </w:r>
            <w:r>
              <w:rPr>
                <w:rFonts w:ascii="Times New Roman"/>
                <w:b w:val="false"/>
                <w:i w:val="false"/>
                <w:color w:val="000000"/>
                <w:sz w:val="20"/>
              </w:rPr>
              <w:t>
де объек-
</w:t>
            </w:r>
            <w:r>
              <w:br/>
            </w:r>
            <w:r>
              <w:rPr>
                <w:rFonts w:ascii="Times New Roman"/>
                <w:b w:val="false"/>
                <w:i w:val="false"/>
                <w:color w:val="000000"/>
                <w:sz w:val="20"/>
              </w:rPr>
              <w:t>
тiлер
</w:t>
            </w:r>
            <w:r>
              <w:br/>
            </w:r>
            <w:r>
              <w:rPr>
                <w:rFonts w:ascii="Times New Roman"/>
                <w:b w:val="false"/>
                <w:i w:val="false"/>
                <w:color w:val="000000"/>
                <w:sz w:val="20"/>
              </w:rPr>
              <w:t>
құрылысын
</w:t>
            </w:r>
            <w:r>
              <w:br/>
            </w:r>
            <w:r>
              <w:rPr>
                <w:rFonts w:ascii="Times New Roman"/>
                <w:b w:val="false"/>
                <w:i w:val="false"/>
                <w:color w:val="000000"/>
                <w:sz w:val="20"/>
              </w:rPr>
              <w:t>
салу, қай-
</w:t>
            </w:r>
            <w:r>
              <w:br/>
            </w:r>
            <w:r>
              <w:rPr>
                <w:rFonts w:ascii="Times New Roman"/>
                <w:b w:val="false"/>
                <w:i w:val="false"/>
                <w:color w:val="000000"/>
                <w:sz w:val="20"/>
              </w:rPr>
              <w:t>
та жаңарту
</w:t>
            </w:r>
            <w:r>
              <w:br/>
            </w:r>
            <w:r>
              <w:rPr>
                <w:rFonts w:ascii="Times New Roman"/>
                <w:b w:val="false"/>
                <w:i w:val="false"/>
                <w:color w:val="000000"/>
                <w:sz w:val="20"/>
              </w:rPr>
              <w:t>
және жөн-
</w:t>
            </w:r>
            <w:r>
              <w:br/>
            </w:r>
            <w:r>
              <w:rPr>
                <w:rFonts w:ascii="Times New Roman"/>
                <w:b w:val="false"/>
                <w:i w:val="false"/>
                <w:color w:val="000000"/>
                <w:sz w:val="20"/>
              </w:rPr>
              <w:t>
деу;
</w:t>
            </w:r>
            <w:r>
              <w:br/>
            </w:r>
            <w:r>
              <w:rPr>
                <w:rFonts w:ascii="Times New Roman"/>
                <w:b w:val="false"/>
                <w:i w:val="false"/>
                <w:color w:val="000000"/>
                <w:sz w:val="20"/>
              </w:rPr>
              <w:t>
9) ерекше
</w:t>
            </w:r>
            <w:r>
              <w:br/>
            </w:r>
            <w:r>
              <w:rPr>
                <w:rFonts w:ascii="Times New Roman"/>
                <w:b w:val="false"/>
                <w:i w:val="false"/>
                <w:color w:val="000000"/>
                <w:sz w:val="20"/>
              </w:rPr>
              <w:t>
қорғалатын
</w:t>
            </w:r>
            <w:r>
              <w:br/>
            </w:r>
            <w:r>
              <w:rPr>
                <w:rFonts w:ascii="Times New Roman"/>
                <w:b w:val="false"/>
                <w:i w:val="false"/>
                <w:color w:val="000000"/>
                <w:sz w:val="20"/>
              </w:rPr>
              <w:t>
табиғи
</w:t>
            </w:r>
            <w:r>
              <w:br/>
            </w:r>
            <w:r>
              <w:rPr>
                <w:rFonts w:ascii="Times New Roman"/>
                <w:b w:val="false"/>
                <w:i w:val="false"/>
                <w:color w:val="000000"/>
                <w:sz w:val="20"/>
              </w:rPr>
              <w:t>
аумақтар
</w:t>
            </w:r>
            <w:r>
              <w:br/>
            </w:r>
            <w:r>
              <w:rPr>
                <w:rFonts w:ascii="Times New Roman"/>
                <w:b w:val="false"/>
                <w:i w:val="false"/>
                <w:color w:val="000000"/>
                <w:sz w:val="20"/>
              </w:rPr>
              <w:t>
саласында
</w:t>
            </w:r>
            <w:r>
              <w:br/>
            </w:r>
            <w:r>
              <w:rPr>
                <w:rFonts w:ascii="Times New Roman"/>
                <w:b w:val="false"/>
                <w:i w:val="false"/>
                <w:color w:val="000000"/>
                <w:sz w:val="20"/>
              </w:rPr>
              <w:t>
ғылыми
</w:t>
            </w:r>
            <w:r>
              <w:br/>
            </w:r>
            <w:r>
              <w:rPr>
                <w:rFonts w:ascii="Times New Roman"/>
                <w:b w:val="false"/>
                <w:i w:val="false"/>
                <w:color w:val="000000"/>
                <w:sz w:val="20"/>
              </w:rPr>
              <w:t>
зерттеулер
</w:t>
            </w:r>
            <w:r>
              <w:br/>
            </w:r>
            <w:r>
              <w:rPr>
                <w:rFonts w:ascii="Times New Roman"/>
                <w:b w:val="false"/>
                <w:i w:val="false"/>
                <w:color w:val="000000"/>
                <w:sz w:val="20"/>
              </w:rPr>
              <w:t>
жүргiзу;
</w:t>
            </w:r>
            <w:r>
              <w:br/>
            </w:r>
            <w:r>
              <w:rPr>
                <w:rFonts w:ascii="Times New Roman"/>
                <w:b w:val="false"/>
                <w:i w:val="false"/>
                <w:color w:val="000000"/>
                <w:sz w:val="20"/>
              </w:rPr>
              <w:t>
10) таби-
</w:t>
            </w:r>
            <w:r>
              <w:br/>
            </w:r>
            <w:r>
              <w:rPr>
                <w:rFonts w:ascii="Times New Roman"/>
                <w:b w:val="false"/>
                <w:i w:val="false"/>
                <w:color w:val="000000"/>
                <w:sz w:val="20"/>
              </w:rPr>
              <w:t>
ғат мұра-
</w:t>
            </w:r>
            <w:r>
              <w:br/>
            </w:r>
            <w:r>
              <w:rPr>
                <w:rFonts w:ascii="Times New Roman"/>
                <w:b w:val="false"/>
                <w:i w:val="false"/>
                <w:color w:val="000000"/>
                <w:sz w:val="20"/>
              </w:rPr>
              <w:t>
жайлары
</w:t>
            </w:r>
            <w:r>
              <w:br/>
            </w:r>
            <w:r>
              <w:rPr>
                <w:rFonts w:ascii="Times New Roman"/>
                <w:b w:val="false"/>
                <w:i w:val="false"/>
                <w:color w:val="000000"/>
                <w:sz w:val="20"/>
              </w:rPr>
              <w:t>
мен көрме-
</w:t>
            </w:r>
            <w:r>
              <w:br/>
            </w:r>
            <w:r>
              <w:rPr>
                <w:rFonts w:ascii="Times New Roman"/>
                <w:b w:val="false"/>
                <w:i w:val="false"/>
                <w:color w:val="000000"/>
                <w:sz w:val="20"/>
              </w:rPr>
              <w:t>
лер ұйым-
</w:t>
            </w:r>
            <w:r>
              <w:br/>
            </w:r>
            <w:r>
              <w:rPr>
                <w:rFonts w:ascii="Times New Roman"/>
                <w:b w:val="false"/>
                <w:i w:val="false"/>
                <w:color w:val="000000"/>
                <w:sz w:val="20"/>
              </w:rPr>
              <w:t>
дастыру
</w:t>
            </w:r>
            <w:r>
              <w:br/>
            </w:r>
            <w:r>
              <w:rPr>
                <w:rFonts w:ascii="Times New Roman"/>
                <w:b w:val="false"/>
                <w:i w:val="false"/>
                <w:color w:val="000000"/>
                <w:sz w:val="20"/>
              </w:rPr>
              <w:t>
және
</w:t>
            </w:r>
            <w:r>
              <w:br/>
            </w:r>
            <w:r>
              <w:rPr>
                <w:rFonts w:ascii="Times New Roman"/>
                <w:b w:val="false"/>
                <w:i w:val="false"/>
                <w:color w:val="000000"/>
                <w:sz w:val="20"/>
              </w:rPr>
              <w:t>
оларды
</w:t>
            </w:r>
            <w:r>
              <w:br/>
            </w:r>
            <w:r>
              <w:rPr>
                <w:rFonts w:ascii="Times New Roman"/>
                <w:b w:val="false"/>
                <w:i w:val="false"/>
                <w:color w:val="000000"/>
                <w:sz w:val="20"/>
              </w:rPr>
              <w:t>
ұстау;
</w:t>
            </w:r>
            <w:r>
              <w:br/>
            </w:r>
            <w:r>
              <w:rPr>
                <w:rFonts w:ascii="Times New Roman"/>
                <w:b w:val="false"/>
                <w:i w:val="false"/>
                <w:color w:val="000000"/>
                <w:sz w:val="20"/>
              </w:rPr>
              <w:t>
11) рекре-
</w:t>
            </w:r>
            <w:r>
              <w:br/>
            </w:r>
            <w:r>
              <w:rPr>
                <w:rFonts w:ascii="Times New Roman"/>
                <w:b w:val="false"/>
                <w:i w:val="false"/>
                <w:color w:val="000000"/>
                <w:sz w:val="20"/>
              </w:rPr>
              <w:t>
ациялық
</w:t>
            </w:r>
            <w:r>
              <w:br/>
            </w:r>
            <w:r>
              <w:rPr>
                <w:rFonts w:ascii="Times New Roman"/>
                <w:b w:val="false"/>
                <w:i w:val="false"/>
                <w:color w:val="000000"/>
                <w:sz w:val="20"/>
              </w:rPr>
              <w:t>
аймақтарды
</w:t>
            </w:r>
            <w:r>
              <w:br/>
            </w:r>
            <w:r>
              <w:rPr>
                <w:rFonts w:ascii="Times New Roman"/>
                <w:b w:val="false"/>
                <w:i w:val="false"/>
                <w:color w:val="000000"/>
                <w:sz w:val="20"/>
              </w:rPr>
              <w:t>
дамыту
</w:t>
            </w:r>
            <w:r>
              <w:br/>
            </w:r>
            <w:r>
              <w:rPr>
                <w:rFonts w:ascii="Times New Roman"/>
                <w:b w:val="false"/>
                <w:i w:val="false"/>
                <w:color w:val="000000"/>
                <w:sz w:val="20"/>
              </w:rPr>
              <w:t>
және
</w:t>
            </w:r>
            <w:r>
              <w:br/>
            </w:r>
            <w:r>
              <w:rPr>
                <w:rFonts w:ascii="Times New Roman"/>
                <w:b w:val="false"/>
                <w:i w:val="false"/>
                <w:color w:val="000000"/>
                <w:sz w:val="20"/>
              </w:rPr>
              <w:t>
абаттан-
</w:t>
            </w:r>
            <w:r>
              <w:br/>
            </w:r>
            <w:r>
              <w:rPr>
                <w:rFonts w:ascii="Times New Roman"/>
                <w:b w:val="false"/>
                <w:i w:val="false"/>
                <w:color w:val="000000"/>
                <w:sz w:val="20"/>
              </w:rPr>
              <w:t>
дыру;
</w:t>
            </w:r>
            <w:r>
              <w:br/>
            </w:r>
            <w:r>
              <w:rPr>
                <w:rFonts w:ascii="Times New Roman"/>
                <w:b w:val="false"/>
                <w:i w:val="false"/>
                <w:color w:val="000000"/>
                <w:sz w:val="20"/>
              </w:rPr>
              <w:t>
12) жар-
</w:t>
            </w:r>
            <w:r>
              <w:br/>
            </w:r>
            <w:r>
              <w:rPr>
                <w:rFonts w:ascii="Times New Roman"/>
                <w:b w:val="false"/>
                <w:i w:val="false"/>
                <w:color w:val="000000"/>
                <w:sz w:val="20"/>
              </w:rPr>
              <w:t>
намалық
</w:t>
            </w:r>
            <w:r>
              <w:br/>
            </w:r>
            <w:r>
              <w:rPr>
                <w:rFonts w:ascii="Times New Roman"/>
                <w:b w:val="false"/>
                <w:i w:val="false"/>
                <w:color w:val="000000"/>
                <w:sz w:val="20"/>
              </w:rPr>
              <w:t>
қызметті
</w:t>
            </w:r>
            <w:r>
              <w:br/>
            </w:r>
            <w:r>
              <w:rPr>
                <w:rFonts w:ascii="Times New Roman"/>
                <w:b w:val="false"/>
                <w:i w:val="false"/>
                <w:color w:val="000000"/>
                <w:sz w:val="20"/>
              </w:rPr>
              <w:t>
жетiлдiру;
</w:t>
            </w:r>
            <w:r>
              <w:br/>
            </w:r>
            <w:r>
              <w:rPr>
                <w:rFonts w:ascii="Times New Roman"/>
                <w:b w:val="false"/>
                <w:i w:val="false"/>
                <w:color w:val="000000"/>
                <w:sz w:val="20"/>
              </w:rPr>
              <w:t>
13) эколо-
</w:t>
            </w:r>
            <w:r>
              <w:br/>
            </w:r>
            <w:r>
              <w:rPr>
                <w:rFonts w:ascii="Times New Roman"/>
                <w:b w:val="false"/>
                <w:i w:val="false"/>
                <w:color w:val="000000"/>
                <w:sz w:val="20"/>
              </w:rPr>
              <w:t>
гиялық
</w:t>
            </w:r>
            <w:r>
              <w:br/>
            </w:r>
            <w:r>
              <w:rPr>
                <w:rFonts w:ascii="Times New Roman"/>
                <w:b w:val="false"/>
                <w:i w:val="false"/>
                <w:color w:val="000000"/>
                <w:sz w:val="20"/>
              </w:rPr>
              <w:t>
насихат;
</w:t>
            </w:r>
            <w:r>
              <w:br/>
            </w:r>
            <w:r>
              <w:rPr>
                <w:rFonts w:ascii="Times New Roman"/>
                <w:b w:val="false"/>
                <w:i w:val="false"/>
                <w:color w:val="000000"/>
                <w:sz w:val="20"/>
              </w:rPr>
              <w:t>
14) терiс
</w:t>
            </w:r>
            <w:r>
              <w:br/>
            </w:r>
            <w:r>
              <w:rPr>
                <w:rFonts w:ascii="Times New Roman"/>
                <w:b w:val="false"/>
                <w:i w:val="false"/>
                <w:color w:val="000000"/>
                <w:sz w:val="20"/>
              </w:rPr>
              <w:t>
экология-
</w:t>
            </w:r>
            <w:r>
              <w:br/>
            </w:r>
            <w:r>
              <w:rPr>
                <w:rFonts w:ascii="Times New Roman"/>
                <w:b w:val="false"/>
                <w:i w:val="false"/>
                <w:color w:val="000000"/>
                <w:sz w:val="20"/>
              </w:rPr>
              <w:t>
лық сал-
</w:t>
            </w:r>
            <w:r>
              <w:br/>
            </w:r>
            <w:r>
              <w:rPr>
                <w:rFonts w:ascii="Times New Roman"/>
                <w:b w:val="false"/>
                <w:i w:val="false"/>
                <w:color w:val="000000"/>
                <w:sz w:val="20"/>
              </w:rPr>
              <w:t>
дардың
</w:t>
            </w:r>
            <w:r>
              <w:br/>
            </w:r>
            <w:r>
              <w:rPr>
                <w:rFonts w:ascii="Times New Roman"/>
                <w:b w:val="false"/>
                <w:i w:val="false"/>
                <w:color w:val="000000"/>
                <w:sz w:val="20"/>
              </w:rPr>
              <w:t>
алдын алу
</w:t>
            </w:r>
            <w:r>
              <w:br/>
            </w:r>
            <w:r>
              <w:rPr>
                <w:rFonts w:ascii="Times New Roman"/>
                <w:b w:val="false"/>
                <w:i w:val="false"/>
                <w:color w:val="000000"/>
                <w:sz w:val="20"/>
              </w:rPr>
              <w:t>
мен оны
</w:t>
            </w:r>
            <w:r>
              <w:br/>
            </w:r>
            <w:r>
              <w:rPr>
                <w:rFonts w:ascii="Times New Roman"/>
                <w:b w:val="false"/>
                <w:i w:val="false"/>
                <w:color w:val="000000"/>
                <w:sz w:val="20"/>
              </w:rPr>
              <w:t>
жою.
</w:t>
            </w:r>
            <w:r>
              <w:br/>
            </w:r>
            <w:r>
              <w:rPr>
                <w:rFonts w:ascii="Times New Roman"/>
                <w:b w:val="false"/>
                <w:i w:val="false"/>
                <w:color w:val="000000"/>
                <w:sz w:val="20"/>
              </w:rPr>
              <w:t>
(131,132,
</w:t>
            </w:r>
            <w:r>
              <w:br/>
            </w:r>
            <w:r>
              <w:rPr>
                <w:rFonts w:ascii="Times New Roman"/>
                <w:b w:val="false"/>
                <w:i w:val="false"/>
                <w:color w:val="000000"/>
                <w:sz w:val="20"/>
              </w:rPr>
              <w:t>
134, 139,
</w:t>
            </w:r>
            <w:r>
              <w:br/>
            </w:r>
            <w:r>
              <w:rPr>
                <w:rFonts w:ascii="Times New Roman"/>
                <w:b w:val="false"/>
                <w:i w:val="false"/>
                <w:color w:val="000000"/>
                <w:sz w:val="20"/>
              </w:rPr>
              <w:t>
141, 142,
</w:t>
            </w:r>
            <w:r>
              <w:br/>
            </w:r>
            <w:r>
              <w:rPr>
                <w:rFonts w:ascii="Times New Roman"/>
                <w:b w:val="false"/>
                <w:i w:val="false"/>
                <w:color w:val="000000"/>
                <w:sz w:val="20"/>
              </w:rPr>
              <w:t>
143, 144,
</w:t>
            </w:r>
            <w:r>
              <w:br/>
            </w:r>
            <w:r>
              <w:rPr>
                <w:rFonts w:ascii="Times New Roman"/>
                <w:b w:val="false"/>
                <w:i w:val="false"/>
                <w:color w:val="000000"/>
                <w:sz w:val="20"/>
              </w:rPr>
              <w:t>
145, 146,
</w:t>
            </w:r>
            <w:r>
              <w:br/>
            </w:r>
            <w:r>
              <w:rPr>
                <w:rFonts w:ascii="Times New Roman"/>
                <w:b w:val="false"/>
                <w:i w:val="false"/>
                <w:color w:val="000000"/>
                <w:sz w:val="20"/>
              </w:rPr>
              <w:t>
147, 149,
</w:t>
            </w:r>
            <w:r>
              <w:br/>
            </w:r>
            <w:r>
              <w:rPr>
                <w:rFonts w:ascii="Times New Roman"/>
                <w:b w:val="false"/>
                <w:i w:val="false"/>
                <w:color w:val="000000"/>
                <w:sz w:val="20"/>
              </w:rPr>
              <w:t>
151, 159,
</w:t>
            </w:r>
            <w:r>
              <w:br/>
            </w:r>
            <w:r>
              <w:rPr>
                <w:rFonts w:ascii="Times New Roman"/>
                <w:b w:val="false"/>
                <w:i w:val="false"/>
                <w:color w:val="000000"/>
                <w:sz w:val="20"/>
              </w:rPr>
              <w:t>
411, 421,
</w:t>
            </w:r>
            <w:r>
              <w:br/>
            </w:r>
            <w:r>
              <w:rPr>
                <w:rFonts w:ascii="Times New Roman"/>
                <w:b w:val="false"/>
                <w:i w:val="false"/>
                <w:color w:val="000000"/>
                <w:sz w:val="20"/>
              </w:rPr>
              <w:t>
431,)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қорғалатын
</w:t>
            </w:r>
            <w:r>
              <w:br/>
            </w:r>
            <w:r>
              <w:rPr>
                <w:rFonts w:ascii="Times New Roman"/>
                <w:b w:val="false"/>
                <w:i w:val="false"/>
                <w:color w:val="000000"/>
                <w:sz w:val="20"/>
              </w:rPr>
              <w:t>
табиғи
</w:t>
            </w:r>
            <w:r>
              <w:br/>
            </w:r>
            <w:r>
              <w:rPr>
                <w:rFonts w:ascii="Times New Roman"/>
                <w:b w:val="false"/>
                <w:i w:val="false"/>
                <w:color w:val="000000"/>
                <w:sz w:val="20"/>
              </w:rPr>
              <w:t>
аумақтар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2006 жылғы
</w:t>
            </w:r>
            <w:r>
              <w:br/>
            </w:r>
            <w:r>
              <w:rPr>
                <w:rFonts w:ascii="Times New Roman"/>
                <w:b w:val="false"/>
                <w:i w:val="false"/>
                <w:color w:val="000000"/>
                <w:sz w:val="20"/>
              </w:rPr>
              <w:t>
7 шілдеде-
</w:t>
            </w:r>
            <w:r>
              <w:br/>
            </w:r>
            <w:r>
              <w:rPr>
                <w:rFonts w:ascii="Times New Roman"/>
                <w:b w:val="false"/>
                <w:i w:val="false"/>
                <w:color w:val="000000"/>
                <w:sz w:val="20"/>
              </w:rPr>
              <w:t>
гі Заңы;
</w:t>
            </w:r>
            <w:r>
              <w:br/>
            </w:r>
            <w:r>
              <w:rPr>
                <w:rFonts w:ascii="Times New Roman"/>
                <w:b w:val="false"/>
                <w:i w:val="false"/>
                <w:color w:val="000000"/>
                <w:sz w:val="20"/>
              </w:rPr>
              <w:t>
"Заңды
</w:t>
            </w:r>
            <w:r>
              <w:br/>
            </w:r>
            <w:r>
              <w:rPr>
                <w:rFonts w:ascii="Times New Roman"/>
                <w:b w:val="false"/>
                <w:i w:val="false"/>
                <w:color w:val="000000"/>
                <w:sz w:val="20"/>
              </w:rPr>
              <w:t>
тұлғалар
</w:t>
            </w:r>
            <w:r>
              <w:br/>
            </w:r>
            <w:r>
              <w:rPr>
                <w:rFonts w:ascii="Times New Roman"/>
                <w:b w:val="false"/>
                <w:i w:val="false"/>
                <w:color w:val="000000"/>
                <w:sz w:val="20"/>
              </w:rPr>
              <w:t>
болып
</w:t>
            </w:r>
            <w:r>
              <w:br/>
            </w:r>
            <w:r>
              <w:rPr>
                <w:rFonts w:ascii="Times New Roman"/>
                <w:b w:val="false"/>
                <w:i w:val="false"/>
                <w:color w:val="000000"/>
                <w:sz w:val="20"/>
              </w:rPr>
              <w:t>
табылатын
</w:t>
            </w:r>
            <w:r>
              <w:br/>
            </w:r>
            <w:r>
              <w:rPr>
                <w:rFonts w:ascii="Times New Roman"/>
                <w:b w:val="false"/>
                <w:i w:val="false"/>
                <w:color w:val="000000"/>
                <w:sz w:val="20"/>
              </w:rPr>
              <w:t>
ерекше
</w:t>
            </w:r>
            <w:r>
              <w:br/>
            </w:r>
            <w:r>
              <w:rPr>
                <w:rFonts w:ascii="Times New Roman"/>
                <w:b w:val="false"/>
                <w:i w:val="false"/>
                <w:color w:val="000000"/>
                <w:sz w:val="20"/>
              </w:rPr>
              <w:t>
қорғалатын
</w:t>
            </w:r>
            <w:r>
              <w:br/>
            </w:r>
            <w:r>
              <w:rPr>
                <w:rFonts w:ascii="Times New Roman"/>
                <w:b w:val="false"/>
                <w:i w:val="false"/>
                <w:color w:val="000000"/>
                <w:sz w:val="20"/>
              </w:rPr>
              <w:t>
табиғи
</w:t>
            </w:r>
            <w:r>
              <w:br/>
            </w:r>
            <w:r>
              <w:rPr>
                <w:rFonts w:ascii="Times New Roman"/>
                <w:b w:val="false"/>
                <w:i w:val="false"/>
                <w:color w:val="000000"/>
                <w:sz w:val="20"/>
              </w:rPr>
              <w:t>
аумақтар
</w:t>
            </w:r>
            <w:r>
              <w:br/>
            </w:r>
            <w:r>
              <w:rPr>
                <w:rFonts w:ascii="Times New Roman"/>
                <w:b w:val="false"/>
                <w:i w:val="false"/>
                <w:color w:val="000000"/>
                <w:sz w:val="20"/>
              </w:rPr>
              <w:t>
қаражатын
</w:t>
            </w:r>
            <w:r>
              <w:br/>
            </w:r>
            <w:r>
              <w:rPr>
                <w:rFonts w:ascii="Times New Roman"/>
                <w:b w:val="false"/>
                <w:i w:val="false"/>
                <w:color w:val="000000"/>
                <w:sz w:val="20"/>
              </w:rPr>
              <w:t>
құрау мен
</w:t>
            </w:r>
            <w:r>
              <w:br/>
            </w:r>
            <w:r>
              <w:rPr>
                <w:rFonts w:ascii="Times New Roman"/>
                <w:b w:val="false"/>
                <w:i w:val="false"/>
                <w:color w:val="000000"/>
                <w:sz w:val="20"/>
              </w:rPr>
              <w:t>
пайдалану
</w:t>
            </w:r>
            <w:r>
              <w:br/>
            </w:r>
            <w:r>
              <w:rPr>
                <w:rFonts w:ascii="Times New Roman"/>
                <w:b w:val="false"/>
                <w:i w:val="false"/>
                <w:color w:val="000000"/>
                <w:sz w:val="20"/>
              </w:rPr>
              <w:t>
тәртібі
</w:t>
            </w:r>
            <w:r>
              <w:br/>
            </w:r>
            <w:r>
              <w:rPr>
                <w:rFonts w:ascii="Times New Roman"/>
                <w:b w:val="false"/>
                <w:i w:val="false"/>
                <w:color w:val="000000"/>
                <w:sz w:val="20"/>
              </w:rPr>
              <w:t>
жөніндегі
</w:t>
            </w:r>
            <w:r>
              <w:br/>
            </w:r>
            <w:r>
              <w:rPr>
                <w:rFonts w:ascii="Times New Roman"/>
                <w:b w:val="false"/>
                <w:i w:val="false"/>
                <w:color w:val="000000"/>
                <w:sz w:val="20"/>
              </w:rPr>
              <w:t>
ережені
</w:t>
            </w:r>
            <w:r>
              <w:br/>
            </w:r>
            <w:r>
              <w:rPr>
                <w:rFonts w:ascii="Times New Roman"/>
                <w:b w:val="false"/>
                <w:i w:val="false"/>
                <w:color w:val="000000"/>
                <w:sz w:val="20"/>
              </w:rPr>
              <w:t>
бекіту
</w:t>
            </w:r>
            <w:r>
              <w:br/>
            </w:r>
            <w:r>
              <w:rPr>
                <w:rFonts w:ascii="Times New Roman"/>
                <w:b w:val="false"/>
                <w:i w:val="false"/>
                <w:color w:val="000000"/>
                <w:sz w:val="20"/>
              </w:rPr>
              <w:t>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2002 жылғы
</w:t>
            </w:r>
            <w:r>
              <w:br/>
            </w:r>
            <w:r>
              <w:rPr>
                <w:rFonts w:ascii="Times New Roman"/>
                <w:b w:val="false"/>
                <w:i w:val="false"/>
                <w:color w:val="000000"/>
                <w:sz w:val="20"/>
              </w:rPr>
              <w:t>
21 тамыз-
</w:t>
            </w:r>
            <w:r>
              <w:br/>
            </w:r>
            <w:r>
              <w:rPr>
                <w:rFonts w:ascii="Times New Roman"/>
                <w:b w:val="false"/>
                <w:i w:val="false"/>
                <w:color w:val="000000"/>
                <w:sz w:val="20"/>
              </w:rPr>
              <w:t>
дағы N 933
</w:t>
            </w:r>
            <w:r>
              <w:br/>
            </w:r>
            <w:r>
              <w:rPr>
                <w:rFonts w:ascii="Times New Roman"/>
                <w:b w:val="false"/>
                <w:i w:val="false"/>
                <w:color w:val="000000"/>
                <w:sz w:val="20"/>
              </w:rPr>
              <w:t>
қаулысы.
</w:t>
            </w:r>
          </w:p>
        </w:tc>
      </w:tr>
      <w:tr>
        <w:trPr>
          <w:trHeight w:val="6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w:t>
            </w:r>
            <w:r>
              <w:br/>
            </w:r>
            <w:r>
              <w:rPr>
                <w:rFonts w:ascii="Times New Roman"/>
                <w:b w:val="false"/>
                <w:i w:val="false"/>
                <w:color w:val="000000"/>
                <w:sz w:val="20"/>
              </w:rPr>
              <w:t>
кәдесый
</w:t>
            </w:r>
            <w:r>
              <w:br/>
            </w:r>
            <w:r>
              <w:rPr>
                <w:rFonts w:ascii="Times New Roman"/>
                <w:b w:val="false"/>
                <w:i w:val="false"/>
                <w:color w:val="000000"/>
                <w:sz w:val="20"/>
              </w:rPr>
              <w:t>
және басқа
</w:t>
            </w:r>
            <w:r>
              <w:br/>
            </w:r>
            <w:r>
              <w:rPr>
                <w:rFonts w:ascii="Times New Roman"/>
                <w:b w:val="false"/>
                <w:i w:val="false"/>
                <w:color w:val="000000"/>
                <w:sz w:val="20"/>
              </w:rPr>
              <w:t>
да көбей-
</w:t>
            </w:r>
            <w:r>
              <w:br/>
            </w:r>
            <w:r>
              <w:rPr>
                <w:rFonts w:ascii="Times New Roman"/>
                <w:b w:val="false"/>
                <w:i w:val="false"/>
                <w:color w:val="000000"/>
                <w:sz w:val="20"/>
              </w:rPr>
              <w:t>
тiлген өнiм
</w:t>
            </w:r>
            <w:r>
              <w:br/>
            </w:r>
            <w:r>
              <w:rPr>
                <w:rFonts w:ascii="Times New Roman"/>
                <w:b w:val="false"/>
                <w:i w:val="false"/>
                <w:color w:val="000000"/>
                <w:sz w:val="20"/>
              </w:rPr>
              <w:t>
өндiруден
</w:t>
            </w:r>
            <w:r>
              <w:br/>
            </w:r>
            <w:r>
              <w:rPr>
                <w:rFonts w:ascii="Times New Roman"/>
                <w:b w:val="false"/>
                <w:i w:val="false"/>
                <w:color w:val="000000"/>
                <w:sz w:val="20"/>
              </w:rPr>
              <w:t>
алынған
</w:t>
            </w:r>
            <w:r>
              <w:br/>
            </w:r>
            <w:r>
              <w:rPr>
                <w:rFonts w:ascii="Times New Roman"/>
                <w:b w:val="false"/>
                <w:i w:val="false"/>
                <w:color w:val="000000"/>
                <w:sz w:val="20"/>
              </w:rPr>
              <w:t>
табыстар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және
</w:t>
            </w:r>
            <w:r>
              <w:br/>
            </w:r>
            <w:r>
              <w:rPr>
                <w:rFonts w:ascii="Times New Roman"/>
                <w:b w:val="false"/>
                <w:i w:val="false"/>
                <w:color w:val="000000"/>
                <w:sz w:val="20"/>
              </w:rPr>
              <w:t>
заңды тұл-
</w:t>
            </w:r>
            <w:r>
              <w:br/>
            </w:r>
            <w:r>
              <w:rPr>
                <w:rFonts w:ascii="Times New Roman"/>
                <w:b w:val="false"/>
                <w:i w:val="false"/>
                <w:color w:val="000000"/>
                <w:sz w:val="20"/>
              </w:rPr>
              <w:t>
ғалардың
</w:t>
            </w:r>
            <w:r>
              <w:br/>
            </w:r>
            <w:r>
              <w:rPr>
                <w:rFonts w:ascii="Times New Roman"/>
                <w:b w:val="false"/>
                <w:i w:val="false"/>
                <w:color w:val="000000"/>
                <w:sz w:val="20"/>
              </w:rPr>
              <w:t>
ерiктi
</w:t>
            </w:r>
            <w:r>
              <w:br/>
            </w:r>
            <w:r>
              <w:rPr>
                <w:rFonts w:ascii="Times New Roman"/>
                <w:b w:val="false"/>
                <w:i w:val="false"/>
                <w:color w:val="000000"/>
                <w:sz w:val="20"/>
              </w:rPr>
              <w:t>
жарналары
</w:t>
            </w:r>
            <w:r>
              <w:br/>
            </w:r>
            <w:r>
              <w:rPr>
                <w:rFonts w:ascii="Times New Roman"/>
                <w:b w:val="false"/>
                <w:i w:val="false"/>
                <w:color w:val="000000"/>
                <w:sz w:val="20"/>
              </w:rPr>
              <w:t>
мен қайыры-
</w:t>
            </w:r>
            <w:r>
              <w:br/>
            </w:r>
            <w:r>
              <w:rPr>
                <w:rFonts w:ascii="Times New Roman"/>
                <w:b w:val="false"/>
                <w:i w:val="false"/>
                <w:color w:val="000000"/>
                <w:sz w:val="20"/>
              </w:rPr>
              <w:t>
лымдықтары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сияқты
</w:t>
            </w:r>
          </w:p>
        </w:tc>
      </w:tr>
    </w:tbl>
    <w:p>
      <w:pPr>
        <w:spacing w:after="0"/>
        <w:ind w:left="0"/>
        <w:jc w:val="both"/>
      </w:pPr>
      <w:r>
        <w:rPr>
          <w:rFonts w:ascii="Times New Roman"/>
          <w:b w:val="false"/>
          <w:i w:val="false"/>
          <w:color w:val="000000"/>
          <w:sz w:val="28"/>
        </w:rPr>
        <w:t>
      2. Осы бұйрық Қазақстан Республикасының Әдiлет министрлiгiнде мемлекеттiк тiркелген күнiнен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