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e883" w14:textId="7c9e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"Көктемгі кезеңде Қазақстан Республикасының республикалық маңызы бар жалпы пайдалымдағы автомобиль жолдары бойынша автокөлік құралдарының қозғалысын ұйымдастыру туралы" Қазақстан Республикасы Көлік және коммуникациялар министрінің 2004 жылғы 19 сәуірдегі N 165-І бұйрығына толықтыру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министрлігінің 2007 жылғы 7 наурыздағы N 60 Бұйрығы. Қазақстан Республикасының Әділет министрлігінде 2007 жылғы 13 наурызда Нормативтік құқықтық кесімдерді мемлекеттік тіркеудің тізіліміне N 4571 болып енгізілді. Күші жойылды - Қазақстан Республикасы Көлік және коммуникация министрінің 2012 жылғы 27 сәуірдегі № 210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Көлік және коммуникация министрінің 2012.04.27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"Аса маңызды азық-түлік тауарларына бағаларды тұрақтандыру жөніндегі шаралар туралы" Қазақстан Республикасы Үкіметінің 2001 жылғы 12 желтоқсандағы N 1623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үшін және автомобиль жолдарын салу мен жөндеу кезінде ауыр салмақты технологиялық көлікті өткізу қажеттілігіне байланысты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"Көктемгі кезеңде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туралы" Қазақстан Республикасы Көлік және коммуникациялар министрінің 2004 жылғы 19 сәуірдегі N 165-І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2857 болып тіркелген, "Қазақстан Республикасы орталық атқарушы және өзге де мемлекеттік органдарының нормативтік құқықтық актілер бюллетенінде" жарияланған 2004 жылғы, N 29-32, 961-құжат; "Ресми газет" 2004 жылғы 4 желтоқсан, N 49 (206) мынадай толықтыру мен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"автокөлік құралдарын" деген сөздерден кейін", жалпы пайдаланымдағы автомобиль жолдарын салуға, қайта жаңартуға, жөндеуге, төтенше жағдайлардың алдын алу және жою жөніндегі іс-шараларға, сондай-ақ тез бұзылатын тауарларды тасымалдауға тартылған көлік құралдарын" деген сөздермен толықтырылсын.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"Автомобиль жолдары және инфрақұрылымдық кешен құрылысы комитеті (Е.Х.Сұлтанов)" деген сөз "Көлік инфрақұрылымын дамыту комитеті (Д.Қ.Көтербеков)"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"Қ.С.Мұстафин" деген сөздер "Қ.Б.Тұрлыханов" деген сөздермен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"Е.Ж.Қошановқа" деген сөздер "Ә.Қ.Құсайыновқа"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2-қосымша осы бұйрыққа қосымшаға сәйкес жаңа редакцияда жазылсын.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Көлік инфрақұрылымын дамыту комитеті (Д.Қ.Көтербеков) осы бұйрықтың Қазақстан Республикасы Әділет министрлігінде мемлекеттік тіркелуін қамтамасыз етсін.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жарияланғаннан кейін он күнтізбелік күн өткен соң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11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Төтенше жағдайлар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11 наурыз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Қазақстан Республикасы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және коммуникация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жылғы»7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60 бұйрығына 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"Көктемгі кезеңде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Республикасының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маңызы бар жалпы пайдаланымдағы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автомобиль жолдары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автокөлік құралдарының қозғалысын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ұйымдастыру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және коммуникациялар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2004 жылғы 19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165-І бұйрығына 2-қосымша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Қозғалысты уақытша шектеу кезеңінде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Республикасының республикалық маңызы бар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пайдаланымдағы автомобиль жолдары бойынша жүріп өткен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кезде рұқсат етілетін автокөлік құралдарының осьтік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салмағының ең жоғары жиынтығы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513"/>
        <w:gridCol w:w="1953"/>
        <w:gridCol w:w="1933"/>
        <w:gridCol w:w="1913"/>
        <w:gridCol w:w="2013"/>
        <w:gridCol w:w="1193"/>
        <w:gridCol w:w="125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Осьтер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тық, 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Тіркемелер мен жартылай тіркемелердің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осьтік салмағының ең үлкен жиынтығы,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осьтік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 үлкен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қосарланған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осьтің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қосарланған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осьтің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қосар-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осьтің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</w:tr>
      <w:tr>
        <w:trPr>
          <w:trHeight w:val="465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1,0-1,3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1,3-1,8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1,8-2,5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1,0-1,3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1,3-1,8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1,8-2,5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Автокөлік құралдарының рұқсат етілетін жалпы салмағы осы бұйрықпен белгіленген көлік құралдарының осьтік жүктемелерін жинақтау жолымен анықталады.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