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b09a" w14:textId="8aab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органдардың лауазымды тұлғаларының экологиялық сараптама саласындағы қызметіне бақылауды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қоршаған ортаны қорғау министрлігі 2007 жылғы 24 мамырдағы N 160-Ө Бұйрығы. Қазақстан Республикасының Әділет министрлігінде 2007 жылғы 14 маусымдағы Нормативтік құқықтық кесімдерді мемлекеттік тіркеудің тізіліміне N 4740 болып енгізілді. Күші жойылды - Қазақстан Республикасы Қоршаған ортаны қорғау министрінің 2012 жылғы 1 ақпандағы № 25-ө Бұйрығымен</w:t>
      </w:r>
    </w:p>
    <w:p>
      <w:pPr>
        <w:spacing w:after="0"/>
        <w:ind w:left="0"/>
        <w:jc w:val="both"/>
      </w:pPr>
      <w:r>
        <w:rPr>
          <w:rFonts w:ascii="Times New Roman"/>
          <w:b w:val="false"/>
          <w:i w:val="false"/>
          <w:color w:val="ff0000"/>
          <w:sz w:val="28"/>
        </w:rPr>
        <w:t xml:space="preserve">      Ескерту. Күші жойылды - ҚР Қоршаған ортаны қорғау министрінің 2012.02.01 </w:t>
      </w:r>
      <w:r>
        <w:rPr>
          <w:rFonts w:ascii="Times New Roman"/>
          <w:b w:val="false"/>
          <w:i w:val="false"/>
          <w:color w:val="ff0000"/>
          <w:sz w:val="28"/>
        </w:rPr>
        <w:t>№ 25-ө</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Экологиялық кодексінің </w:t>
      </w:r>
      <w:r>
        <w:rPr>
          <w:rFonts w:ascii="Times New Roman"/>
          <w:b w:val="false"/>
          <w:i w:val="false"/>
          <w:color w:val="000000"/>
          <w:sz w:val="28"/>
        </w:rPr>
        <w:t>17-бабындағы</w:t>
      </w:r>
      <w:r>
        <w:rPr>
          <w:rFonts w:ascii="Times New Roman"/>
          <w:b w:val="false"/>
          <w:i w:val="false"/>
          <w:color w:val="000000"/>
          <w:sz w:val="28"/>
        </w:rPr>
        <w:t xml:space="preserve"> 29)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Жергілікті атқарушы органдардың лауазымды тұлғаларының мемлекеттік экологиялық сараптама саласындағы қызметіне бақылауды жүзеге асыру ережесі бекітілсін. </w:t>
      </w:r>
      <w:r>
        <w:br/>
      </w:r>
      <w:r>
        <w:rPr>
          <w:rFonts w:ascii="Times New Roman"/>
          <w:b w:val="false"/>
          <w:i w:val="false"/>
          <w:color w:val="000000"/>
          <w:sz w:val="28"/>
        </w:rPr>
        <w:t>
      2. Қазақстан Республикасы Әділет министрлігінде 2005 жылғы 28 сәуірде N 3602 болып тіркелген, "Юридическая газета" газетінде 2005 жылғы 13 қазанда N 18 (923) жарияланған "Жергілікті атқарушы органдардың лауазымды тұлғаларының мемлекеттік экологиялық сараптама саласындағы қызметіне бақылауды жүзеге асыру ережесі бекіту туралы" Қазақстан Республикасы Қоршаған ортаны қорғау министрінің 2005 жылғы 8 сәуірдегі N 121-ө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xml:space="preserve">
      3. Осы бұйрықты Қазақстан Республикасының Қоршаған ортаны қорғау министрлігі аумақтық басқармаларының, облыстық (республикалық маңызы бар қаланың, астананың) жергілікті атқарушы органдарының мәліметіне жеткізілсін. </w:t>
      </w:r>
      <w:r>
        <w:br/>
      </w:r>
      <w:r>
        <w:rPr>
          <w:rFonts w:ascii="Times New Roman"/>
          <w:b w:val="false"/>
          <w:i w:val="false"/>
          <w:color w:val="000000"/>
          <w:sz w:val="28"/>
        </w:rPr>
        <w:t xml:space="preserve">
      4. Осы бұйрық ол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қорғау министрінің </w:t>
      </w:r>
      <w:r>
        <w:br/>
      </w:r>
      <w:r>
        <w:rPr>
          <w:rFonts w:ascii="Times New Roman"/>
          <w:b w:val="false"/>
          <w:i w:val="false"/>
          <w:color w:val="000000"/>
          <w:sz w:val="28"/>
        </w:rPr>
        <w:t xml:space="preserve">
                                      2007 жылғы 24 мамырдағы </w:t>
      </w:r>
      <w:r>
        <w:br/>
      </w:r>
      <w:r>
        <w:rPr>
          <w:rFonts w:ascii="Times New Roman"/>
          <w:b w:val="false"/>
          <w:i w:val="false"/>
          <w:color w:val="000000"/>
          <w:sz w:val="28"/>
        </w:rPr>
        <w:t xml:space="preserve">
                                      N 160-Ө бұйрығымен бекітілген </w:t>
      </w:r>
    </w:p>
    <w:bookmarkStart w:name="z2" w:id="1"/>
    <w:p>
      <w:pPr>
        <w:spacing w:after="0"/>
        <w:ind w:left="0"/>
        <w:jc w:val="left"/>
      </w:pPr>
      <w:r>
        <w:rPr>
          <w:rFonts w:ascii="Times New Roman"/>
          <w:b/>
          <w:i w:val="false"/>
          <w:color w:val="000000"/>
        </w:rPr>
        <w:t xml:space="preserve"> 
  Жергілікті атқарушы органдардың лауазымды тұлғаларының экологиялық сараптама саласындағы қызметіне бақылауды жүзеге асыру ережесі</w:t>
      </w:r>
    </w:p>
    <w:bookmarkEnd w:id="1"/>
    <w:p>
      <w:pPr>
        <w:spacing w:after="0"/>
        <w:ind w:left="0"/>
        <w:jc w:val="both"/>
      </w:pPr>
      <w:r>
        <w:rPr>
          <w:rFonts w:ascii="Times New Roman"/>
          <w:b w:val="false"/>
          <w:i w:val="false"/>
          <w:color w:val="ff0000"/>
          <w:sz w:val="28"/>
        </w:rPr>
        <w:t xml:space="preserve">      Ескерту. Ереженің атауына өзгерту енгізілді - ҚР Қоршаған ортаны қорғау министрінің 2009.11.05 </w:t>
      </w:r>
      <w:r>
        <w:rPr>
          <w:rFonts w:ascii="Times New Roman"/>
          <w:b w:val="false"/>
          <w:i w:val="false"/>
          <w:color w:val="ff0000"/>
          <w:sz w:val="28"/>
        </w:rPr>
        <w:t>N 236-ө</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 бұйрығымен.</w:t>
      </w:r>
      <w:r>
        <w:br/>
      </w:r>
      <w:r>
        <w:rPr>
          <w:rFonts w:ascii="Times New Roman"/>
          <w:b w:val="false"/>
          <w:i w:val="false"/>
          <w:color w:val="ff0000"/>
          <w:sz w:val="28"/>
        </w:rPr>
        <w:t xml:space="preserve">
      Барлық мәтін бойынша "Аумақтық басқармалар", "Аумақтық басқармаларға", "Аумақтық басқарманың", "Аумақтық басқарма", "Аумақтық басқармалармен" деген сөздер "Аумақтық бөлімшелер", "Аумақтық бөлімшелерге", "Аумақтық бөлімшенің", "Аумақтық бөлімше", "Аумақтық бөлімшелермен" деген сөздермен ауыстырылды - ҚР Қоршаған ортаны қорғау министрінің 2009.11.05 </w:t>
      </w:r>
      <w:r>
        <w:rPr>
          <w:rFonts w:ascii="Times New Roman"/>
          <w:b w:val="false"/>
          <w:i w:val="false"/>
          <w:color w:val="ff0000"/>
          <w:sz w:val="28"/>
        </w:rPr>
        <w:t>N 236-ө</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 бұйрығымен.</w:t>
      </w:r>
      <w:r>
        <w:br/>
      </w:r>
      <w:r>
        <w:rPr>
          <w:rFonts w:ascii="Times New Roman"/>
          <w:b w:val="false"/>
          <w:i w:val="false"/>
          <w:color w:val="ff0000"/>
          <w:sz w:val="28"/>
        </w:rPr>
        <w:t xml:space="preserve">
      Барлық мәтін бойынша "Министрлікке", "Министрліктің", "Министрлік", "Министрлігінде" деген сөздер "уәкілетті органға", "уәкілетті органның", "уәкілетті орган", "уәкілетті органда" деген сөздермен ауыстырылды - ҚР Қоршаған ортаны қорғау министрінің 2009.11.05 </w:t>
      </w:r>
      <w:r>
        <w:rPr>
          <w:rFonts w:ascii="Times New Roman"/>
          <w:b w:val="false"/>
          <w:i w:val="false"/>
          <w:color w:val="ff0000"/>
          <w:sz w:val="28"/>
        </w:rPr>
        <w:t>N 236-ө</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1. Жергілікті атқарушы органдардың лауазымды тұлғаларының экологиялық сараптама саласындағы қызметіне бақылауды жүзеге асыру ережесі (бұдан әрі - Ереже) Қазақстан Республикасы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ff0000"/>
          <w:sz w:val="28"/>
        </w:rPr>
        <w:t>Ескерту.</w:t>
      </w:r>
      <w:r>
        <w:rPr>
          <w:rFonts w:ascii="Times New Roman"/>
          <w:b w:val="false"/>
          <w:i w:val="false"/>
          <w:color w:val="ff0000"/>
          <w:sz w:val="28"/>
        </w:rPr>
        <w:t xml:space="preserve"> 1-тармаққа өзгерту енгізілді - ҚР Қоршаған ортаны қорғау министрінің 2009.11.05 </w:t>
      </w:r>
      <w:r>
        <w:rPr>
          <w:rFonts w:ascii="Times New Roman"/>
          <w:b w:val="false"/>
          <w:i w:val="false"/>
          <w:color w:val="000000"/>
          <w:sz w:val="28"/>
        </w:rPr>
        <w:t>N 236-ө</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Start w:name="z3" w:id="2"/>
    <w:p>
      <w:pPr>
        <w:spacing w:after="0"/>
        <w:ind w:left="0"/>
        <w:jc w:val="both"/>
      </w:pPr>
      <w:r>
        <w:rPr>
          <w:rFonts w:ascii="Times New Roman"/>
          <w:b w:val="false"/>
          <w:i w:val="false"/>
          <w:color w:val="000000"/>
          <w:sz w:val="28"/>
        </w:rPr>
        <w:t>
      2. Осы Ереже қоршаған ортаны қорғау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және оның аумақтық органдарының мемлекеттік экологиялық сараптама саласындағы жергілікті атқарушы органдардың қызметіне бақылауды ұйымдастыру мен жүргізудің тәртібін анықтайды.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Қоршаған ортаны қорғау министрінің 2009.11.05 </w:t>
      </w:r>
      <w:r>
        <w:rPr>
          <w:rFonts w:ascii="Times New Roman"/>
          <w:b w:val="false"/>
          <w:i w:val="false"/>
          <w:color w:val="000000"/>
          <w:sz w:val="28"/>
        </w:rPr>
        <w:t>N 236-ө</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End w:id="2"/>
    <w:bookmarkStart w:name="z4" w:id="3"/>
    <w:p>
      <w:pPr>
        <w:spacing w:after="0"/>
        <w:ind w:left="0"/>
        <w:jc w:val="both"/>
      </w:pPr>
      <w:r>
        <w:rPr>
          <w:rFonts w:ascii="Times New Roman"/>
          <w:b w:val="false"/>
          <w:i w:val="false"/>
          <w:color w:val="000000"/>
          <w:sz w:val="28"/>
        </w:rPr>
        <w:t>
      3. Қазақстан Республикасының қоршаған ортаны қорғау саласындағы уәкілетті орган (бұдан әрі – уәкілетті орган) және аумақтық қоршаған ортаны қорғау басқармалары (бұдан әрі - Аумақтық бөлімшелер) Қазақстан Республикасындағы барлық экологиялық сараптамалық қызметтің үйлестіруін орындайды.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Қоршаған ортаны қорғау министрінің 2009.11.05 </w:t>
      </w:r>
      <w:r>
        <w:rPr>
          <w:rFonts w:ascii="Times New Roman"/>
          <w:b w:val="false"/>
          <w:i w:val="false"/>
          <w:color w:val="000000"/>
          <w:sz w:val="28"/>
        </w:rPr>
        <w:t>N 236-ө</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End w:id="3"/>
    <w:bookmarkStart w:name="z5" w:id="4"/>
    <w:p>
      <w:pPr>
        <w:spacing w:after="0"/>
        <w:ind w:left="0"/>
        <w:jc w:val="both"/>
      </w:pPr>
      <w:r>
        <w:rPr>
          <w:rFonts w:ascii="Times New Roman"/>
          <w:b w:val="false"/>
          <w:i w:val="false"/>
          <w:color w:val="000000"/>
          <w:sz w:val="28"/>
        </w:rPr>
        <w:t xml:space="preserve">
      4. Мемлекеттік экологиялық сараптама саласында қызметтерді жүзеге асыратын облыстық (республикалық маңызы бар қаланың, астананың) жергілікті атқарушы органдарының (бұдан әрі - Жергілікті органдар) лауазымды тұлғаларына облыстардың (республикалық маңызы бар қаланың, астананың) Табиғи ресурстар және табиғатты пайдалануды реттеу департаменттері/басқармалары сараптамалық құрылымдарының қызметкерлері жатады. </w:t>
      </w:r>
    </w:p>
    <w:bookmarkEnd w:id="4"/>
    <w:bookmarkStart w:name="z6" w:id="5"/>
    <w:p>
      <w:pPr>
        <w:spacing w:after="0"/>
        <w:ind w:left="0"/>
        <w:jc w:val="both"/>
      </w:pPr>
      <w:r>
        <w:rPr>
          <w:rFonts w:ascii="Times New Roman"/>
          <w:b w:val="false"/>
          <w:i w:val="false"/>
          <w:color w:val="000000"/>
          <w:sz w:val="28"/>
        </w:rPr>
        <w:t>
      5. Жергілікті органның сараптамалық құрылымының басшысы Жергілікті органның тағайындау рәсіміне сәйкес тағайындалады және босатылады.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Қоршаған ортаны қорғау министрінің 2009.11.05 </w:t>
      </w:r>
      <w:r>
        <w:rPr>
          <w:rFonts w:ascii="Times New Roman"/>
          <w:b w:val="false"/>
          <w:i w:val="false"/>
          <w:color w:val="000000"/>
          <w:sz w:val="28"/>
        </w:rPr>
        <w:t>N 236-ө</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End w:id="5"/>
    <w:bookmarkStart w:name="z7" w:id="6"/>
    <w:p>
      <w:pPr>
        <w:spacing w:after="0"/>
        <w:ind w:left="0"/>
        <w:jc w:val="both"/>
      </w:pPr>
      <w:r>
        <w:rPr>
          <w:rFonts w:ascii="Times New Roman"/>
          <w:b w:val="false"/>
          <w:i w:val="false"/>
          <w:color w:val="000000"/>
          <w:sz w:val="28"/>
        </w:rPr>
        <w:t>
      6. Бақылауды жүзеге асыру мақсаты мемлекеттік экологиялық сараптаманы жүргізетін Жергілікті органдардың қызметін </w:t>
      </w:r>
      <w:r>
        <w:rPr>
          <w:rFonts w:ascii="Times New Roman"/>
          <w:b w:val="false"/>
          <w:i w:val="false"/>
          <w:color w:val="000000"/>
          <w:sz w:val="28"/>
        </w:rPr>
        <w:t>экологиялық заңнамамен</w:t>
      </w:r>
      <w:r>
        <w:rPr>
          <w:rFonts w:ascii="Times New Roman"/>
          <w:b w:val="false"/>
          <w:i w:val="false"/>
          <w:color w:val="000000"/>
          <w:sz w:val="28"/>
        </w:rPr>
        <w:t>, экологиялық нормативтермен және осы Ережемен сәйкестігіне тексеру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ҚР Қоршаған ортаны қорғау министрінің 2009.11.05 </w:t>
      </w:r>
      <w:r>
        <w:rPr>
          <w:rFonts w:ascii="Times New Roman"/>
          <w:b w:val="false"/>
          <w:i w:val="false"/>
          <w:color w:val="000000"/>
          <w:sz w:val="28"/>
        </w:rPr>
        <w:t>N 236-ө</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End w:id="6"/>
    <w:bookmarkStart w:name="z8" w:id="7"/>
    <w:p>
      <w:pPr>
        <w:spacing w:after="0"/>
        <w:ind w:left="0"/>
        <w:jc w:val="both"/>
      </w:pPr>
      <w:r>
        <w:rPr>
          <w:rFonts w:ascii="Times New Roman"/>
          <w:b w:val="false"/>
          <w:i w:val="false"/>
          <w:color w:val="000000"/>
          <w:sz w:val="28"/>
        </w:rPr>
        <w:t xml:space="preserve">
       7. Қоршаған ортаны қорғау саласындағы жергілікті органдар уәкілетті органға және оның Аумақтық бөлімшелеріне есепті. </w:t>
      </w:r>
    </w:p>
    <w:bookmarkEnd w:id="7"/>
    <w:bookmarkStart w:name="z9" w:id="8"/>
    <w:p>
      <w:pPr>
        <w:spacing w:after="0"/>
        <w:ind w:left="0"/>
        <w:jc w:val="left"/>
      </w:pPr>
      <w:r>
        <w:rPr>
          <w:rFonts w:ascii="Times New Roman"/>
          <w:b/>
          <w:i w:val="false"/>
          <w:color w:val="000000"/>
        </w:rPr>
        <w:t xml:space="preserve"> 
  2. Бақылауды ұйымдастыру тәртібі </w:t>
      </w:r>
    </w:p>
    <w:bookmarkEnd w:id="8"/>
    <w:p>
      <w:pPr>
        <w:spacing w:after="0"/>
        <w:ind w:left="0"/>
        <w:jc w:val="both"/>
      </w:pPr>
      <w:r>
        <w:rPr>
          <w:rFonts w:ascii="Times New Roman"/>
          <w:b w:val="false"/>
          <w:i w:val="false"/>
          <w:color w:val="000000"/>
          <w:sz w:val="28"/>
        </w:rPr>
        <w:t>      8. Жергілікті органдардың сараптау бөлімшелерінің сарапшылары II, III және IV санаттағы объектілерге мемлекеттік экологиялық сараптама ұйымдастырады және жүргізеді.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Қоршаған ортаны қорғау министрінің 2009.11.05 </w:t>
      </w:r>
      <w:r>
        <w:rPr>
          <w:rFonts w:ascii="Times New Roman"/>
          <w:b w:val="false"/>
          <w:i w:val="false"/>
          <w:color w:val="000000"/>
          <w:sz w:val="28"/>
        </w:rPr>
        <w:t>N 236-ө</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Start w:name="z10" w:id="9"/>
    <w:p>
      <w:pPr>
        <w:spacing w:after="0"/>
        <w:ind w:left="0"/>
        <w:jc w:val="both"/>
      </w:pPr>
      <w:r>
        <w:rPr>
          <w:rFonts w:ascii="Times New Roman"/>
          <w:b w:val="false"/>
          <w:i w:val="false"/>
          <w:color w:val="000000"/>
          <w:sz w:val="28"/>
        </w:rPr>
        <w:t xml:space="preserve">
       9. Қазақстан Республикасында экологиялық-сараптамалық қызметті жүргізуге жалпы бақылауды уәкілетті органның сараптамалық құрылымы жүзеге асырады. </w:t>
      </w:r>
    </w:p>
    <w:bookmarkEnd w:id="9"/>
    <w:bookmarkStart w:name="z11" w:id="10"/>
    <w:p>
      <w:pPr>
        <w:spacing w:after="0"/>
        <w:ind w:left="0"/>
        <w:jc w:val="both"/>
      </w:pPr>
      <w:r>
        <w:rPr>
          <w:rFonts w:ascii="Times New Roman"/>
          <w:b w:val="false"/>
          <w:i w:val="false"/>
          <w:color w:val="000000"/>
          <w:sz w:val="28"/>
        </w:rPr>
        <w:t>
      10. Жергілікті жерде мемлекеттік экологиялық сараптаманы орындау саласындағы Жергілікті органдарының қызметіне бақылау Аумақтық бөлімшенің экологиялық реттеу бөлімдері сараптама объектілерін қарастыру тәртібі мен рәсіміне жалпы басшылық арқылы және Жергілікті органдардың сараптамалық құрылымдарын мерзімді жоспарлы тексеру үдерісінде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өзгерту енгізілді - ҚР Қоршаған ортаны қорғау министрінің 2009.11.05 </w:t>
      </w:r>
      <w:r>
        <w:rPr>
          <w:rFonts w:ascii="Times New Roman"/>
          <w:b w:val="false"/>
          <w:i w:val="false"/>
          <w:color w:val="000000"/>
          <w:sz w:val="28"/>
        </w:rPr>
        <w:t>N 236-ө</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End w:id="10"/>
    <w:bookmarkStart w:name="z12" w:id="11"/>
    <w:p>
      <w:pPr>
        <w:spacing w:after="0"/>
        <w:ind w:left="0"/>
        <w:jc w:val="left"/>
      </w:pPr>
      <w:r>
        <w:rPr>
          <w:rFonts w:ascii="Times New Roman"/>
          <w:b/>
          <w:i w:val="false"/>
          <w:color w:val="000000"/>
        </w:rPr>
        <w:t xml:space="preserve"> 
  3. Тексеруді жүргізу тәртібі </w:t>
      </w:r>
    </w:p>
    <w:bookmarkEnd w:id="11"/>
    <w:p>
      <w:pPr>
        <w:spacing w:after="0"/>
        <w:ind w:left="0"/>
        <w:jc w:val="both"/>
      </w:pPr>
      <w:r>
        <w:rPr>
          <w:rFonts w:ascii="Times New Roman"/>
          <w:b w:val="false"/>
          <w:i w:val="false"/>
          <w:color w:val="000000"/>
          <w:sz w:val="28"/>
        </w:rPr>
        <w:t xml:space="preserve">      11. Аумақтық бөлімшелер Жергілікті органдардың сараптамалық құрылымдарына мерзімді (жоспарлы) тексерісті жүзеге асырады. </w:t>
      </w:r>
    </w:p>
    <w:bookmarkStart w:name="z13" w:id="12"/>
    <w:p>
      <w:pPr>
        <w:spacing w:after="0"/>
        <w:ind w:left="0"/>
        <w:jc w:val="both"/>
      </w:pPr>
      <w:r>
        <w:rPr>
          <w:rFonts w:ascii="Times New Roman"/>
          <w:b w:val="false"/>
          <w:i w:val="false"/>
          <w:color w:val="000000"/>
          <w:sz w:val="28"/>
        </w:rPr>
        <w:t xml:space="preserve">
      12. Жергілікті органдардың сараптамалық құрылымдарына жоспарлы тексерістерді жүргізудің мерзімділігі жарты жылда бір реттен сирек емес, Аумақтық бөлімше басшысы бекіткен жоспарға сәйкес жүзеге асады. </w:t>
      </w:r>
    </w:p>
    <w:bookmarkEnd w:id="12"/>
    <w:bookmarkStart w:name="z14" w:id="13"/>
    <w:p>
      <w:pPr>
        <w:spacing w:after="0"/>
        <w:ind w:left="0"/>
        <w:jc w:val="both"/>
      </w:pPr>
      <w:r>
        <w:rPr>
          <w:rFonts w:ascii="Times New Roman"/>
          <w:b w:val="false"/>
          <w:i w:val="false"/>
          <w:color w:val="000000"/>
          <w:sz w:val="28"/>
        </w:rPr>
        <w:t>
      13. Аумақтық бөлімше жоспарлы тексерісті жүргізу туралы Жергілікті органды 15 күн бұрын хабарлайды.</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өзгерту енгізілді - ҚР Қоршаған ортаны қорғау министрінің 2009.11.05 </w:t>
      </w:r>
      <w:r>
        <w:rPr>
          <w:rFonts w:ascii="Times New Roman"/>
          <w:b w:val="false"/>
          <w:i w:val="false"/>
          <w:color w:val="000000"/>
          <w:sz w:val="28"/>
        </w:rPr>
        <w:t>N 236-ө</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2010.04.29 </w:t>
      </w:r>
      <w:r>
        <w:rPr>
          <w:rFonts w:ascii="Times New Roman"/>
          <w:b w:val="false"/>
          <w:i w:val="false"/>
          <w:color w:val="000000"/>
          <w:sz w:val="28"/>
        </w:rPr>
        <w:t>N 115-ө</w:t>
      </w:r>
      <w:r>
        <w:rPr>
          <w:rFonts w:ascii="Times New Roman"/>
          <w:b w:val="false"/>
          <w:i w:val="false"/>
          <w:color w:val="ff0000"/>
          <w:sz w:val="28"/>
        </w:rPr>
        <w:t xml:space="preserve"> бұйрықтарымен.</w:t>
      </w:r>
    </w:p>
    <w:bookmarkEnd w:id="13"/>
    <w:bookmarkStart w:name="z15" w:id="14"/>
    <w:p>
      <w:pPr>
        <w:spacing w:after="0"/>
        <w:ind w:left="0"/>
        <w:jc w:val="both"/>
      </w:pPr>
      <w:r>
        <w:rPr>
          <w:rFonts w:ascii="Times New Roman"/>
          <w:b w:val="false"/>
          <w:i w:val="false"/>
          <w:color w:val="000000"/>
          <w:sz w:val="28"/>
        </w:rPr>
        <w:t xml:space="preserve">
      14. Аумақтық бөлімше мемлекеттік экологиялық сараптама саласында қызметті жүзеге асыратын Жергілікті органның сараптамалық құрылымдарына жоспарлы тексеріс жүргізудің мерзімін, көлемін және тәртібін белгілейді. </w:t>
      </w:r>
      <w:r>
        <w:br/>
      </w:r>
      <w:r>
        <w:rPr>
          <w:rFonts w:ascii="Times New Roman"/>
          <w:b w:val="false"/>
          <w:i w:val="false"/>
          <w:color w:val="000000"/>
          <w:sz w:val="28"/>
        </w:rPr>
        <w:t xml:space="preserve">
      Тексеруге соңғы тексерістен кейін өткен мерзім үшін Жергілікті органмен жүргізілетін барлық экологиялық-сараптамалық қызметі жатады. </w:t>
      </w:r>
    </w:p>
    <w:bookmarkEnd w:id="14"/>
    <w:bookmarkStart w:name="z16" w:id="15"/>
    <w:p>
      <w:pPr>
        <w:spacing w:after="0"/>
        <w:ind w:left="0"/>
        <w:jc w:val="both"/>
      </w:pPr>
      <w:r>
        <w:rPr>
          <w:rFonts w:ascii="Times New Roman"/>
          <w:b w:val="false"/>
          <w:i w:val="false"/>
          <w:color w:val="000000"/>
          <w:sz w:val="28"/>
        </w:rPr>
        <w:t xml:space="preserve">
      15. Жергілікті органдардың сараптамалық құрылымдарына жоспардан тыс тексеріс Аумақтық бөлімшенің экологиялық реттеу бөлімімен жүргізіледі, мемлекеттік экологиялық сараптаманың қорытындысында экологиялық заңнамасын, экологиялық нормативтерін өрескел бұзушылық айқындалған жағдайда, сондай-ақ жергілікті өкілетті немесе атқару органдарының, табиғат пайдаланушыларының, қоғамдық ұйымдардың, сот және прокуратура ұйымдарының бастамашылығымен уәкілетті органның сараптамалық құрылымының қатысуымен жүргізіледі. </w:t>
      </w:r>
      <w:r>
        <w:br/>
      </w:r>
      <w:r>
        <w:rPr>
          <w:rFonts w:ascii="Times New Roman"/>
          <w:b w:val="false"/>
          <w:i w:val="false"/>
          <w:color w:val="000000"/>
          <w:sz w:val="28"/>
        </w:rPr>
        <w:t>
      Жоспардан тыс тексерістер мақсатты сипатта, нақты сараптама объектісі немесе Жергілікті органның әрекеті бойынша жүргізіледі.</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өзгерту енгізілді - ҚР Қоршаған ортаны қорғау министрінің 2009.11.05 </w:t>
      </w:r>
      <w:r>
        <w:rPr>
          <w:rFonts w:ascii="Times New Roman"/>
          <w:b w:val="false"/>
          <w:i w:val="false"/>
          <w:color w:val="000000"/>
          <w:sz w:val="28"/>
        </w:rPr>
        <w:t>N 236-ө</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End w:id="15"/>
    <w:bookmarkStart w:name="z17" w:id="16"/>
    <w:p>
      <w:pPr>
        <w:spacing w:after="0"/>
        <w:ind w:left="0"/>
        <w:jc w:val="both"/>
      </w:pPr>
      <w:r>
        <w:rPr>
          <w:rFonts w:ascii="Times New Roman"/>
          <w:b w:val="false"/>
          <w:i w:val="false"/>
          <w:color w:val="000000"/>
          <w:sz w:val="28"/>
        </w:rPr>
        <w:t xml:space="preserve">
      16. Жергілікті органды тексеру нәтижесі тексерісті жүзеге асырып отырған сараптамалық құрылымның өкілі қол қоятын Хаттамамен (N 1 қосымша) рәсімделеді. Тексеріс хаттамасы 2 данада жасалады, біреуі тексерісті жүзеге асырған органда қалады, екіншісі - ескертулерді жою жөніндегі шаралар үшін Жергілікті органға жіберілді. </w:t>
      </w:r>
    </w:p>
    <w:bookmarkEnd w:id="16"/>
    <w:bookmarkStart w:name="z18" w:id="17"/>
    <w:p>
      <w:pPr>
        <w:spacing w:after="0"/>
        <w:ind w:left="0"/>
        <w:jc w:val="left"/>
      </w:pPr>
      <w:r>
        <w:rPr>
          <w:rFonts w:ascii="Times New Roman"/>
          <w:b/>
          <w:i w:val="false"/>
          <w:color w:val="000000"/>
        </w:rPr>
        <w:t xml:space="preserve"> 
  4. Есептілік тәртібі </w:t>
      </w:r>
    </w:p>
    <w:bookmarkEnd w:id="17"/>
    <w:p>
      <w:pPr>
        <w:spacing w:after="0"/>
        <w:ind w:left="0"/>
        <w:jc w:val="both"/>
      </w:pPr>
      <w:r>
        <w:rPr>
          <w:rFonts w:ascii="Times New Roman"/>
          <w:b w:val="false"/>
          <w:i w:val="false"/>
          <w:color w:val="000000"/>
          <w:sz w:val="28"/>
        </w:rPr>
        <w:t xml:space="preserve">      17. Экологиялық сараптама жөніндегі қызметті жүзеге асыратын Жергілікті орган сараптама объектілеріне мемлекеттік экологиялық сараптама орындау жөніндегі Аумақтық бөлімше алдында есеп береді. Жергілікті органдар ай сайын 30 күніне дейін жолдама құжаттарымен берілген мемлекеттік экологиялық сараптаманың қорытынды көшірмесін Аумақтық бөлімшелерге ұсынады. </w:t>
      </w:r>
    </w:p>
    <w:bookmarkStart w:name="z19" w:id="18"/>
    <w:p>
      <w:pPr>
        <w:spacing w:after="0"/>
        <w:ind w:left="0"/>
        <w:jc w:val="both"/>
      </w:pPr>
      <w:r>
        <w:rPr>
          <w:rFonts w:ascii="Times New Roman"/>
          <w:b w:val="false"/>
          <w:i w:val="false"/>
          <w:color w:val="000000"/>
          <w:sz w:val="28"/>
        </w:rPr>
        <w:t xml:space="preserve">
      18. Тоқсанға, жартыжылдыққа, 9 ай және жылдық есептер Аумақтық бөлімшеге белгіленген нысанда (N№2 қосымша) есептік кезеңнің соңғы айының 25 күнінен кешіктірмей ұсынылады. </w:t>
      </w:r>
    </w:p>
    <w:bookmarkEnd w:id="18"/>
    <w:bookmarkStart w:name="z20" w:id="19"/>
    <w:p>
      <w:pPr>
        <w:spacing w:after="0"/>
        <w:ind w:left="0"/>
        <w:jc w:val="left"/>
      </w:pPr>
      <w:r>
        <w:rPr>
          <w:rFonts w:ascii="Times New Roman"/>
          <w:b/>
          <w:i w:val="false"/>
          <w:color w:val="000000"/>
        </w:rPr>
        <w:t xml:space="preserve"> 
  5. Тексеріс нәтижелері және ұсынылған есептер бойынша  шаралар қолдану </w:t>
      </w:r>
    </w:p>
    <w:bookmarkEnd w:id="19"/>
    <w:p>
      <w:pPr>
        <w:spacing w:after="0"/>
        <w:ind w:left="0"/>
        <w:jc w:val="both"/>
      </w:pPr>
      <w:r>
        <w:rPr>
          <w:rFonts w:ascii="Times New Roman"/>
          <w:b w:val="false"/>
          <w:i w:val="false"/>
          <w:color w:val="000000"/>
          <w:sz w:val="28"/>
        </w:rPr>
        <w:t>      19. Жүргізілген тексеріс нәтижесі және ұсынылған есеп бойынша Жергілікті органмен Қазақстан Республикасының экологиялық заңнамасын бұзушылығы айқындалған жағдайда, уәкілетті органның, Аумақтық бөлімшенің сараптамалық құрылымдар басшылары мемлекеттік экологиялық сараптама саласындағы қызметті жүзеге асыратын Жергілікті органдармен берілген мемлекеттік экологиялық сараптама қорытындысын қайтара алады және күшін жоя алады.</w:t>
      </w:r>
      <w:r>
        <w:br/>
      </w:r>
      <w:r>
        <w:rPr>
          <w:rFonts w:ascii="Times New Roman"/>
          <w:b w:val="false"/>
          <w:i w:val="false"/>
          <w:color w:val="000000"/>
          <w:sz w:val="28"/>
        </w:rPr>
        <w:t>
      </w:t>
      </w:r>
      <w:r>
        <w:rPr>
          <w:rFonts w:ascii="Times New Roman"/>
          <w:b w:val="false"/>
          <w:i w:val="false"/>
          <w:color w:val="ff0000"/>
          <w:sz w:val="28"/>
        </w:rPr>
        <w:t xml:space="preserve">Ескерту. 19-тармаққа өзгерту енгізілді - ҚР Қоршаған ортаны қорғау министрінің 2009.11.05 </w:t>
      </w:r>
      <w:r>
        <w:rPr>
          <w:rFonts w:ascii="Times New Roman"/>
          <w:b w:val="false"/>
          <w:i w:val="false"/>
          <w:color w:val="000000"/>
          <w:sz w:val="28"/>
        </w:rPr>
        <w:t>N 236-ө</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Start w:name="z21" w:id="20"/>
    <w:p>
      <w:pPr>
        <w:spacing w:after="0"/>
        <w:ind w:left="0"/>
        <w:jc w:val="both"/>
      </w:pPr>
      <w:r>
        <w:rPr>
          <w:rFonts w:ascii="Times New Roman"/>
          <w:b w:val="false"/>
          <w:i w:val="false"/>
          <w:color w:val="000000"/>
          <w:sz w:val="28"/>
        </w:rPr>
        <w:t>
       20. Мемлекеттік экологиялық сараптама қорытындысын қайтарып алу және күшін жою жөнінде Жергілікті орган, сараптама бастамашысы, сонымен қатар банктер және қаржылық мекемелер хабарландырылады.</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Қоршаған ортаны қорғау министрінің 2009.11.05 </w:t>
      </w:r>
      <w:r>
        <w:rPr>
          <w:rFonts w:ascii="Times New Roman"/>
          <w:b w:val="false"/>
          <w:i w:val="false"/>
          <w:color w:val="000000"/>
          <w:sz w:val="28"/>
        </w:rPr>
        <w:t>N 236-ө</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End w:id="20"/>
    <w:bookmarkStart w:name="z22" w:id="21"/>
    <w:p>
      <w:pPr>
        <w:spacing w:after="0"/>
        <w:ind w:left="0"/>
        <w:jc w:val="both"/>
      </w:pPr>
      <w:r>
        <w:rPr>
          <w:rFonts w:ascii="Times New Roman"/>
          <w:b w:val="false"/>
          <w:i w:val="false"/>
          <w:color w:val="000000"/>
          <w:sz w:val="28"/>
        </w:rPr>
        <w:t xml:space="preserve">
      21. Аумақтық бөлімшелер мен Жергілікті органдардың арасындағы мемлекеттік экологиялық сараптама саласындағы туатын келіспеушіліктер хаттамамен рәсімделеді, мүдделі тараптардың пікірін ескере отырып, Министрлігінде қарастырылады. </w:t>
      </w:r>
    </w:p>
    <w:bookmarkEnd w:id="21"/>
    <w:bookmarkStart w:name="z23"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қорғау министрінің </w:t>
      </w:r>
      <w:r>
        <w:br/>
      </w:r>
      <w:r>
        <w:rPr>
          <w:rFonts w:ascii="Times New Roman"/>
          <w:b w:val="false"/>
          <w:i w:val="false"/>
          <w:color w:val="000000"/>
          <w:sz w:val="28"/>
        </w:rPr>
        <w:t xml:space="preserve">
2007 жылғы 24 мамырдағы     </w:t>
      </w:r>
      <w:r>
        <w:br/>
      </w:r>
      <w:r>
        <w:rPr>
          <w:rFonts w:ascii="Times New Roman"/>
          <w:b w:val="false"/>
          <w:i w:val="false"/>
          <w:color w:val="000000"/>
          <w:sz w:val="28"/>
        </w:rPr>
        <w:t xml:space="preserve">
N 160-ө бұйрығымен бекітілген    </w:t>
      </w:r>
      <w:r>
        <w:br/>
      </w:r>
      <w:r>
        <w:rPr>
          <w:rFonts w:ascii="Times New Roman"/>
          <w:b w:val="false"/>
          <w:i w:val="false"/>
          <w:color w:val="000000"/>
          <w:sz w:val="28"/>
        </w:rPr>
        <w:t xml:space="preserve">
Жергілікті атқарушы органдардың  </w:t>
      </w:r>
      <w:r>
        <w:br/>
      </w:r>
      <w:r>
        <w:rPr>
          <w:rFonts w:ascii="Times New Roman"/>
          <w:b w:val="false"/>
          <w:i w:val="false"/>
          <w:color w:val="000000"/>
          <w:sz w:val="28"/>
        </w:rPr>
        <w:t xml:space="preserve">
лауазымды тұлғаларының мемлекеттік </w:t>
      </w:r>
      <w:r>
        <w:br/>
      </w:r>
      <w:r>
        <w:rPr>
          <w:rFonts w:ascii="Times New Roman"/>
          <w:b w:val="false"/>
          <w:i w:val="false"/>
          <w:color w:val="000000"/>
          <w:sz w:val="28"/>
        </w:rPr>
        <w:t xml:space="preserve">
экологиялық сараптама саласындағы </w:t>
      </w:r>
      <w:r>
        <w:br/>
      </w:r>
      <w:r>
        <w:rPr>
          <w:rFonts w:ascii="Times New Roman"/>
          <w:b w:val="false"/>
          <w:i w:val="false"/>
          <w:color w:val="000000"/>
          <w:sz w:val="28"/>
        </w:rPr>
        <w:t xml:space="preserve">
      қызметіне бақылауды жүзеге асыру  </w:t>
      </w:r>
      <w:r>
        <w:br/>
      </w:r>
      <w:r>
        <w:rPr>
          <w:rFonts w:ascii="Times New Roman"/>
          <w:b w:val="false"/>
          <w:i w:val="false"/>
          <w:color w:val="000000"/>
          <w:sz w:val="28"/>
        </w:rPr>
        <w:t xml:space="preserve">
ережесіне 1 қосымша         </w:t>
      </w:r>
    </w:p>
    <w:bookmarkEnd w:id="22"/>
    <w:p>
      <w:pPr>
        <w:spacing w:after="0"/>
        <w:ind w:left="0"/>
        <w:jc w:val="left"/>
      </w:pPr>
      <w:r>
        <w:rPr>
          <w:rFonts w:ascii="Times New Roman"/>
          <w:b/>
          <w:i w:val="false"/>
          <w:color w:val="000000"/>
        </w:rPr>
        <w:t xml:space="preserve"> ______________ облысының (республикалық маңызы бар </w:t>
      </w:r>
      <w:r>
        <w:br/>
      </w:r>
      <w:r>
        <w:rPr>
          <w:rFonts w:ascii="Times New Roman"/>
          <w:b/>
          <w:i w:val="false"/>
          <w:color w:val="000000"/>
        </w:rPr>
        <w:t xml:space="preserve">
қаланың, астананың) сараптамалық құрылымын тексеру </w:t>
      </w:r>
      <w:r>
        <w:br/>
      </w:r>
      <w:r>
        <w:rPr>
          <w:rFonts w:ascii="Times New Roman"/>
          <w:b/>
          <w:i w:val="false"/>
          <w:color w:val="000000"/>
        </w:rPr>
        <w:t xml:space="preserve">
хаттамасы </w:t>
      </w:r>
    </w:p>
    <w:p>
      <w:pPr>
        <w:spacing w:after="0"/>
        <w:ind w:left="0"/>
        <w:jc w:val="both"/>
      </w:pPr>
      <w:r>
        <w:rPr>
          <w:rFonts w:ascii="Times New Roman"/>
          <w:b w:val="false"/>
          <w:i w:val="false"/>
          <w:color w:val="000000"/>
          <w:sz w:val="28"/>
        </w:rPr>
        <w:t xml:space="preserve">      200___жылғы "__" ________ </w:t>
      </w:r>
      <w:r>
        <w:br/>
      </w:r>
      <w:r>
        <w:rPr>
          <w:rFonts w:ascii="Times New Roman"/>
          <w:b w:val="false"/>
          <w:i w:val="false"/>
          <w:color w:val="000000"/>
          <w:sz w:val="28"/>
        </w:rPr>
        <w:t xml:space="preserve">
      Қатысқандар: </w:t>
      </w:r>
      <w:r>
        <w:br/>
      </w:r>
      <w:r>
        <w:rPr>
          <w:rFonts w:ascii="Times New Roman"/>
          <w:b w:val="false"/>
          <w:i w:val="false"/>
          <w:color w:val="000000"/>
          <w:sz w:val="28"/>
        </w:rPr>
        <w:t xml:space="preserve">
      Аумақтық бөлімшеден: </w:t>
      </w:r>
      <w:r>
        <w:br/>
      </w:r>
      <w:r>
        <w:rPr>
          <w:rFonts w:ascii="Times New Roman"/>
          <w:b w:val="false"/>
          <w:i w:val="false"/>
          <w:color w:val="000000"/>
          <w:sz w:val="28"/>
        </w:rPr>
        <w:t xml:space="preserve">
      Жергілікті органнан: </w:t>
      </w:r>
    </w:p>
    <w:p>
      <w:pPr>
        <w:spacing w:after="0"/>
        <w:ind w:left="0"/>
        <w:jc w:val="both"/>
      </w:pPr>
      <w:r>
        <w:rPr>
          <w:rFonts w:ascii="Times New Roman"/>
          <w:b w:val="false"/>
          <w:i w:val="false"/>
          <w:color w:val="000000"/>
          <w:sz w:val="28"/>
        </w:rPr>
        <w:t xml:space="preserve">      200____жылғы__________кезеңінде орындалған сараптама нәтижелерін қарастырды: </w:t>
      </w:r>
      <w:r>
        <w:br/>
      </w:r>
      <w:r>
        <w:rPr>
          <w:rFonts w:ascii="Times New Roman"/>
          <w:b w:val="false"/>
          <w:i w:val="false"/>
          <w:color w:val="000000"/>
          <w:sz w:val="28"/>
        </w:rPr>
        <w:t xml:space="preserve">
(орындалған мемлекеттік экологиялық сараптамаларды атап шығу) </w:t>
      </w:r>
      <w:r>
        <w:br/>
      </w:r>
      <w:r>
        <w:rPr>
          <w:rFonts w:ascii="Times New Roman"/>
          <w:b w:val="false"/>
          <w:i w:val="false"/>
          <w:color w:val="000000"/>
          <w:sz w:val="28"/>
        </w:rPr>
        <w:t xml:space="preserve">
      Тексеріс нәтижесінде мынадай қорытындыларда бұзушылық айқындалды (бұзушылықтарды атап шығу, бұзушылық сипаттамасы): </w:t>
      </w:r>
      <w:r>
        <w:br/>
      </w:r>
      <w:r>
        <w:rPr>
          <w:rFonts w:ascii="Times New Roman"/>
          <w:b w:val="false"/>
          <w:i w:val="false"/>
          <w:color w:val="000000"/>
          <w:sz w:val="28"/>
        </w:rPr>
        <w:t xml:space="preserve">
      Шешім қабылданды:      </w:t>
      </w:r>
    </w:p>
    <w:p>
      <w:pPr>
        <w:spacing w:after="0"/>
        <w:ind w:left="0"/>
        <w:jc w:val="both"/>
      </w:pPr>
      <w:r>
        <w:rPr>
          <w:rFonts w:ascii="Times New Roman"/>
          <w:b/>
          <w:i w:val="false"/>
          <w:color w:val="000000"/>
          <w:sz w:val="28"/>
        </w:rPr>
        <w:t xml:space="preserve">       Лауазымы        Қолы                  Аты-жөні </w:t>
      </w:r>
    </w:p>
    <w:bookmarkStart w:name="z2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қорғау министрінің </w:t>
      </w:r>
      <w:r>
        <w:br/>
      </w:r>
      <w:r>
        <w:rPr>
          <w:rFonts w:ascii="Times New Roman"/>
          <w:b w:val="false"/>
          <w:i w:val="false"/>
          <w:color w:val="000000"/>
          <w:sz w:val="28"/>
        </w:rPr>
        <w:t xml:space="preserve">
2007 жылғы 24 мамырдағы            </w:t>
      </w:r>
      <w:r>
        <w:br/>
      </w:r>
      <w:r>
        <w:rPr>
          <w:rFonts w:ascii="Times New Roman"/>
          <w:b w:val="false"/>
          <w:i w:val="false"/>
          <w:color w:val="000000"/>
          <w:sz w:val="28"/>
        </w:rPr>
        <w:t xml:space="preserve">
N 160-ө бұйрығымен бекітілген      </w:t>
      </w:r>
      <w:r>
        <w:br/>
      </w:r>
      <w:r>
        <w:rPr>
          <w:rFonts w:ascii="Times New Roman"/>
          <w:b w:val="false"/>
          <w:i w:val="false"/>
          <w:color w:val="000000"/>
          <w:sz w:val="28"/>
        </w:rPr>
        <w:t xml:space="preserve">
Жергілікті атқарушы органдардың    </w:t>
      </w:r>
      <w:r>
        <w:br/>
      </w:r>
      <w:r>
        <w:rPr>
          <w:rFonts w:ascii="Times New Roman"/>
          <w:b w:val="false"/>
          <w:i w:val="false"/>
          <w:color w:val="000000"/>
          <w:sz w:val="28"/>
        </w:rPr>
        <w:t xml:space="preserve">
лауазымды тұлғаларының мемлекеттік </w:t>
      </w:r>
      <w:r>
        <w:br/>
      </w:r>
      <w:r>
        <w:rPr>
          <w:rFonts w:ascii="Times New Roman"/>
          <w:b w:val="false"/>
          <w:i w:val="false"/>
          <w:color w:val="000000"/>
          <w:sz w:val="28"/>
        </w:rPr>
        <w:t xml:space="preserve">
экологиялық сараптама саласындағы  </w:t>
      </w:r>
      <w:r>
        <w:br/>
      </w:r>
      <w:r>
        <w:rPr>
          <w:rFonts w:ascii="Times New Roman"/>
          <w:b w:val="false"/>
          <w:i w:val="false"/>
          <w:color w:val="000000"/>
          <w:sz w:val="28"/>
        </w:rPr>
        <w:t xml:space="preserve">
қызметіне бақылауды жүзеге асыру   </w:t>
      </w:r>
      <w:r>
        <w:br/>
      </w:r>
      <w:r>
        <w:rPr>
          <w:rFonts w:ascii="Times New Roman"/>
          <w:b w:val="false"/>
          <w:i w:val="false"/>
          <w:color w:val="000000"/>
          <w:sz w:val="28"/>
        </w:rPr>
        <w:t xml:space="preserve">
ережесіне 2 қосымша            </w:t>
      </w:r>
    </w:p>
    <w:bookmarkEnd w:id="23"/>
    <w:p>
      <w:pPr>
        <w:spacing w:after="0"/>
        <w:ind w:left="0"/>
        <w:jc w:val="both"/>
      </w:pPr>
      <w:r>
        <w:rPr>
          <w:rFonts w:ascii="Times New Roman"/>
          <w:b w:val="false"/>
          <w:i w:val="false"/>
          <w:color w:val="ff0000"/>
          <w:sz w:val="28"/>
        </w:rPr>
        <w:t xml:space="preserve">       Ескерту. 2-қосымшаға өзгерту енгізілді - ҚР Қоршаған ортаны қорғау министрінің 2009.11.05 </w:t>
      </w:r>
      <w:r>
        <w:rPr>
          <w:rFonts w:ascii="Times New Roman"/>
          <w:b w:val="false"/>
          <w:i w:val="false"/>
          <w:color w:val="ff0000"/>
          <w:sz w:val="28"/>
        </w:rPr>
        <w:t>N 236-ө</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 бұйрығымен.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2613"/>
        <w:gridCol w:w="489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Кімге ұсынылады: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№43-а нысаны сараптама)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уәкілетті органның аумақтық бөлімшесі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соңғы айының 25 күніне дейін </w:t>
            </w:r>
            <w:r>
              <w:br/>
            </w:r>
            <w:r>
              <w:rPr>
                <w:rFonts w:ascii="Times New Roman"/>
                <w:b w:val="false"/>
                <w:i w:val="false"/>
                <w:color w:val="000000"/>
                <w:sz w:val="20"/>
              </w:rPr>
              <w:t xml:space="preserve">
ұсынылады (тоқсан сайын)  </w:t>
            </w:r>
          </w:p>
        </w:tc>
      </w:tr>
    </w:tbl>
    <w:p>
      <w:pPr>
        <w:spacing w:after="0"/>
        <w:ind w:left="0"/>
        <w:jc w:val="left"/>
      </w:pPr>
      <w:r>
        <w:rPr>
          <w:rFonts w:ascii="Times New Roman"/>
          <w:b/>
          <w:i w:val="false"/>
          <w:color w:val="000000"/>
        </w:rPr>
        <w:t xml:space="preserve"> 200_____жылғы _______тоқсан (жартыжылдық, жыл) үшін </w:t>
      </w:r>
      <w:r>
        <w:br/>
      </w:r>
      <w:r>
        <w:rPr>
          <w:rFonts w:ascii="Times New Roman"/>
          <w:b/>
          <w:i w:val="false"/>
          <w:color w:val="000000"/>
        </w:rPr>
        <w:t xml:space="preserve">
___________________облысы (республикалық маңызы бар </w:t>
      </w:r>
      <w:r>
        <w:br/>
      </w:r>
      <w:r>
        <w:rPr>
          <w:rFonts w:ascii="Times New Roman"/>
          <w:b/>
          <w:i w:val="false"/>
          <w:color w:val="000000"/>
        </w:rPr>
        <w:t xml:space="preserve">
қала, астана) әкімдігінің Табиғи ресурстар және </w:t>
      </w:r>
      <w:r>
        <w:br/>
      </w:r>
      <w:r>
        <w:rPr>
          <w:rFonts w:ascii="Times New Roman"/>
          <w:b/>
          <w:i w:val="false"/>
          <w:color w:val="000000"/>
        </w:rPr>
        <w:t xml:space="preserve">
табиғатты пайдалануды реттеу департаментінің/басқарманың </w:t>
      </w:r>
      <w:r>
        <w:br/>
      </w:r>
      <w:r>
        <w:rPr>
          <w:rFonts w:ascii="Times New Roman"/>
          <w:b/>
          <w:i w:val="false"/>
          <w:color w:val="000000"/>
        </w:rPr>
        <w:t xml:space="preserve">
орындалған мемлекеттік экологиялық </w:t>
      </w:r>
      <w:r>
        <w:br/>
      </w:r>
      <w:r>
        <w:rPr>
          <w:rFonts w:ascii="Times New Roman"/>
          <w:b/>
          <w:i w:val="false"/>
          <w:color w:val="000000"/>
        </w:rPr>
        <w:t xml:space="preserve">
сараптамалары жөнінде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493"/>
        <w:gridCol w:w="1153"/>
        <w:gridCol w:w="1413"/>
        <w:gridCol w:w="1573"/>
        <w:gridCol w:w="1813"/>
        <w:gridCol w:w="22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w:t>
            </w:r>
            <w:r>
              <w:br/>
            </w:r>
            <w:r>
              <w:rPr>
                <w:rFonts w:ascii="Times New Roman"/>
                <w:b w:val="false"/>
                <w:i w:val="false"/>
                <w:color w:val="000000"/>
                <w:sz w:val="20"/>
              </w:rPr>
              <w:t xml:space="preserve">
р/р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w:t>
            </w:r>
            <w:r>
              <w:br/>
            </w:r>
            <w:r>
              <w:rPr>
                <w:rFonts w:ascii="Times New Roman"/>
                <w:b w:val="false"/>
                <w:i w:val="false"/>
                <w:color w:val="000000"/>
                <w:sz w:val="20"/>
              </w:rPr>
              <w:t xml:space="preserve">
құжаттар </w:t>
            </w:r>
            <w:r>
              <w:br/>
            </w:r>
            <w:r>
              <w:rPr>
                <w:rFonts w:ascii="Times New Roman"/>
                <w:b w:val="false"/>
                <w:i w:val="false"/>
                <w:color w:val="000000"/>
                <w:sz w:val="20"/>
              </w:rPr>
              <w:t xml:space="preserve">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Қарастырылған құжаттар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Келісілген құжаттар саны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соңында қарастыруға қалдырылды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Бұлардың </w:t>
            </w:r>
            <w:r>
              <w:br/>
            </w:r>
            <w:r>
              <w:rPr>
                <w:rFonts w:ascii="Times New Roman"/>
                <w:b w:val="false"/>
                <w:i w:val="false"/>
                <w:color w:val="000000"/>
                <w:sz w:val="20"/>
              </w:rPr>
              <w:t xml:space="preserve">
ішінен </w:t>
            </w:r>
            <w:r>
              <w:br/>
            </w:r>
            <w:r>
              <w:rPr>
                <w:rFonts w:ascii="Times New Roman"/>
                <w:b w:val="false"/>
                <w:i w:val="false"/>
                <w:color w:val="000000"/>
                <w:sz w:val="20"/>
              </w:rPr>
              <w:t xml:space="preserve">
штаттан тыс </w:t>
            </w:r>
            <w:r>
              <w:br/>
            </w:r>
            <w:r>
              <w:rPr>
                <w:rFonts w:ascii="Times New Roman"/>
                <w:b w:val="false"/>
                <w:i w:val="false"/>
                <w:color w:val="000000"/>
                <w:sz w:val="20"/>
              </w:rPr>
              <w:t xml:space="preserve">
сарапшылар- </w:t>
            </w:r>
            <w:r>
              <w:br/>
            </w:r>
            <w:r>
              <w:rPr>
                <w:rFonts w:ascii="Times New Roman"/>
                <w:b w:val="false"/>
                <w:i w:val="false"/>
                <w:color w:val="000000"/>
                <w:sz w:val="20"/>
              </w:rPr>
              <w:t xml:space="preserve">
ды тарту </w:t>
            </w:r>
            <w:r>
              <w:br/>
            </w:r>
            <w:r>
              <w:rPr>
                <w:rFonts w:ascii="Times New Roman"/>
                <w:b w:val="false"/>
                <w:i w:val="false"/>
                <w:color w:val="000000"/>
                <w:sz w:val="20"/>
              </w:rPr>
              <w:t xml:space="preserve">
арқылы қарастырылды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Сараптамалық құрылым басшысы </w:t>
      </w:r>
      <w:r>
        <w:br/>
      </w:r>
      <w:r>
        <w:rPr>
          <w:rFonts w:ascii="Times New Roman"/>
          <w:b w:val="false"/>
          <w:i w:val="false"/>
          <w:color w:val="000000"/>
          <w:sz w:val="28"/>
        </w:rPr>
        <w:t xml:space="preserve">
      Қолы _____________ Аты-жөні___________________________________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