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0c39" w14:textId="5d90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мекемелердің міндеттемелер қабылдауына рұқсаттама беру ережелерін бекіту туралы" Қазақстан Республикасы Қаржы министрінің 2004 жылғы 30 желтоқсандағы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2007 жылғы 20 маусымдағы N 213 Бұйрығы. Қазақстан Республикасының Әділет Министрлігінде 2007 жылғы 11 шілдедегі Нормативтік құқықтық кесімдерді мемлекеттік тіркеудің тізіліміне N 4800 болып енгізілді. Күші жойылды - Қазастан Республикасы Қаржы министрінің 2009 жылғы 2 наурыздағы N 94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министрінің 2009.03.02 </w:t>
      </w:r>
      <w:r>
        <w:rPr>
          <w:rFonts w:ascii="Times New Roman"/>
          <w:b w:val="false"/>
          <w:i w:val="false"/>
          <w:color w:val="ff0000"/>
          <w:sz w:val="28"/>
        </w:rPr>
        <w:t>N 94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мекемелердің міндеттемелер қабылдауына рұқсаттама беру ережелерін бекіту туралы" Қазақстан Республикасы Қаржы министрінің 2004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 мемлекеттік тіркеудің N 3337 тізілімінде тіркелген, Қазақстан Республикасының орталық атқарушы және басқа мемлекеттік органдардың нормативтік құқықтық актілері бюллетенінде жаршыланған 2005 ж., N 20, 184 б.) Қазақстан Республикасы Қаржы министрінің 2006 жылғы 20 наурыздағы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92 </w:t>
      </w:r>
      <w:r>
        <w:rPr>
          <w:rFonts w:ascii="Times New Roman"/>
          <w:b w:val="false"/>
          <w:i w:val="false"/>
          <w:color w:val="000000"/>
          <w:sz w:val="28"/>
        </w:rPr>
        <w:t>бұйрықтарымен енгізілген өзгерістері мен толықтырулары "Қазақстан Республикасы Қаржы министрінің 2004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469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мекемелердің міндеттемелер қабылдауына рұқсаттама беру ережелерін бекіту туралы" (нормативтік құқықтық актілер мемлекеттік тіркеудің N 4185 тізілімінде тіркелген, 2006 жылғы 2 маусымда N 99-100 (1079-1080) Заң газетінде жаршыланған, "Қазақстан Республикасы Қаржы министрінің 2004 жылғы 30 желтоқсандағы N 469 бұйрығына толықтырулар мен өзгерістер енгізу туралы" Мемлекеттік мекемелердің міндеттемелер қабылдауына рұқсаттама беру ережелерін бекіту туралы" (нормативтік құқықтық актілер мемлекеттік тіркеудің N 4630 тізілімінде тіркелген, 2007 жылғы 8 мамырда N 68 Заң газетінде жаршыланған 2007 жылғы 18 сәуірде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бұйрығына)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Мемлекеттік мекемелердің міндеттемелер қабылдауына рұқсаттама беру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ережелерінде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3-қосымша осы бұйрыққа қосымшаға сәйкес жазылсын.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Қазынашылық комитеті (Д.М. Шаженова) осы бұйрықтың Қазақстан Республикасы Әділет министрлігінде мемлекеттік тіркеуден өтуін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 Әділет министрлігінде мемлекеттік тіркеуден өткен күнінен бастап қолданысқа енеді.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2007 жылғы 20 маусымдағы N 213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Министрі бұйрығына қосымша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Мемлекеттік мекемелерді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міндеттемелер қабылдауын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рұқсаттама беру ережелеріне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3-қосымша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200__ж. "___"________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N___рұқсаттама тізілімі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(Бюджетті атқару жөніндегі жергілікті өкілетті органның атауы)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33"/>
        <w:gridCol w:w="2213"/>
        <w:gridCol w:w="2253"/>
        <w:gridCol w:w="2173"/>
        <w:gridCol w:w="239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р/б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мекеменің коды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Рұқсаттама мерзімі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Рұқсаттама сомасы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Ескертулер*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Бюджетті атқару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өкілетті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органның, басшысы            _________________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(Аты-жөні.)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Бюджетті атқару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жергілікті өкілетті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құрылымдық бөлімшесінің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бастығы                      _________________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(Аты-жөні.)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осы жол қазынашылықтың өңірлік бөлімшесінің жауапты атқарушысымен толтырылады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