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28b1a" w14:textId="e028b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 кітапшаларын жүргізу және сақтау ережелерін және нысандарын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2007 жылғы 5 шілдедегі N 149-ө Бұйрығы. Қазақстан Республикасының Әділет министрлігінде 2007 жылғы 31 шілдеде Нормативтік құқықтық кесімдерді мемлекеттік тіркеудің тізіліміне N 4838 болып енгізілді. Күші жойылды - Қазақстан Республикасы Еңбек және халықты әлеуметтік қорғау министрінің 2011 жылғы 25 қарашадағы № 418-ө бұйрығымен</w:t>
      </w:r>
    </w:p>
    <w:p>
      <w:pPr>
        <w:spacing w:after="0"/>
        <w:ind w:left="0"/>
        <w:jc w:val="both"/>
      </w:pPr>
      <w:r>
        <w:rPr>
          <w:rFonts w:ascii="Times New Roman"/>
          <w:b w:val="false"/>
          <w:i w:val="false"/>
          <w:color w:val="ff0000"/>
          <w:sz w:val="28"/>
        </w:rPr>
        <w:t xml:space="preserve">      Ескерту. Бұйрықтың күші жойылды - ҚР Еңбек және халықты әлеуметтік қорғау министрінің 2011.11.25 </w:t>
      </w:r>
      <w:r>
        <w:rPr>
          <w:rFonts w:ascii="Times New Roman"/>
          <w:b w:val="false"/>
          <w:i w:val="false"/>
          <w:color w:val="ff0000"/>
          <w:sz w:val="28"/>
        </w:rPr>
        <w:t>№ 418-ө</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Қазақстан Республикасы Еңбек кодексінің  </w:t>
      </w:r>
      <w:r>
        <w:rPr>
          <w:rFonts w:ascii="Times New Roman"/>
          <w:b w:val="false"/>
          <w:i w:val="false"/>
          <w:color w:val="000000"/>
          <w:sz w:val="28"/>
        </w:rPr>
        <w:t xml:space="preserve">35-бабына </w:t>
      </w:r>
      <w:r>
        <w:rPr>
          <w:rFonts w:ascii="Times New Roman"/>
          <w:b w:val="false"/>
          <w:i w:val="false"/>
          <w:color w:val="000000"/>
          <w:sz w:val="28"/>
        </w:rPr>
        <w:t xml:space="preserve">сәйкес  </w:t>
      </w:r>
      <w:r>
        <w:rPr>
          <w:rFonts w:ascii="Times New Roman"/>
          <w:b/>
          <w:i w:val="false"/>
          <w:color w:val="000000"/>
          <w:sz w:val="28"/>
        </w:rPr>
        <w:t xml:space="preserve">БҰЙЫРАМЫН: </w:t>
      </w:r>
      <w:r>
        <w:br/>
      </w:r>
      <w:r>
        <w:rPr>
          <w:rFonts w:ascii="Times New Roman"/>
          <w:b w:val="false"/>
          <w:i w:val="false"/>
          <w:color w:val="000000"/>
          <w:sz w:val="28"/>
        </w:rPr>
        <w:t xml:space="preserve">
      1. Қоса беріліп отырған: </w:t>
      </w:r>
      <w:r>
        <w:br/>
      </w:r>
      <w:r>
        <w:rPr>
          <w:rFonts w:ascii="Times New Roman"/>
          <w:b w:val="false"/>
          <w:i w:val="false"/>
          <w:color w:val="000000"/>
          <w:sz w:val="28"/>
        </w:rPr>
        <w:t xml:space="preserve">
      1) Еңбек кітапшасының нысаны; </w:t>
      </w:r>
      <w:r>
        <w:br/>
      </w:r>
      <w:r>
        <w:rPr>
          <w:rFonts w:ascii="Times New Roman"/>
          <w:b w:val="false"/>
          <w:i w:val="false"/>
          <w:color w:val="000000"/>
          <w:sz w:val="28"/>
        </w:rPr>
        <w:t xml:space="preserve">
      2) Еңбек кітапшаларын жүргізу және сақтау ережелері бекітілсін. </w:t>
      </w:r>
    </w:p>
    <w:bookmarkEnd w:id="0"/>
    <w:bookmarkStart w:name="z2" w:id="1"/>
    <w:p>
      <w:pPr>
        <w:spacing w:after="0"/>
        <w:ind w:left="0"/>
        <w:jc w:val="both"/>
      </w:pPr>
      <w:r>
        <w:rPr>
          <w:rFonts w:ascii="Times New Roman"/>
          <w:b w:val="false"/>
          <w:i w:val="false"/>
          <w:color w:val="000000"/>
          <w:sz w:val="28"/>
        </w:rPr>
        <w:t xml:space="preserve">
      2. Еңбек және халықты әлеуметтік қорғау департаменті (С.С. Әбденов) осы бұйрықтың Қазақстан Республикасы Әділет министрлігіне мемлекеттік тіркеуге жіберілуін және кейіннен оның заңнамада белгіленген тәртіппен ресми бұқаралық ақпарат құралдарында жариялануын қамтамасыз етсін. </w:t>
      </w:r>
    </w:p>
    <w:bookmarkEnd w:id="1"/>
    <w:bookmarkStart w:name="z3" w:id="2"/>
    <w:p>
      <w:pPr>
        <w:spacing w:after="0"/>
        <w:ind w:left="0"/>
        <w:jc w:val="both"/>
      </w:pPr>
      <w:r>
        <w:rPr>
          <w:rFonts w:ascii="Times New Roman"/>
          <w:b w:val="false"/>
          <w:i w:val="false"/>
          <w:color w:val="000000"/>
          <w:sz w:val="28"/>
        </w:rPr>
        <w:t xml:space="preserve">
      3. Осы бұйрықтың орындалуын бақылау вице-министр А. М. Құрмановқа жүктелсін. </w:t>
      </w:r>
    </w:p>
    <w:bookmarkEnd w:id="2"/>
    <w:bookmarkStart w:name="z4" w:id="3"/>
    <w:p>
      <w:pPr>
        <w:spacing w:after="0"/>
        <w:ind w:left="0"/>
        <w:jc w:val="both"/>
      </w:pPr>
      <w:r>
        <w:rPr>
          <w:rFonts w:ascii="Times New Roman"/>
          <w:b w:val="false"/>
          <w:i w:val="false"/>
          <w:color w:val="000000"/>
          <w:sz w:val="28"/>
        </w:rPr>
        <w:t xml:space="preserve">
      4. Осы бұйрық алғаш ресми жарияланған күнінен бастап қолданысқа енгізіледі. </w:t>
      </w:r>
    </w:p>
    <w:bookmarkEnd w:id="3"/>
    <w:p>
      <w:pPr>
        <w:spacing w:after="0"/>
        <w:ind w:left="0"/>
        <w:jc w:val="both"/>
      </w:pPr>
      <w:r>
        <w:rPr>
          <w:rFonts w:ascii="Times New Roman"/>
          <w:b w:val="false"/>
          <w:i/>
          <w:color w:val="000000"/>
          <w:sz w:val="28"/>
        </w:rPr>
        <w:t xml:space="preserve">      Министр </w:t>
      </w:r>
    </w:p>
    <w:bookmarkStart w:name="z5" w:id="4"/>
    <w:p>
      <w:pPr>
        <w:spacing w:after="0"/>
        <w:ind w:left="0"/>
        <w:jc w:val="both"/>
      </w:pPr>
      <w:r>
        <w:rPr>
          <w:rFonts w:ascii="Times New Roman"/>
          <w:b w:val="false"/>
          <w:i w:val="false"/>
          <w:color w:val="000000"/>
          <w:sz w:val="28"/>
        </w:rPr>
        <w:t xml:space="preserve">
  Қазақстан Республикасы Еңбек және  </w:t>
      </w:r>
      <w:r>
        <w:br/>
      </w:r>
      <w:r>
        <w:rPr>
          <w:rFonts w:ascii="Times New Roman"/>
          <w:b w:val="false"/>
          <w:i w:val="false"/>
          <w:color w:val="000000"/>
          <w:sz w:val="28"/>
        </w:rPr>
        <w:t xml:space="preserve">
халықты әлеуметтік қорғау министрінің </w:t>
      </w:r>
      <w:r>
        <w:br/>
      </w:r>
      <w:r>
        <w:rPr>
          <w:rFonts w:ascii="Times New Roman"/>
          <w:b w:val="false"/>
          <w:i w:val="false"/>
          <w:color w:val="000000"/>
          <w:sz w:val="28"/>
        </w:rPr>
        <w:t xml:space="preserve">
2007 жылғы»5»шілдедегі 149-ө    </w:t>
      </w:r>
      <w:r>
        <w:br/>
      </w:r>
      <w:r>
        <w:rPr>
          <w:rFonts w:ascii="Times New Roman"/>
          <w:b w:val="false"/>
          <w:i w:val="false"/>
          <w:color w:val="000000"/>
          <w:sz w:val="28"/>
        </w:rPr>
        <w:t xml:space="preserve">
бұйрығымен бекітілген       </w:t>
      </w:r>
    </w:p>
    <w:bookmarkEnd w:id="4"/>
    <w:p>
      <w:pPr>
        <w:spacing w:after="0"/>
        <w:ind w:left="0"/>
        <w:jc w:val="left"/>
      </w:pPr>
      <w:r>
        <w:rPr>
          <w:rFonts w:ascii="Times New Roman"/>
          <w:b/>
          <w:i w:val="false"/>
          <w:color w:val="000000"/>
        </w:rPr>
        <w:t xml:space="preserve"> Еңбек кітапшаларын жүргізу және сақтау ережесі  1. Жалпы ережелер </w:t>
      </w:r>
    </w:p>
    <w:p>
      <w:pPr>
        <w:spacing w:after="0"/>
        <w:ind w:left="0"/>
        <w:jc w:val="both"/>
      </w:pPr>
      <w:r>
        <w:rPr>
          <w:rFonts w:ascii="Times New Roman"/>
          <w:b w:val="false"/>
          <w:i w:val="false"/>
          <w:color w:val="000000"/>
          <w:sz w:val="28"/>
        </w:rPr>
        <w:t>      1. Осы Еңбек кітапшаларын жүргізу және сақтау ережесі (бұдан әрі - Ереже) Қазақстан Республикасы Еңбек кодексінің  </w:t>
      </w:r>
      <w:r>
        <w:rPr>
          <w:rFonts w:ascii="Times New Roman"/>
          <w:b w:val="false"/>
          <w:i w:val="false"/>
          <w:color w:val="000000"/>
          <w:sz w:val="28"/>
        </w:rPr>
        <w:t xml:space="preserve">35-бабына </w:t>
      </w:r>
      <w:r>
        <w:rPr>
          <w:rFonts w:ascii="Times New Roman"/>
          <w:b w:val="false"/>
          <w:i w:val="false"/>
          <w:color w:val="000000"/>
          <w:sz w:val="28"/>
        </w:rPr>
        <w:t xml:space="preserve">сәйкес әзірленді. </w:t>
      </w:r>
    </w:p>
    <w:bookmarkStart w:name="z6" w:id="5"/>
    <w:p>
      <w:pPr>
        <w:spacing w:after="0"/>
        <w:ind w:left="0"/>
        <w:jc w:val="both"/>
      </w:pPr>
      <w:r>
        <w:rPr>
          <w:rFonts w:ascii="Times New Roman"/>
          <w:b w:val="false"/>
          <w:i w:val="false"/>
          <w:color w:val="000000"/>
          <w:sz w:val="28"/>
        </w:rPr>
        <w:t xml:space="preserve">
      2. Ереже еңбек кітапшаларын жүргізу және сақтау тәртібін айқындайды. </w:t>
      </w:r>
    </w:p>
    <w:bookmarkEnd w:id="5"/>
    <w:bookmarkStart w:name="z7" w:id="6"/>
    <w:p>
      <w:pPr>
        <w:spacing w:after="0"/>
        <w:ind w:left="0"/>
        <w:jc w:val="both"/>
      </w:pPr>
      <w:r>
        <w:rPr>
          <w:rFonts w:ascii="Times New Roman"/>
          <w:b w:val="false"/>
          <w:i w:val="false"/>
          <w:color w:val="000000"/>
          <w:sz w:val="28"/>
        </w:rPr>
        <w:t xml:space="preserve">
      3. Осы ережеде пайдаланатын негізгі ұғымдар: </w:t>
      </w:r>
      <w:r>
        <w:br/>
      </w:r>
      <w:r>
        <w:rPr>
          <w:rFonts w:ascii="Times New Roman"/>
          <w:b w:val="false"/>
          <w:i w:val="false"/>
          <w:color w:val="000000"/>
          <w:sz w:val="28"/>
        </w:rPr>
        <w:t xml:space="preserve">
      1) жұмыс берушінің актілері - жұмыс берушінің шығаратын бұйрықтары, өкімдері, нұсқаулықтары, еңбек тәртібінің ережелері; </w:t>
      </w:r>
      <w:r>
        <w:br/>
      </w:r>
      <w:r>
        <w:rPr>
          <w:rFonts w:ascii="Times New Roman"/>
          <w:b w:val="false"/>
          <w:i w:val="false"/>
          <w:color w:val="000000"/>
          <w:sz w:val="28"/>
        </w:rPr>
        <w:t xml:space="preserve">
      2) жұмыс беруші - қызметкер еңбек қатынастарында тұратын заңды немесе жеке тұлға; </w:t>
      </w:r>
      <w:r>
        <w:br/>
      </w:r>
      <w:r>
        <w:rPr>
          <w:rFonts w:ascii="Times New Roman"/>
          <w:b w:val="false"/>
          <w:i w:val="false"/>
          <w:color w:val="000000"/>
          <w:sz w:val="28"/>
        </w:rPr>
        <w:t xml:space="preserve">
      3) еңбек кітапшасы - қызметкердің еңбек қызметі туралы мәліметтерді қамтитын құжат. </w:t>
      </w:r>
    </w:p>
    <w:bookmarkEnd w:id="6"/>
    <w:bookmarkStart w:name="z8" w:id="7"/>
    <w:p>
      <w:pPr>
        <w:spacing w:after="0"/>
        <w:ind w:left="0"/>
        <w:jc w:val="left"/>
      </w:pPr>
      <w:r>
        <w:rPr>
          <w:rFonts w:ascii="Times New Roman"/>
          <w:b/>
          <w:i w:val="false"/>
          <w:color w:val="000000"/>
        </w:rPr>
        <w:t xml:space="preserve"> 
  2. Еңбек кітапшаларын жүргізудің және сақтаудың тәртібі </w:t>
      </w:r>
    </w:p>
    <w:bookmarkEnd w:id="7"/>
    <w:p>
      <w:pPr>
        <w:spacing w:after="0"/>
        <w:ind w:left="0"/>
        <w:jc w:val="both"/>
      </w:pPr>
      <w:r>
        <w:rPr>
          <w:rFonts w:ascii="Times New Roman"/>
          <w:b w:val="false"/>
          <w:i w:val="false"/>
          <w:color w:val="000000"/>
          <w:sz w:val="28"/>
        </w:rPr>
        <w:t xml:space="preserve">      4. Еңбек кітапшасын жұмыс беруші қызметкердің еңбек қызметін растау үшін жүргізеді. </w:t>
      </w:r>
    </w:p>
    <w:bookmarkStart w:name="z9" w:id="8"/>
    <w:p>
      <w:pPr>
        <w:spacing w:after="0"/>
        <w:ind w:left="0"/>
        <w:jc w:val="both"/>
      </w:pPr>
      <w:r>
        <w:rPr>
          <w:rFonts w:ascii="Times New Roman"/>
          <w:b w:val="false"/>
          <w:i w:val="false"/>
          <w:color w:val="000000"/>
          <w:sz w:val="28"/>
        </w:rPr>
        <w:t xml:space="preserve">
      5. Еңбек кітапшасына: </w:t>
      </w:r>
      <w:r>
        <w:br/>
      </w:r>
      <w:r>
        <w:rPr>
          <w:rFonts w:ascii="Times New Roman"/>
          <w:b w:val="false"/>
          <w:i w:val="false"/>
          <w:color w:val="000000"/>
          <w:sz w:val="28"/>
        </w:rPr>
        <w:t xml:space="preserve">
      1) қызметкер туралы мәліметтер: тегі, аты, әкесінің аты, туған күні, білімі, кәсібі, мамандығы; </w:t>
      </w:r>
      <w:r>
        <w:br/>
      </w:r>
      <w:r>
        <w:rPr>
          <w:rFonts w:ascii="Times New Roman"/>
          <w:b w:val="false"/>
          <w:i w:val="false"/>
          <w:color w:val="000000"/>
          <w:sz w:val="28"/>
        </w:rPr>
        <w:t xml:space="preserve">
      2) жұмысы туралы мәліметтер: жұмысқа қабылдануы, басқа жұмысқа ауысуы, жұмыстан босатылуы; </w:t>
      </w:r>
      <w:r>
        <w:br/>
      </w:r>
      <w:r>
        <w:rPr>
          <w:rFonts w:ascii="Times New Roman"/>
          <w:b w:val="false"/>
          <w:i w:val="false"/>
          <w:color w:val="000000"/>
          <w:sz w:val="28"/>
        </w:rPr>
        <w:t xml:space="preserve">
      3) марапаттау мен көтермелеу туралы мәліметтер енгізіледі. </w:t>
      </w:r>
      <w:r>
        <w:br/>
      </w:r>
      <w:r>
        <w:rPr>
          <w:rFonts w:ascii="Times New Roman"/>
          <w:b w:val="false"/>
          <w:i w:val="false"/>
          <w:color w:val="000000"/>
          <w:sz w:val="28"/>
        </w:rPr>
        <w:t xml:space="preserve">
      Қызметкерге қатысты тәртіптік жаза қолдану туралы жазбалар еңбек кітапшасына енгізілмейді. </w:t>
      </w:r>
    </w:p>
    <w:bookmarkEnd w:id="8"/>
    <w:bookmarkStart w:name="z10" w:id="9"/>
    <w:p>
      <w:pPr>
        <w:spacing w:after="0"/>
        <w:ind w:left="0"/>
        <w:jc w:val="both"/>
      </w:pPr>
      <w:r>
        <w:rPr>
          <w:rFonts w:ascii="Times New Roman"/>
          <w:b w:val="false"/>
          <w:i w:val="false"/>
          <w:color w:val="000000"/>
          <w:sz w:val="28"/>
        </w:rPr>
        <w:t>
      6. Еңбек кітапшасына жазбалар енгізуді жұмыс беруші уәкілеттілік берген тұлға»"Қазақстан Республикасындағы тілдер туралы"  </w:t>
      </w:r>
      <w:r>
        <w:rPr>
          <w:rFonts w:ascii="Times New Roman"/>
          <w:b w:val="false"/>
          <w:i w:val="false"/>
          <w:color w:val="000000"/>
          <w:sz w:val="28"/>
        </w:rPr>
        <w:t xml:space="preserve">Заңға </w:t>
      </w:r>
      <w:r>
        <w:rPr>
          <w:rFonts w:ascii="Times New Roman"/>
          <w:b w:val="false"/>
          <w:i w:val="false"/>
          <w:color w:val="000000"/>
          <w:sz w:val="28"/>
        </w:rPr>
        <w:t xml:space="preserve">сәйкес жүзеге асырады. </w:t>
      </w:r>
    </w:p>
    <w:bookmarkEnd w:id="9"/>
    <w:bookmarkStart w:name="z11" w:id="10"/>
    <w:p>
      <w:pPr>
        <w:spacing w:after="0"/>
        <w:ind w:left="0"/>
        <w:jc w:val="both"/>
      </w:pPr>
      <w:r>
        <w:rPr>
          <w:rFonts w:ascii="Times New Roman"/>
          <w:b w:val="false"/>
          <w:i w:val="false"/>
          <w:color w:val="000000"/>
          <w:sz w:val="28"/>
        </w:rPr>
        <w:t xml:space="preserve">
      7. Еңбек шартын жасау немесе оны бұзу, басқа жұмысқа ауысу, марапаттау, көтермелеу мерзімдері туралы барлық жазбалар жұмыс берушінің актісіне сәйкес еңбек шартын жасасқан немесе оны бұзған, басқа жұмысқа ауысқан, марапаттау, көтермелеуден кейін араб сандарымен жазылады (күн мен ай екітаңбалы санмен, жыл толық көрсетіледі). </w:t>
      </w:r>
    </w:p>
    <w:bookmarkEnd w:id="10"/>
    <w:bookmarkStart w:name="z12" w:id="11"/>
    <w:p>
      <w:pPr>
        <w:spacing w:after="0"/>
        <w:ind w:left="0"/>
        <w:jc w:val="both"/>
      </w:pPr>
      <w:r>
        <w:rPr>
          <w:rFonts w:ascii="Times New Roman"/>
          <w:b w:val="false"/>
          <w:i w:val="false"/>
          <w:color w:val="000000"/>
          <w:sz w:val="28"/>
        </w:rPr>
        <w:t xml:space="preserve">
      8. Қызметкер туралы мәліметтер еңбек кітапшасының бірінші бетіне жазылады және алғаш жұмысқа кірген қызметкердің өтініші бойынша оны бірінші басшының, не ол уәкілеттік берген тұлғаның қолымен, ұйымның мөртаңбасымен растайды. </w:t>
      </w:r>
      <w:r>
        <w:br/>
      </w:r>
      <w:r>
        <w:rPr>
          <w:rFonts w:ascii="Times New Roman"/>
          <w:b w:val="false"/>
          <w:i w:val="false"/>
          <w:color w:val="000000"/>
          <w:sz w:val="28"/>
        </w:rPr>
        <w:t xml:space="preserve">
      Тегі, аты, әкесінің аты (қысқартылмай толық күйінде) мен туған жылы жеке басын куәландыратын құжаттардың негізінде көрсетіледі. </w:t>
      </w:r>
      <w:r>
        <w:br/>
      </w:r>
      <w:r>
        <w:rPr>
          <w:rFonts w:ascii="Times New Roman"/>
          <w:b w:val="false"/>
          <w:i w:val="false"/>
          <w:color w:val="000000"/>
          <w:sz w:val="28"/>
        </w:rPr>
        <w:t xml:space="preserve">
      Білімі, кәсібі мен мамандығы растайтын құжаттар негізінде көрсетіледі. </w:t>
      </w:r>
    </w:p>
    <w:bookmarkEnd w:id="11"/>
    <w:bookmarkStart w:name="z13" w:id="12"/>
    <w:p>
      <w:pPr>
        <w:spacing w:after="0"/>
        <w:ind w:left="0"/>
        <w:jc w:val="both"/>
      </w:pPr>
      <w:r>
        <w:rPr>
          <w:rFonts w:ascii="Times New Roman"/>
          <w:b w:val="false"/>
          <w:i w:val="false"/>
          <w:color w:val="000000"/>
          <w:sz w:val="28"/>
        </w:rPr>
        <w:t xml:space="preserve">
      9. "Жұмысы туралы мәліметтер" бөліміне мәліметтер енгізілгенде мына тәртіп сақтала отырып жүргізіледі: </w:t>
      </w:r>
      <w:r>
        <w:br/>
      </w:r>
      <w:r>
        <w:rPr>
          <w:rFonts w:ascii="Times New Roman"/>
          <w:b w:val="false"/>
          <w:i w:val="false"/>
          <w:color w:val="000000"/>
          <w:sz w:val="28"/>
        </w:rPr>
        <w:t xml:space="preserve">
      1) тақырып түріндегі жұмыс берушінің толық атауы жеке жолда көрсетіледі; </w:t>
      </w:r>
      <w:r>
        <w:br/>
      </w:r>
      <w:r>
        <w:rPr>
          <w:rFonts w:ascii="Times New Roman"/>
          <w:b w:val="false"/>
          <w:i w:val="false"/>
          <w:color w:val="000000"/>
          <w:sz w:val="28"/>
        </w:rPr>
        <w:t xml:space="preserve">
      2) 1-бағанда жазбаның реттік нөмірі көрсетіледі; </w:t>
      </w:r>
      <w:r>
        <w:br/>
      </w:r>
      <w:r>
        <w:rPr>
          <w:rFonts w:ascii="Times New Roman"/>
          <w:b w:val="false"/>
          <w:i w:val="false"/>
          <w:color w:val="000000"/>
          <w:sz w:val="28"/>
        </w:rPr>
        <w:t xml:space="preserve">
      3) 2-бағанда жұмысқа қабылдау мерзімі көрсетіледі; </w:t>
      </w:r>
      <w:r>
        <w:br/>
      </w:r>
      <w:r>
        <w:rPr>
          <w:rFonts w:ascii="Times New Roman"/>
          <w:b w:val="false"/>
          <w:i w:val="false"/>
          <w:color w:val="000000"/>
          <w:sz w:val="28"/>
        </w:rPr>
        <w:t xml:space="preserve">
      4) 3-бағанда жұмыс берушінің толық атауы, жасалған еңбек шартына (құрылымдық бөлімшелері (цех, бөлім) көрсетілген) сәйкес жұмысы туралы мәліметтер, тиісті заңнама нормасы жұмысқа қабылдау жүргізілген негізінде көрсетіледі; </w:t>
      </w:r>
      <w:r>
        <w:br/>
      </w:r>
      <w:r>
        <w:rPr>
          <w:rFonts w:ascii="Times New Roman"/>
          <w:b w:val="false"/>
          <w:i w:val="false"/>
          <w:color w:val="000000"/>
          <w:sz w:val="28"/>
        </w:rPr>
        <w:t xml:space="preserve">
      5) 4-бағанда жазбаны енгізудің негіздемесі - жұмыс беруші актісінің күні мен нөмірі көрсетіледі. </w:t>
      </w:r>
    </w:p>
    <w:bookmarkEnd w:id="12"/>
    <w:bookmarkStart w:name="z14" w:id="13"/>
    <w:p>
      <w:pPr>
        <w:spacing w:after="0"/>
        <w:ind w:left="0"/>
        <w:jc w:val="both"/>
      </w:pPr>
      <w:r>
        <w:rPr>
          <w:rFonts w:ascii="Times New Roman"/>
          <w:b w:val="false"/>
          <w:i w:val="false"/>
          <w:color w:val="000000"/>
          <w:sz w:val="28"/>
        </w:rPr>
        <w:t xml:space="preserve">
      10. Қызметкер қабылданған жұмыс немесе лауазымның атауы туралы жазбалар мекеменің штат кестесі негізінде жүзеге асырылады. </w:t>
      </w:r>
    </w:p>
    <w:bookmarkEnd w:id="13"/>
    <w:bookmarkStart w:name="z15" w:id="14"/>
    <w:p>
      <w:pPr>
        <w:spacing w:after="0"/>
        <w:ind w:left="0"/>
        <w:jc w:val="both"/>
      </w:pPr>
      <w:r>
        <w:rPr>
          <w:rFonts w:ascii="Times New Roman"/>
          <w:b w:val="false"/>
          <w:i w:val="false"/>
          <w:color w:val="000000"/>
          <w:sz w:val="28"/>
        </w:rPr>
        <w:t xml:space="preserve">
      11. Қызметкердің бір жұмыс берушіде басқа тұрақты жұмысқа ауысуы туралы жазба Ереженің 9-тармағында белгіленген тәртіппен ресімделеді. </w:t>
      </w:r>
    </w:p>
    <w:bookmarkEnd w:id="14"/>
    <w:bookmarkStart w:name="z16" w:id="15"/>
    <w:p>
      <w:pPr>
        <w:spacing w:after="0"/>
        <w:ind w:left="0"/>
        <w:jc w:val="both"/>
      </w:pPr>
      <w:r>
        <w:rPr>
          <w:rFonts w:ascii="Times New Roman"/>
          <w:b w:val="false"/>
          <w:i w:val="false"/>
          <w:color w:val="000000"/>
          <w:sz w:val="28"/>
        </w:rPr>
        <w:t xml:space="preserve">
      12. Егер қызметкер жұмыс істеп жүрген кезде заңды тұлғаның атауы өзгерсе, 3-бағанда жеке жолға тиісті жазба жазылады, ал 4-бағанда атауды өзгерту негіздемесі (заңды тұлғаны тіркеу немесе қайта тіркеу туралы куәліктің күні мен нөмірі) көрсетіледі. </w:t>
      </w:r>
    </w:p>
    <w:bookmarkEnd w:id="15"/>
    <w:bookmarkStart w:name="z17" w:id="16"/>
    <w:p>
      <w:pPr>
        <w:spacing w:after="0"/>
        <w:ind w:left="0"/>
        <w:jc w:val="both"/>
      </w:pPr>
      <w:r>
        <w:rPr>
          <w:rFonts w:ascii="Times New Roman"/>
          <w:b w:val="false"/>
          <w:i w:val="false"/>
          <w:color w:val="000000"/>
          <w:sz w:val="28"/>
        </w:rPr>
        <w:t xml:space="preserve">
      13. Еңбек шартын бұзу туралы жазба мынадай тәртіпті сақтай отырып жүргізіледі: </w:t>
      </w:r>
      <w:r>
        <w:br/>
      </w:r>
      <w:r>
        <w:rPr>
          <w:rFonts w:ascii="Times New Roman"/>
          <w:b w:val="false"/>
          <w:i w:val="false"/>
          <w:color w:val="000000"/>
          <w:sz w:val="28"/>
        </w:rPr>
        <w:t xml:space="preserve">
      1) 1-бағанда жазбаның реттік нөмірі көрсетіледі; </w:t>
      </w:r>
      <w:r>
        <w:br/>
      </w:r>
      <w:r>
        <w:rPr>
          <w:rFonts w:ascii="Times New Roman"/>
          <w:b w:val="false"/>
          <w:i w:val="false"/>
          <w:color w:val="000000"/>
          <w:sz w:val="28"/>
        </w:rPr>
        <w:t xml:space="preserve">
      2) 2-бағанда жұмыстан босату мерзімі көрсетіледі; </w:t>
      </w:r>
      <w:r>
        <w:br/>
      </w:r>
      <w:r>
        <w:rPr>
          <w:rFonts w:ascii="Times New Roman"/>
          <w:b w:val="false"/>
          <w:i w:val="false"/>
          <w:color w:val="000000"/>
          <w:sz w:val="28"/>
        </w:rPr>
        <w:t xml:space="preserve">
      3) 3-бағанда жұмыстан босату туралы мәліметтер (себептері мен тиісті қолданыстағы заңнама нормалары көрсетіле отырып) көрсетіледі. </w:t>
      </w:r>
      <w:r>
        <w:br/>
      </w:r>
      <w:r>
        <w:rPr>
          <w:rFonts w:ascii="Times New Roman"/>
          <w:b w:val="false"/>
          <w:i w:val="false"/>
          <w:color w:val="000000"/>
          <w:sz w:val="28"/>
        </w:rPr>
        <w:t xml:space="preserve">
      4) 4-бағанда жазбаны енгізудің негіздемесі (жұмыс беруші актісінің күні мен нөмірі) көрсетіледі. </w:t>
      </w:r>
    </w:p>
    <w:bookmarkEnd w:id="16"/>
    <w:bookmarkStart w:name="z18" w:id="17"/>
    <w:p>
      <w:pPr>
        <w:spacing w:after="0"/>
        <w:ind w:left="0"/>
        <w:jc w:val="both"/>
      </w:pPr>
      <w:r>
        <w:rPr>
          <w:rFonts w:ascii="Times New Roman"/>
          <w:b w:val="false"/>
          <w:i w:val="false"/>
          <w:color w:val="000000"/>
          <w:sz w:val="28"/>
        </w:rPr>
        <w:t xml:space="preserve">
      14. "Марапаттаулар мен көтермелеулер туралы мәліметтер" бөліміне мынадай мәліметтер енгізіледі: </w:t>
      </w:r>
      <w:r>
        <w:br/>
      </w:r>
      <w:r>
        <w:rPr>
          <w:rFonts w:ascii="Times New Roman"/>
          <w:b w:val="false"/>
          <w:i w:val="false"/>
          <w:color w:val="000000"/>
          <w:sz w:val="28"/>
        </w:rPr>
        <w:t xml:space="preserve">
      1) Қазақстан Республикасының мемлекеттік наградаларымен марапатталуы және құрметті атақтар берілгені туралы; </w:t>
      </w:r>
      <w:r>
        <w:br/>
      </w:r>
      <w:r>
        <w:rPr>
          <w:rFonts w:ascii="Times New Roman"/>
          <w:b w:val="false"/>
          <w:i w:val="false"/>
          <w:color w:val="000000"/>
          <w:sz w:val="28"/>
        </w:rPr>
        <w:t xml:space="preserve">
      2) құрмет грамоталарымен, омырау белгілерімен, дипломдармен марапатталуы туралы; </w:t>
      </w:r>
      <w:r>
        <w:br/>
      </w:r>
      <w:r>
        <w:rPr>
          <w:rFonts w:ascii="Times New Roman"/>
          <w:b w:val="false"/>
          <w:i w:val="false"/>
          <w:color w:val="000000"/>
          <w:sz w:val="28"/>
        </w:rPr>
        <w:t xml:space="preserve">
      3) еңбектегі жетістіктері үшін еңбек, ұжымдық шарттар мен жұмыс берушінің актілеріне сәйкес көтермелеулер туралы. </w:t>
      </w:r>
    </w:p>
    <w:bookmarkEnd w:id="17"/>
    <w:bookmarkStart w:name="z19" w:id="18"/>
    <w:p>
      <w:pPr>
        <w:spacing w:after="0"/>
        <w:ind w:left="0"/>
        <w:jc w:val="both"/>
      </w:pPr>
      <w:r>
        <w:rPr>
          <w:rFonts w:ascii="Times New Roman"/>
          <w:b w:val="false"/>
          <w:i w:val="false"/>
          <w:color w:val="000000"/>
          <w:sz w:val="28"/>
        </w:rPr>
        <w:t xml:space="preserve">
      15. Ереженің 14-тармағында көрсетілген мәліметтер мына тәртіппен енгізіледі: </w:t>
      </w:r>
      <w:r>
        <w:br/>
      </w:r>
      <w:r>
        <w:rPr>
          <w:rFonts w:ascii="Times New Roman"/>
          <w:b w:val="false"/>
          <w:i w:val="false"/>
          <w:color w:val="000000"/>
          <w:sz w:val="28"/>
        </w:rPr>
        <w:t xml:space="preserve">
      1) 1-бағанда жазбаның реттік нөмірі көрсетіледі; </w:t>
      </w:r>
      <w:r>
        <w:br/>
      </w:r>
      <w:r>
        <w:rPr>
          <w:rFonts w:ascii="Times New Roman"/>
          <w:b w:val="false"/>
          <w:i w:val="false"/>
          <w:color w:val="000000"/>
          <w:sz w:val="28"/>
        </w:rPr>
        <w:t xml:space="preserve">
      2) 2-бағанда марапаттаулар мен көтермелеулердің мерзімі көрсетіледі; </w:t>
      </w:r>
      <w:r>
        <w:br/>
      </w:r>
      <w:r>
        <w:rPr>
          <w:rFonts w:ascii="Times New Roman"/>
          <w:b w:val="false"/>
          <w:i w:val="false"/>
          <w:color w:val="000000"/>
          <w:sz w:val="28"/>
        </w:rPr>
        <w:t xml:space="preserve">
      3) 3-бағанда жұмыс берушінің атауы, қызметкерді кімнің марапаттағаны немесе көтермелегені, оның қандай награда немесе көтермелеумен марапатталғаны көрсетіледі. </w:t>
      </w:r>
      <w:r>
        <w:br/>
      </w:r>
      <w:r>
        <w:rPr>
          <w:rFonts w:ascii="Times New Roman"/>
          <w:b w:val="false"/>
          <w:i w:val="false"/>
          <w:color w:val="000000"/>
          <w:sz w:val="28"/>
        </w:rPr>
        <w:t xml:space="preserve">
      4) 4-бағанда жазбаны енгізу негіздемесі (күні, нөмірі және құжат атауы) көрсетіледі. </w:t>
      </w:r>
    </w:p>
    <w:bookmarkEnd w:id="18"/>
    <w:bookmarkStart w:name="z20" w:id="19"/>
    <w:p>
      <w:pPr>
        <w:spacing w:after="0"/>
        <w:ind w:left="0"/>
        <w:jc w:val="both"/>
      </w:pPr>
      <w:r>
        <w:rPr>
          <w:rFonts w:ascii="Times New Roman"/>
          <w:b w:val="false"/>
          <w:i w:val="false"/>
          <w:color w:val="000000"/>
          <w:sz w:val="28"/>
        </w:rPr>
        <w:t xml:space="preserve">
      16. Жұмысқа қабылдау, еңбек шартын бұзу, басқа жұмысқа ауысу, сондай-ақ, марапаттаулар мен көтермелеулер туралы барлық жазбалар жұмыс беруші уәкілеттік берген тұлға жұмыс берушінің тиісті актісінің жариялануынан кейін енгізеді және жазба оның мәтініне сәйкес келуі тиіс. Еңбек шарты бұзылған жағдайда, еңбек кітапшасына жазба жұмыстан босатылған күннен кешіктірілмей енгізіледі. </w:t>
      </w:r>
    </w:p>
    <w:bookmarkEnd w:id="19"/>
    <w:bookmarkStart w:name="z21" w:id="20"/>
    <w:p>
      <w:pPr>
        <w:spacing w:after="0"/>
        <w:ind w:left="0"/>
        <w:jc w:val="both"/>
      </w:pPr>
      <w:r>
        <w:rPr>
          <w:rFonts w:ascii="Times New Roman"/>
          <w:b w:val="false"/>
          <w:i w:val="false"/>
          <w:color w:val="000000"/>
          <w:sz w:val="28"/>
        </w:rPr>
        <w:t xml:space="preserve">
      17. Қызметкердің еңбек қызметі туралы жаңсақ және нақты емес жазбалар анықталған жағдайда, өзгерістерді осы жазбаны енгізген жұмыс беруші жүзеге асырады. </w:t>
      </w:r>
    </w:p>
    <w:bookmarkEnd w:id="20"/>
    <w:bookmarkStart w:name="z22" w:id="21"/>
    <w:p>
      <w:pPr>
        <w:spacing w:after="0"/>
        <w:ind w:left="0"/>
        <w:jc w:val="both"/>
      </w:pPr>
      <w:r>
        <w:rPr>
          <w:rFonts w:ascii="Times New Roman"/>
          <w:b w:val="false"/>
          <w:i w:val="false"/>
          <w:color w:val="000000"/>
          <w:sz w:val="28"/>
        </w:rPr>
        <w:t xml:space="preserve">
      18. Егер жаңсақ және нақты емес жазбаларды енгізген заңды тұлға (жұмыс беруші) қайта ұйымдастырылса, өзгерістерді оның құқықтық мирасқоры енгізеді. </w:t>
      </w:r>
      <w:r>
        <w:br/>
      </w:r>
      <w:r>
        <w:rPr>
          <w:rFonts w:ascii="Times New Roman"/>
          <w:b w:val="false"/>
          <w:i w:val="false"/>
          <w:color w:val="000000"/>
          <w:sz w:val="28"/>
        </w:rPr>
        <w:t xml:space="preserve">
      Жұмыс беруші - жеке тұлға қызметін тоқтатқан, сондай-ақ, жұмыс беруші - заңды тұлға таратылған жағдайда, жаңсақ және нақты емес жазбаларды енгізу фактісі қолданыстағы заңнамаға сәйкес белгіленеді. </w:t>
      </w:r>
    </w:p>
    <w:bookmarkEnd w:id="21"/>
    <w:bookmarkStart w:name="z23" w:id="22"/>
    <w:p>
      <w:pPr>
        <w:spacing w:after="0"/>
        <w:ind w:left="0"/>
        <w:jc w:val="both"/>
      </w:pPr>
      <w:r>
        <w:rPr>
          <w:rFonts w:ascii="Times New Roman"/>
          <w:b w:val="false"/>
          <w:i w:val="false"/>
          <w:color w:val="000000"/>
          <w:sz w:val="28"/>
        </w:rPr>
        <w:t xml:space="preserve">
      19. Қызметкердің тегі, аты, әкесінің аты және туған күні туралы жазбаларды өзгертуді жеке басын растайтын құжаттардың, неке туралы, некенің бұзылғаны туралы куәліктер, тегін, атын, әкесінің атын өзгерткені туралы куәліктердің негізінде соңғы жұмыс орны бойынша жұмыс беруші жүргізеді. Көрсетілген өзгертулер еңбек кітапшасының бірінші бетіне (титулдық парақ) енгізіледі. Бір сызықпен алдыңғы, мысалы тегі немесе аты, әкесінің аты, туған күні сызылып тасталады және жаңа деректер жазылады. Сәйкес құжаттарға сілтемелер мұқабаның ішкі жағына жазылады және ұйымның жетекшісінің немесе уәкілетті тұлғаның қолымен, ұйымның мөртаңбасымен немесе кадрлар қызметінің мөртаңбасымен расталады. </w:t>
      </w:r>
    </w:p>
    <w:bookmarkEnd w:id="22"/>
    <w:bookmarkStart w:name="z24" w:id="23"/>
    <w:p>
      <w:pPr>
        <w:spacing w:after="0"/>
        <w:ind w:left="0"/>
        <w:jc w:val="both"/>
      </w:pPr>
      <w:r>
        <w:rPr>
          <w:rFonts w:ascii="Times New Roman"/>
          <w:b w:val="false"/>
          <w:i w:val="false"/>
          <w:color w:val="000000"/>
          <w:sz w:val="28"/>
        </w:rPr>
        <w:t xml:space="preserve">
      20. Жұмыс туралы мәліметтер өзгерген жағдайда жазбаларды түзету оларды күші жойылған деп тану және дұрыс жазбаларды енгізу жолымен жүргізіледі. Мысалы, тиісті реттік нөмірін, жазба енгізілген күнін көрсеткеннен кейін, 3-бағанда: "N жазбаның күші жойылған. Мына лауазым бойынша қабылданған" деп және 4-бағанда жұмыс берушінің еңбек кітапшасына жазбасы қате енгізілген бұйрығының күні және нөмірі қайталанады. </w:t>
      </w:r>
      <w:r>
        <w:br/>
      </w:r>
      <w:r>
        <w:rPr>
          <w:rFonts w:ascii="Times New Roman"/>
          <w:b w:val="false"/>
          <w:i w:val="false"/>
          <w:color w:val="000000"/>
          <w:sz w:val="28"/>
        </w:rPr>
        <w:t xml:space="preserve">
      Еңбек шарты заңсыз бұзылған немесе бұрынғы жұмысына ауыстырылған не қалпына келтірілген немесе жұмыстан босату себебінің мазмұны өзгерген жағдайда жұмыстан босату және басқа жұмысқа ауыстыру, туралы қате жазба дәл осы тәртіппен жарамсыз деп танылады. Мәселен, "N жазбаның күші жойылған, бұрынғы жұмысында қалпына келтірілген" деп жазылады. Еңбек шартының бұзылу себебінің мазмұны өзгерген жағдайда "N жазбаның күші жойылған,.... себеппен жұмыстан босатылған" деп жазылады және жаңа мазмұны көрсетіледі. Бұл жағдайда 4-бағанда жұмысында қалпына келтіру немесе жұмыстан босату туралы себептің мазмұны туралы бұйрыққа сілтеме жасалады. </w:t>
      </w:r>
    </w:p>
    <w:bookmarkEnd w:id="23"/>
    <w:bookmarkStart w:name="z25" w:id="24"/>
    <w:p>
      <w:pPr>
        <w:spacing w:after="0"/>
        <w:ind w:left="0"/>
        <w:jc w:val="both"/>
      </w:pPr>
      <w:r>
        <w:rPr>
          <w:rFonts w:ascii="Times New Roman"/>
          <w:b w:val="false"/>
          <w:i w:val="false"/>
          <w:color w:val="000000"/>
          <w:sz w:val="28"/>
        </w:rPr>
        <w:t xml:space="preserve">
      21. Еңбек қызметі туралы түзетілген мәліметтер қызметкердің еңбек қызметін растайтын құжаттардағы (күні мен оны бұзу негіздемесі белгіленген еңбек шартындағы; еңбек шартын жасау және бұзу негізінде еңбек қатынастарын бастау және тоқтатуды растайтын жұмыс берушінің актілерінен үзінді көшірмедегі; қызметкерлерге еңбекақы төлеу ведомостінен үзінді көшірмедегі; жұмыс беруші қол қойған, мекеме мөртаңбасымен немесе нотариалды түрде расталған қызметтік тізімдегі (жұмысы туралы, қызметкердің еңбек қызметі туралы мәліметтер тізбесі); қызметкердің еңбек қызметі туралы мәліметтері бар мұрағаттық анықтамадағы) мәліметтерге сәйкес келуге тиіс. </w:t>
      </w:r>
    </w:p>
    <w:bookmarkEnd w:id="24"/>
    <w:bookmarkStart w:name="z26" w:id="25"/>
    <w:p>
      <w:pPr>
        <w:spacing w:after="0"/>
        <w:ind w:left="0"/>
        <w:jc w:val="both"/>
      </w:pPr>
      <w:r>
        <w:rPr>
          <w:rFonts w:ascii="Times New Roman"/>
          <w:b w:val="false"/>
          <w:i w:val="false"/>
          <w:color w:val="000000"/>
          <w:sz w:val="28"/>
        </w:rPr>
        <w:t xml:space="preserve">
      22. Еңбек кітапшасындағы бөлімдердің біреуінің барлық беттері толтырылған жағдайда, оған ішпек бет қосылады, жұмыс беруші оны еңбек кітапшасы сияқты тәртіппен ресімдейді және жүргізеді. </w:t>
      </w:r>
      <w:r>
        <w:br/>
      </w:r>
      <w:r>
        <w:rPr>
          <w:rFonts w:ascii="Times New Roman"/>
          <w:b w:val="false"/>
          <w:i w:val="false"/>
          <w:color w:val="000000"/>
          <w:sz w:val="28"/>
        </w:rPr>
        <w:t xml:space="preserve">
      Еңбек кітапшасыз ішпек жарамсыз. </w:t>
      </w:r>
    </w:p>
    <w:bookmarkEnd w:id="25"/>
    <w:bookmarkStart w:name="z27" w:id="26"/>
    <w:p>
      <w:pPr>
        <w:spacing w:after="0"/>
        <w:ind w:left="0"/>
        <w:jc w:val="both"/>
      </w:pPr>
      <w:r>
        <w:rPr>
          <w:rFonts w:ascii="Times New Roman"/>
          <w:b w:val="false"/>
          <w:i w:val="false"/>
          <w:color w:val="000000"/>
          <w:sz w:val="28"/>
        </w:rPr>
        <w:t xml:space="preserve">
      23. Еңбек кіташасындағы "Жұмысы туралы мәліметтер", "Марапаттаулар мен көтермелеулер туралы мәліметтер" бөлімдерінде бұрын енгізілген қате немесе нақты емес жазбаларды сызып тастауға жол берілмейді. </w:t>
      </w:r>
    </w:p>
    <w:bookmarkEnd w:id="26"/>
    <w:bookmarkStart w:name="z28" w:id="27"/>
    <w:p>
      <w:pPr>
        <w:spacing w:after="0"/>
        <w:ind w:left="0"/>
        <w:jc w:val="both"/>
      </w:pPr>
      <w:r>
        <w:rPr>
          <w:rFonts w:ascii="Times New Roman"/>
          <w:b w:val="false"/>
          <w:i w:val="false"/>
          <w:color w:val="000000"/>
          <w:sz w:val="28"/>
        </w:rPr>
        <w:t xml:space="preserve">
      24. Қызметкермен еңбек шартын бұзған кезде, оның жұмыс істеген кезіндегі еңбек кітапшасына енгізілген жұмысы, марапаттаулар мен көтермелеулер туралы барлық жазбалар жұмыс берушінің қолымен және мөртаңбасымен расталады. </w:t>
      </w:r>
    </w:p>
    <w:bookmarkEnd w:id="27"/>
    <w:bookmarkStart w:name="z29" w:id="28"/>
    <w:p>
      <w:pPr>
        <w:spacing w:after="0"/>
        <w:ind w:left="0"/>
        <w:jc w:val="both"/>
      </w:pPr>
      <w:r>
        <w:rPr>
          <w:rFonts w:ascii="Times New Roman"/>
          <w:b w:val="false"/>
          <w:i w:val="false"/>
          <w:color w:val="000000"/>
          <w:sz w:val="28"/>
        </w:rPr>
        <w:t xml:space="preserve">
      25. Жұмыс беруші қызметкерге еңбек кітапшасын жұмыстан босатылған күні беруге міндетті. </w:t>
      </w:r>
    </w:p>
    <w:bookmarkEnd w:id="28"/>
    <w:bookmarkStart w:name="z30" w:id="29"/>
    <w:p>
      <w:pPr>
        <w:spacing w:after="0"/>
        <w:ind w:left="0"/>
        <w:jc w:val="both"/>
      </w:pPr>
      <w:r>
        <w:rPr>
          <w:rFonts w:ascii="Times New Roman"/>
          <w:b w:val="false"/>
          <w:i w:val="false"/>
          <w:color w:val="000000"/>
          <w:sz w:val="28"/>
        </w:rPr>
        <w:t xml:space="preserve">
      26. Қызметкер қайтыс болған жағдайда еңбек кітапшасы оның туыстарына қолын қойғызып беріледі немесе олардың талаптары бойынша пошта арқылы жіберіледі. </w:t>
      </w:r>
    </w:p>
    <w:bookmarkEnd w:id="29"/>
    <w:bookmarkStart w:name="z31" w:id="30"/>
    <w:p>
      <w:pPr>
        <w:spacing w:after="0"/>
        <w:ind w:left="0"/>
        <w:jc w:val="both"/>
      </w:pPr>
      <w:r>
        <w:rPr>
          <w:rFonts w:ascii="Times New Roman"/>
          <w:b w:val="false"/>
          <w:i w:val="false"/>
          <w:color w:val="000000"/>
          <w:sz w:val="28"/>
        </w:rPr>
        <w:t xml:space="preserve">
      27. Еңбек қатынастарының қолданылу кезеңінде еңбек кітапшасы негізгі жұмыс орны бойынша жұмыс берушіде сақталуы мүмкін. </w:t>
      </w:r>
    </w:p>
    <w:bookmarkEnd w:id="30"/>
    <w:bookmarkStart w:name="z32" w:id="31"/>
    <w:p>
      <w:pPr>
        <w:spacing w:after="0"/>
        <w:ind w:left="0"/>
        <w:jc w:val="both"/>
      </w:pPr>
      <w:r>
        <w:rPr>
          <w:rFonts w:ascii="Times New Roman"/>
          <w:b w:val="false"/>
          <w:i w:val="false"/>
          <w:color w:val="000000"/>
          <w:sz w:val="28"/>
        </w:rPr>
        <w:t xml:space="preserve">
      28. Кадр қызметі не жұмыс беруші уәкілеттік берген лауазымды тұлға еңбек кітапшалары мен олардың ішпектерінің есебі кітабын жүргізеді, онда жұмысқа тұрған кезде қызметкерлерден қабылдап алған барлық еңбек кітапшалары, сондай-ақ қызметкерлерге жаңадан берілген еңбек кітапшалары мен олардың ішпектері тіркеледі. </w:t>
      </w:r>
      <w:r>
        <w:br/>
      </w:r>
      <w:r>
        <w:rPr>
          <w:rFonts w:ascii="Times New Roman"/>
          <w:b w:val="false"/>
          <w:i w:val="false"/>
          <w:color w:val="000000"/>
          <w:sz w:val="28"/>
        </w:rPr>
        <w:t xml:space="preserve">
      Жұмыстар босатылуына байланысты қызметкер еңбек кітапшасын алған кезде еңбек кітапшалары мен олардың ішпектерінің есебі кітабына қолын қояды. </w:t>
      </w:r>
    </w:p>
    <w:bookmarkEnd w:id="31"/>
    <w:bookmarkStart w:name="z33" w:id="32"/>
    <w:p>
      <w:pPr>
        <w:spacing w:after="0"/>
        <w:ind w:left="0"/>
        <w:jc w:val="both"/>
      </w:pPr>
      <w:r>
        <w:rPr>
          <w:rFonts w:ascii="Times New Roman"/>
          <w:b w:val="false"/>
          <w:i w:val="false"/>
          <w:color w:val="000000"/>
          <w:sz w:val="28"/>
        </w:rPr>
        <w:t xml:space="preserve">
      29. Жұмыстар босатылған кезде қызметкерлер алмаған не қызметкер қайтыс болған жағдайда оның жақын туыстары алмаған еңбек кітапшалары ұйымның кадр қызметінде қалған еңбек кітапшаларынан бөлек екі жыл бойына сақталады. Көрсетілген мерзім өткеннен кейін талап етілмеген еңбек кітапшалары ұйымның мұрағатында 50 жыл бойына сақталады, содан кейін белгіленген тәртіппен жойылуға тиіс. </w:t>
      </w:r>
    </w:p>
    <w:bookmarkEnd w:id="32"/>
    <w:bookmarkStart w:name="z34" w:id="33"/>
    <w:p>
      <w:pPr>
        <w:spacing w:after="0"/>
        <w:ind w:left="0"/>
        <w:jc w:val="both"/>
      </w:pPr>
      <w:r>
        <w:rPr>
          <w:rFonts w:ascii="Times New Roman"/>
          <w:b w:val="false"/>
          <w:i w:val="false"/>
          <w:color w:val="000000"/>
          <w:sz w:val="28"/>
        </w:rPr>
        <w:t xml:space="preserve">
      30. Еңбек кітапшалары мен олардың ішпектерін жүргізу, сақтау және беру жөніндегі жұмысты ұйымдастыру жауапкершілігі жұмыс берушіге жүктеледі. Еңбек кітапшалары мен олардың ішпектерін жүргізу, сақтау және беру ережесін бұзғаны үшін лауазымды адамдар Қазақстан Республикасының заңнамасында белгіленген тәртіппен жауапты болады. </w:t>
      </w:r>
    </w:p>
    <w:bookmarkEnd w:id="33"/>
    <w:bookmarkStart w:name="z35" w:id="34"/>
    <w:p>
      <w:pPr>
        <w:spacing w:after="0"/>
        <w:ind w:left="0"/>
        <w:jc w:val="both"/>
      </w:pPr>
      <w:r>
        <w:rPr>
          <w:rFonts w:ascii="Times New Roman"/>
          <w:b w:val="false"/>
          <w:i w:val="false"/>
          <w:color w:val="000000"/>
          <w:sz w:val="28"/>
        </w:rPr>
        <w:t xml:space="preserve">
Қазақстан Республикасы Еңбек және  </w:t>
      </w:r>
      <w:r>
        <w:br/>
      </w:r>
      <w:r>
        <w:rPr>
          <w:rFonts w:ascii="Times New Roman"/>
          <w:b w:val="false"/>
          <w:i w:val="false"/>
          <w:color w:val="000000"/>
          <w:sz w:val="28"/>
        </w:rPr>
        <w:t xml:space="preserve">
халықты әлеуметтік қорғау министрінің </w:t>
      </w:r>
      <w:r>
        <w:br/>
      </w:r>
      <w:r>
        <w:rPr>
          <w:rFonts w:ascii="Times New Roman"/>
          <w:b w:val="false"/>
          <w:i w:val="false"/>
          <w:color w:val="000000"/>
          <w:sz w:val="28"/>
        </w:rPr>
        <w:t xml:space="preserve">
2007 жылғы»5»шілдедегі 149-ө    </w:t>
      </w:r>
      <w:r>
        <w:br/>
      </w:r>
      <w:r>
        <w:rPr>
          <w:rFonts w:ascii="Times New Roman"/>
          <w:b w:val="false"/>
          <w:i w:val="false"/>
          <w:color w:val="000000"/>
          <w:sz w:val="28"/>
        </w:rPr>
        <w:t xml:space="preserve">
бұйрығымен бекітілген      </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5"/>
      </w:tblGrid>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i w:val="false"/>
                <w:color w:val="000000"/>
                <w:sz w:val="20"/>
              </w:rPr>
              <w:t>
</w:t>
            </w:r>
            <w:r>
              <w:br/>
            </w:r>
            <w:r>
              <w:rPr>
                <w:rFonts w:ascii="Times New Roman"/>
                <w:b/>
                <w:i w:val="false"/>
                <w:color w:val="000000"/>
                <w:sz w:val="20"/>
              </w:rPr>
              <w:t xml:space="preserve">
  Қазақстан </w:t>
            </w:r>
            <w:r>
              <w:br/>
            </w:r>
            <w:r>
              <w:rPr>
                <w:rFonts w:ascii="Times New Roman"/>
                <w:b/>
                <w:i w:val="false"/>
                <w:color w:val="000000"/>
                <w:sz w:val="20"/>
              </w:rPr>
              <w:t xml:space="preserve">
Республикасының </w:t>
            </w:r>
            <w:r>
              <w:br/>
            </w:r>
            <w:r>
              <w:rPr>
                <w:rFonts w:ascii="Times New Roman"/>
                <w:b/>
                <w:i w:val="false"/>
                <w:color w:val="000000"/>
                <w:sz w:val="20"/>
              </w:rPr>
              <w:t xml:space="preserve">
Гербі </w:t>
            </w:r>
            <w:r>
              <w:br/>
            </w:r>
            <w:r>
              <w:rPr>
                <w:rFonts w:ascii="Times New Roman"/>
                <w:b/>
                <w:i w:val="false"/>
                <w:color w:val="000000"/>
                <w:sz w:val="20"/>
              </w:rPr>
              <w:t>
 </w:t>
            </w:r>
            <w:r>
              <w:br/>
            </w:r>
            <w:r>
              <w:rPr>
                <w:rFonts w:ascii="Times New Roman"/>
                <w:b/>
                <w:i w:val="false"/>
                <w:color w:val="000000"/>
                <w:sz w:val="20"/>
              </w:rPr>
              <w:t>
 </w:t>
            </w:r>
            <w:r>
              <w:br/>
            </w:r>
            <w:r>
              <w:rPr>
                <w:rFonts w:ascii="Times New Roman"/>
                <w:b/>
                <w:i w:val="false"/>
                <w:color w:val="000000"/>
                <w:sz w:val="20"/>
              </w:rPr>
              <w:t>
 </w:t>
            </w:r>
            <w:r>
              <w:br/>
            </w:r>
            <w:r>
              <w:rPr>
                <w:rFonts w:ascii="Times New Roman"/>
                <w:b/>
                <w:i w:val="false"/>
                <w:color w:val="000000"/>
                <w:sz w:val="20"/>
              </w:rPr>
              <w:t>
 </w:t>
            </w:r>
            <w:r>
              <w:br/>
            </w:r>
            <w:r>
              <w:rPr>
                <w:rFonts w:ascii="Times New Roman"/>
                <w:b/>
                <w:i w:val="false"/>
                <w:color w:val="000000"/>
                <w:sz w:val="20"/>
              </w:rPr>
              <w:t>
 </w:t>
            </w:r>
            <w:r>
              <w:br/>
            </w:r>
            <w:r>
              <w:rPr>
                <w:rFonts w:ascii="Times New Roman"/>
                <w:b/>
                <w:i w:val="false"/>
                <w:color w:val="000000"/>
                <w:sz w:val="20"/>
              </w:rPr>
              <w:t>
 </w:t>
            </w:r>
            <w:r>
              <w:br/>
            </w:r>
            <w:r>
              <w:rPr>
                <w:rFonts w:ascii="Times New Roman"/>
                <w:b/>
                <w:i w:val="false"/>
                <w:color w:val="000000"/>
                <w:sz w:val="20"/>
              </w:rPr>
              <w:t xml:space="preserve">
            Еңбек </w:t>
            </w:r>
            <w:r>
              <w:br/>
            </w:r>
            <w:r>
              <w:rPr>
                <w:rFonts w:ascii="Times New Roman"/>
                <w:b/>
                <w:i w:val="false"/>
                <w:color w:val="000000"/>
                <w:sz w:val="20"/>
              </w:rPr>
              <w:t xml:space="preserve">
кітапшасы </w:t>
            </w:r>
            <w:r>
              <w:br/>
            </w:r>
            <w:r>
              <w:rPr>
                <w:rFonts w:ascii="Times New Roman"/>
                <w:b/>
                <w:i w:val="false"/>
                <w:color w:val="000000"/>
                <w:sz w:val="20"/>
              </w:rPr>
              <w:t>
 </w:t>
            </w:r>
            <w:r>
              <w:br/>
            </w:r>
            <w:r>
              <w:rPr>
                <w:rFonts w:ascii="Times New Roman"/>
                <w:b/>
                <w:i w:val="false"/>
                <w:color w:val="000000"/>
                <w:sz w:val="20"/>
              </w:rPr>
              <w:t xml:space="preserve">
  Трудовая </w:t>
            </w:r>
            <w:r>
              <w:br/>
            </w:r>
            <w:r>
              <w:rPr>
                <w:rFonts w:ascii="Times New Roman"/>
                <w:b/>
                <w:i w:val="false"/>
                <w:color w:val="000000"/>
                <w:sz w:val="20"/>
              </w:rPr>
              <w:t>
книжка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73"/>
      </w:tblGrid>
      <w:tr>
        <w:trPr>
          <w:trHeight w:val="450" w:hRule="atLeast"/>
        </w:trPr>
        <w:tc>
          <w:tcPr>
            <w:tcW w:w="1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Республикасының                   </w:t>
            </w:r>
            <w:r>
              <w:rPr>
                <w:rFonts w:ascii="Times New Roman"/>
                <w:b/>
                <w:i w:val="false"/>
                <w:color w:val="000000"/>
                <w:sz w:val="20"/>
              </w:rPr>
              <w:t xml:space="preserve">Еңбек </w:t>
            </w:r>
            <w:r>
              <w:br/>
            </w:r>
            <w:r>
              <w:rPr>
                <w:rFonts w:ascii="Times New Roman"/>
                <w:b w:val="false"/>
                <w:i w:val="false"/>
                <w:color w:val="000000"/>
                <w:sz w:val="20"/>
              </w:rPr>
              <w:t xml:space="preserve">
           Гербі                      </w:t>
            </w:r>
            <w:r>
              <w:rPr>
                <w:rFonts w:ascii="Times New Roman"/>
                <w:b/>
                <w:i w:val="false"/>
                <w:color w:val="000000"/>
                <w:sz w:val="20"/>
              </w:rPr>
              <w:t xml:space="preserve">кітапшасы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xml:space="preserve">                                    Трудовая </w:t>
            </w:r>
            <w:r>
              <w:br/>
            </w:r>
            <w:r>
              <w:rPr>
                <w:rFonts w:ascii="Times New Roman"/>
                <w:b w:val="false"/>
                <w:i w:val="false"/>
                <w:color w:val="000000"/>
                <w:sz w:val="20"/>
              </w:rPr>
              <w:t>
</w:t>
            </w:r>
            <w:r>
              <w:rPr>
                <w:rFonts w:ascii="Times New Roman"/>
                <w:b/>
                <w:i w:val="false"/>
                <w:color w:val="000000"/>
                <w:sz w:val="20"/>
              </w:rPr>
              <w:t xml:space="preserve">                                   книжка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Тегі _____________________________________________________ </w:t>
            </w:r>
            <w:r>
              <w:br/>
            </w:r>
            <w:r>
              <w:rPr>
                <w:rFonts w:ascii="Times New Roman"/>
                <w:b w:val="false"/>
                <w:i w:val="false"/>
                <w:color w:val="000000"/>
                <w:sz w:val="20"/>
              </w:rPr>
              <w:t xml:space="preserve">
Фамилия </w:t>
            </w:r>
            <w:r>
              <w:br/>
            </w:r>
            <w:r>
              <w:rPr>
                <w:rFonts w:ascii="Times New Roman"/>
                <w:b w:val="false"/>
                <w:i w:val="false"/>
                <w:color w:val="000000"/>
                <w:sz w:val="20"/>
              </w:rPr>
              <w:t xml:space="preserve">
__________________________________________________________ </w:t>
            </w:r>
            <w:r>
              <w:br/>
            </w:r>
            <w:r>
              <w:rPr>
                <w:rFonts w:ascii="Times New Roman"/>
                <w:b w:val="false"/>
                <w:i w:val="false"/>
                <w:color w:val="000000"/>
                <w:sz w:val="20"/>
              </w:rPr>
              <w:t xml:space="preserve">
Аты ______________________________________________________ </w:t>
            </w:r>
            <w:r>
              <w:br/>
            </w:r>
            <w:r>
              <w:rPr>
                <w:rFonts w:ascii="Times New Roman"/>
                <w:b w:val="false"/>
                <w:i w:val="false"/>
                <w:color w:val="000000"/>
                <w:sz w:val="20"/>
              </w:rPr>
              <w:t xml:space="preserve">
Имя </w:t>
            </w:r>
            <w:r>
              <w:br/>
            </w:r>
            <w:r>
              <w:rPr>
                <w:rFonts w:ascii="Times New Roman"/>
                <w:b w:val="false"/>
                <w:i w:val="false"/>
                <w:color w:val="000000"/>
                <w:sz w:val="20"/>
              </w:rPr>
              <w:t xml:space="preserve">
Әкесінің аты _____________________________________________ </w:t>
            </w:r>
            <w:r>
              <w:br/>
            </w:r>
            <w:r>
              <w:rPr>
                <w:rFonts w:ascii="Times New Roman"/>
                <w:b w:val="false"/>
                <w:i w:val="false"/>
                <w:color w:val="000000"/>
                <w:sz w:val="20"/>
              </w:rPr>
              <w:t xml:space="preserve">
Отчество </w:t>
            </w:r>
            <w:r>
              <w:br/>
            </w:r>
            <w:r>
              <w:rPr>
                <w:rFonts w:ascii="Times New Roman"/>
                <w:b w:val="false"/>
                <w:i w:val="false"/>
                <w:color w:val="000000"/>
                <w:sz w:val="20"/>
              </w:rPr>
              <w:t xml:space="preserve">
Туған күні _______________________________________________ </w:t>
            </w:r>
            <w:r>
              <w:br/>
            </w:r>
            <w:r>
              <w:rPr>
                <w:rFonts w:ascii="Times New Roman"/>
                <w:b w:val="false"/>
                <w:i w:val="false"/>
                <w:color w:val="000000"/>
                <w:sz w:val="20"/>
              </w:rPr>
              <w:t xml:space="preserve">
Дата рождения </w:t>
            </w:r>
            <w:r>
              <w:br/>
            </w:r>
            <w:r>
              <w:rPr>
                <w:rFonts w:ascii="Times New Roman"/>
                <w:b w:val="false"/>
                <w:i w:val="false"/>
                <w:color w:val="000000"/>
                <w:sz w:val="20"/>
              </w:rPr>
              <w:t xml:space="preserve">
Білімі ___________________________________________________ </w:t>
            </w:r>
            <w:r>
              <w:br/>
            </w:r>
            <w:r>
              <w:rPr>
                <w:rFonts w:ascii="Times New Roman"/>
                <w:b w:val="false"/>
                <w:i w:val="false"/>
                <w:color w:val="000000"/>
                <w:sz w:val="20"/>
              </w:rPr>
              <w:t xml:space="preserve">
Образование </w:t>
            </w:r>
            <w:r>
              <w:br/>
            </w:r>
            <w:r>
              <w:rPr>
                <w:rFonts w:ascii="Times New Roman"/>
                <w:b w:val="false"/>
                <w:i w:val="false"/>
                <w:color w:val="000000"/>
                <w:sz w:val="20"/>
              </w:rPr>
              <w:t xml:space="preserve">
Мамандығы, квалификациясы_________________________________ </w:t>
            </w:r>
            <w:r>
              <w:br/>
            </w:r>
            <w:r>
              <w:rPr>
                <w:rFonts w:ascii="Times New Roman"/>
                <w:b w:val="false"/>
                <w:i w:val="false"/>
                <w:color w:val="000000"/>
                <w:sz w:val="20"/>
              </w:rPr>
              <w:t xml:space="preserve">
Специальность, квалификация </w:t>
            </w:r>
            <w:r>
              <w:br/>
            </w:r>
            <w:r>
              <w:rPr>
                <w:rFonts w:ascii="Times New Roman"/>
                <w:b w:val="false"/>
                <w:i w:val="false"/>
                <w:color w:val="000000"/>
                <w:sz w:val="20"/>
              </w:rPr>
              <w:t xml:space="preserve">
Толтырылған күні "_____" ___________________ 20____ жыл </w:t>
            </w:r>
            <w:r>
              <w:br/>
            </w:r>
            <w:r>
              <w:rPr>
                <w:rFonts w:ascii="Times New Roman"/>
                <w:b w:val="false"/>
                <w:i w:val="false"/>
                <w:color w:val="000000"/>
                <w:sz w:val="20"/>
              </w:rPr>
              <w:t xml:space="preserve">
Дата заполнения </w:t>
            </w:r>
          </w:p>
          <w:p>
            <w:pPr>
              <w:spacing w:after="20"/>
              <w:ind w:left="20"/>
              <w:jc w:val="both"/>
            </w:pPr>
            <w:r>
              <w:rPr>
                <w:rFonts w:ascii="Times New Roman"/>
                <w:b w:val="false"/>
                <w:i w:val="false"/>
                <w:color w:val="000000"/>
                <w:sz w:val="20"/>
              </w:rPr>
              <w:t xml:space="preserve">Қызметкердің қолы ________________________________________ </w:t>
            </w:r>
            <w:r>
              <w:br/>
            </w:r>
            <w:r>
              <w:rPr>
                <w:rFonts w:ascii="Times New Roman"/>
                <w:b w:val="false"/>
                <w:i w:val="false"/>
                <w:color w:val="000000"/>
                <w:sz w:val="20"/>
              </w:rPr>
              <w:t xml:space="preserve">
Подпись работника </w:t>
            </w:r>
          </w:p>
          <w:p>
            <w:pPr>
              <w:spacing w:after="20"/>
              <w:ind w:left="20"/>
              <w:jc w:val="both"/>
            </w:pPr>
            <w:r>
              <w:rPr>
                <w:rFonts w:ascii="Times New Roman"/>
                <w:b w:val="false"/>
                <w:i w:val="false"/>
                <w:color w:val="000000"/>
                <w:sz w:val="20"/>
              </w:rPr>
              <w:t xml:space="preserve">Жұмыс беруші уәкілеттің </w:t>
            </w:r>
            <w:r>
              <w:br/>
            </w:r>
            <w:r>
              <w:rPr>
                <w:rFonts w:ascii="Times New Roman"/>
                <w:b w:val="false"/>
                <w:i w:val="false"/>
                <w:color w:val="000000"/>
                <w:sz w:val="20"/>
              </w:rPr>
              <w:t xml:space="preserve">
берген адамның қолы ______________________________________ </w:t>
            </w:r>
            <w:r>
              <w:br/>
            </w:r>
            <w:r>
              <w:rPr>
                <w:rFonts w:ascii="Times New Roman"/>
                <w:b w:val="false"/>
                <w:i w:val="false"/>
                <w:color w:val="000000"/>
                <w:sz w:val="20"/>
              </w:rPr>
              <w:t xml:space="preserve">
Подпись уполномоченного </w:t>
            </w:r>
            <w:r>
              <w:br/>
            </w:r>
            <w:r>
              <w:rPr>
                <w:rFonts w:ascii="Times New Roman"/>
                <w:b w:val="false"/>
                <w:i w:val="false"/>
                <w:color w:val="000000"/>
                <w:sz w:val="20"/>
              </w:rPr>
              <w:t xml:space="preserve">
работодателем лица </w:t>
            </w:r>
          </w:p>
          <w:p>
            <w:pPr>
              <w:spacing w:after="20"/>
              <w:ind w:left="20"/>
              <w:jc w:val="both"/>
            </w:pPr>
            <w:r>
              <w:rPr>
                <w:rFonts w:ascii="Times New Roman"/>
                <w:b w:val="false"/>
                <w:i w:val="false"/>
                <w:color w:val="000000"/>
                <w:sz w:val="20"/>
              </w:rPr>
              <w:t xml:space="preserve">                              1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1073"/>
        <w:gridCol w:w="1073"/>
        <w:gridCol w:w="1073"/>
        <w:gridCol w:w="5933"/>
        <w:gridCol w:w="2513"/>
      </w:tblGrid>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Жұмысы туралы мәліметтер </w:t>
            </w:r>
            <w:r>
              <w:br/>
            </w:r>
            <w:r>
              <w:rPr>
                <w:rFonts w:ascii="Times New Roman"/>
                <w:b/>
                <w:i w:val="false"/>
                <w:color w:val="000000"/>
                <w:sz w:val="20"/>
              </w:rPr>
              <w:t>
Сведения о работе 
</w:t>
            </w:r>
          </w:p>
        </w:tc>
      </w:tr>
      <w:tr>
        <w:trPr>
          <w:trHeight w:val="30" w:hRule="atLeast"/>
        </w:trPr>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күні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Жұмысқа  а лу туралы, басқа </w:t>
            </w:r>
            <w:r>
              <w:br/>
            </w:r>
            <w:r>
              <w:rPr>
                <w:rFonts w:ascii="Times New Roman"/>
                <w:b/>
                <w:i w:val="false"/>
                <w:color w:val="000000"/>
                <w:sz w:val="20"/>
              </w:rPr>
              <w:t xml:space="preserve">
жұмысқа ауыстыру туралы </w:t>
            </w:r>
            <w:r>
              <w:br/>
            </w:r>
            <w:r>
              <w:rPr>
                <w:rFonts w:ascii="Times New Roman"/>
                <w:b/>
                <w:i w:val="false"/>
                <w:color w:val="000000"/>
                <w:sz w:val="20"/>
              </w:rPr>
              <w:t xml:space="preserve">
(лауазымы көрсетіліп), </w:t>
            </w:r>
            <w:r>
              <w:br/>
            </w:r>
            <w:r>
              <w:rPr>
                <w:rFonts w:ascii="Times New Roman"/>
                <w:b/>
                <w:i w:val="false"/>
                <w:color w:val="000000"/>
                <w:sz w:val="20"/>
              </w:rPr>
              <w:t xml:space="preserve">
жұмыстан шығару туралы </w:t>
            </w:r>
            <w:r>
              <w:br/>
            </w:r>
            <w:r>
              <w:rPr>
                <w:rFonts w:ascii="Times New Roman"/>
                <w:b/>
                <w:i w:val="false"/>
                <w:color w:val="000000"/>
                <w:sz w:val="20"/>
              </w:rPr>
              <w:t xml:space="preserve">
(себептері көрсетілген </w:t>
            </w:r>
            <w:r>
              <w:br/>
            </w:r>
            <w:r>
              <w:rPr>
                <w:rFonts w:ascii="Times New Roman"/>
                <w:b/>
                <w:i w:val="false"/>
                <w:color w:val="000000"/>
                <w:sz w:val="20"/>
              </w:rPr>
              <w:t xml:space="preserve">
және заңның  бабына, </w:t>
            </w:r>
            <w:r>
              <w:br/>
            </w:r>
            <w:r>
              <w:rPr>
                <w:rFonts w:ascii="Times New Roman"/>
                <w:b/>
                <w:i w:val="false"/>
                <w:color w:val="000000"/>
                <w:sz w:val="20"/>
              </w:rPr>
              <w:t xml:space="preserve">
тармағына сүйенілген) </w:t>
            </w:r>
            <w:r>
              <w:br/>
            </w:r>
            <w:r>
              <w:rPr>
                <w:rFonts w:ascii="Times New Roman"/>
                <w:b/>
                <w:i w:val="false"/>
                <w:color w:val="000000"/>
                <w:sz w:val="20"/>
              </w:rPr>
              <w:t xml:space="preserve">
мәліметтер </w:t>
            </w:r>
            <w:r>
              <w:br/>
            </w:r>
            <w:r>
              <w:rPr>
                <w:rFonts w:ascii="Times New Roman"/>
                <w:b/>
                <w:i w:val="false"/>
                <w:color w:val="000000"/>
                <w:sz w:val="20"/>
              </w:rPr>
              <w:t>
 </w:t>
            </w:r>
            <w:r>
              <w:br/>
            </w:r>
            <w:r>
              <w:rPr>
                <w:rFonts w:ascii="Times New Roman"/>
                <w:b/>
                <w:i w:val="false"/>
                <w:color w:val="000000"/>
                <w:sz w:val="20"/>
              </w:rPr>
              <w:t xml:space="preserve">
  Сведения о приеме на работу, </w:t>
            </w:r>
            <w:r>
              <w:br/>
            </w:r>
            <w:r>
              <w:rPr>
                <w:rFonts w:ascii="Times New Roman"/>
                <w:b/>
                <w:i w:val="false"/>
                <w:color w:val="000000"/>
                <w:sz w:val="20"/>
              </w:rPr>
              <w:t xml:space="preserve">
о переводах на другую работу </w:t>
            </w:r>
            <w:r>
              <w:br/>
            </w:r>
            <w:r>
              <w:rPr>
                <w:rFonts w:ascii="Times New Roman"/>
                <w:b/>
                <w:i w:val="false"/>
                <w:color w:val="000000"/>
                <w:sz w:val="20"/>
              </w:rPr>
              <w:t xml:space="preserve">
(с указанием должности) и </w:t>
            </w:r>
            <w:r>
              <w:br/>
            </w:r>
            <w:r>
              <w:rPr>
                <w:rFonts w:ascii="Times New Roman"/>
                <w:b/>
                <w:i w:val="false"/>
                <w:color w:val="000000"/>
                <w:sz w:val="20"/>
              </w:rPr>
              <w:t xml:space="preserve">
увольнении (с указанием </w:t>
            </w:r>
            <w:r>
              <w:br/>
            </w:r>
            <w:r>
              <w:rPr>
                <w:rFonts w:ascii="Times New Roman"/>
                <w:b/>
                <w:i w:val="false"/>
                <w:color w:val="000000"/>
                <w:sz w:val="20"/>
              </w:rPr>
              <w:t xml:space="preserve">
причины и ссылки на </w:t>
            </w:r>
            <w:r>
              <w:br/>
            </w:r>
            <w:r>
              <w:rPr>
                <w:rFonts w:ascii="Times New Roman"/>
                <w:b/>
                <w:i w:val="false"/>
                <w:color w:val="000000"/>
                <w:sz w:val="20"/>
              </w:rPr>
              <w:t>
статью закона)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Жазу </w:t>
            </w:r>
            <w:r>
              <w:br/>
            </w:r>
            <w:r>
              <w:rPr>
                <w:rFonts w:ascii="Times New Roman"/>
                <w:b/>
                <w:i w:val="false"/>
                <w:color w:val="000000"/>
                <w:sz w:val="20"/>
              </w:rPr>
              <w:t xml:space="preserve">
ненің </w:t>
            </w:r>
            <w:r>
              <w:br/>
            </w:r>
            <w:r>
              <w:rPr>
                <w:rFonts w:ascii="Times New Roman"/>
                <w:b/>
                <w:i w:val="false"/>
                <w:color w:val="000000"/>
                <w:sz w:val="20"/>
              </w:rPr>
              <w:t xml:space="preserve">
(құжат, </w:t>
            </w:r>
            <w:r>
              <w:br/>
            </w:r>
            <w:r>
              <w:rPr>
                <w:rFonts w:ascii="Times New Roman"/>
                <w:b/>
                <w:i w:val="false"/>
                <w:color w:val="000000"/>
                <w:sz w:val="20"/>
              </w:rPr>
              <w:t xml:space="preserve">
оның күні </w:t>
            </w:r>
            <w:r>
              <w:br/>
            </w:r>
            <w:r>
              <w:rPr>
                <w:rFonts w:ascii="Times New Roman"/>
                <w:b/>
                <w:i w:val="false"/>
                <w:color w:val="000000"/>
                <w:sz w:val="20"/>
              </w:rPr>
              <w:t xml:space="preserve">
мен нөмірі) </w:t>
            </w:r>
            <w:r>
              <w:br/>
            </w:r>
            <w:r>
              <w:rPr>
                <w:rFonts w:ascii="Times New Roman"/>
                <w:b/>
                <w:i w:val="false"/>
                <w:color w:val="000000"/>
                <w:sz w:val="20"/>
              </w:rPr>
              <w:t xml:space="preserve">
негізінде </w:t>
            </w:r>
            <w:r>
              <w:br/>
            </w:r>
            <w:r>
              <w:rPr>
                <w:rFonts w:ascii="Times New Roman"/>
                <w:b/>
                <w:i w:val="false"/>
                <w:color w:val="000000"/>
                <w:sz w:val="20"/>
              </w:rPr>
              <w:t xml:space="preserve">
енгізілді </w:t>
            </w:r>
            <w:r>
              <w:br/>
            </w:r>
            <w:r>
              <w:rPr>
                <w:rFonts w:ascii="Times New Roman"/>
                <w:b/>
                <w:i w:val="false"/>
                <w:color w:val="000000"/>
                <w:sz w:val="20"/>
              </w:rPr>
              <w:t>
 </w:t>
            </w:r>
            <w:r>
              <w:br/>
            </w:r>
            <w:r>
              <w:rPr>
                <w:rFonts w:ascii="Times New Roman"/>
                <w:b/>
                <w:i w:val="false"/>
                <w:color w:val="000000"/>
                <w:sz w:val="20"/>
              </w:rPr>
              <w:t xml:space="preserve">
  На </w:t>
            </w:r>
            <w:r>
              <w:br/>
            </w:r>
            <w:r>
              <w:rPr>
                <w:rFonts w:ascii="Times New Roman"/>
                <w:b/>
                <w:i w:val="false"/>
                <w:color w:val="000000"/>
                <w:sz w:val="20"/>
              </w:rPr>
              <w:t xml:space="preserve">
основании </w:t>
            </w:r>
            <w:r>
              <w:br/>
            </w:r>
            <w:r>
              <w:rPr>
                <w:rFonts w:ascii="Times New Roman"/>
                <w:b/>
                <w:i w:val="false"/>
                <w:color w:val="000000"/>
                <w:sz w:val="20"/>
              </w:rPr>
              <w:t xml:space="preserve">
чего </w:t>
            </w:r>
            <w:r>
              <w:br/>
            </w:r>
            <w:r>
              <w:rPr>
                <w:rFonts w:ascii="Times New Roman"/>
                <w:b/>
                <w:i w:val="false"/>
                <w:color w:val="000000"/>
                <w:sz w:val="20"/>
              </w:rPr>
              <w:t xml:space="preserve">
внесена </w:t>
            </w:r>
            <w:r>
              <w:br/>
            </w:r>
            <w:r>
              <w:rPr>
                <w:rFonts w:ascii="Times New Roman"/>
                <w:b/>
                <w:i w:val="false"/>
                <w:color w:val="000000"/>
                <w:sz w:val="20"/>
              </w:rPr>
              <w:t xml:space="preserve">
запись </w:t>
            </w:r>
            <w:r>
              <w:br/>
            </w:r>
            <w:r>
              <w:rPr>
                <w:rFonts w:ascii="Times New Roman"/>
                <w:b/>
                <w:i w:val="false"/>
                <w:color w:val="000000"/>
                <w:sz w:val="20"/>
              </w:rPr>
              <w:t xml:space="preserve">
(документ, </w:t>
            </w:r>
            <w:r>
              <w:br/>
            </w:r>
            <w:r>
              <w:rPr>
                <w:rFonts w:ascii="Times New Roman"/>
                <w:b/>
                <w:i w:val="false"/>
                <w:color w:val="000000"/>
                <w:sz w:val="20"/>
              </w:rPr>
              <w:t xml:space="preserve">
его дата и </w:t>
            </w:r>
            <w:r>
              <w:br/>
            </w:r>
            <w:r>
              <w:rPr>
                <w:rFonts w:ascii="Times New Roman"/>
                <w:b/>
                <w:i w:val="false"/>
                <w:color w:val="000000"/>
                <w:sz w:val="20"/>
              </w:rPr>
              <w:t>
номер) 
</w:t>
            </w:r>
          </w:p>
        </w:tc>
      </w:tr>
      <w:tr>
        <w:trPr>
          <w:trHeight w:val="24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күні </w:t>
            </w:r>
            <w:r>
              <w:br/>
            </w:r>
            <w:r>
              <w:rPr>
                <w:rFonts w:ascii="Times New Roman"/>
                <w:b/>
                <w:i w:val="false"/>
                <w:color w:val="000000"/>
                <w:sz w:val="20"/>
              </w:rPr>
              <w:t>
число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а йы </w:t>
            </w:r>
            <w:r>
              <w:br/>
            </w:r>
            <w:r>
              <w:rPr>
                <w:rFonts w:ascii="Times New Roman"/>
                <w:b/>
                <w:i w:val="false"/>
                <w:color w:val="000000"/>
                <w:sz w:val="20"/>
              </w:rPr>
              <w:t>
месяц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ж ылы </w:t>
            </w:r>
            <w:r>
              <w:br/>
            </w:r>
            <w:r>
              <w:rPr>
                <w:rFonts w:ascii="Times New Roman"/>
                <w:b/>
                <w:i w:val="false"/>
                <w:color w:val="000000"/>
                <w:sz w:val="20"/>
              </w:rPr>
              <w:t>
год 
</w:t>
            </w:r>
          </w:p>
        </w:tc>
      </w:tr>
      <w:tr>
        <w:trPr>
          <w:trHeight w:val="25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0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1073"/>
        <w:gridCol w:w="1073"/>
        <w:gridCol w:w="1073"/>
        <w:gridCol w:w="5673"/>
        <w:gridCol w:w="2773"/>
      </w:tblGrid>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Марапаттаулар және көтермелеулер туралы мәліметтер </w:t>
            </w:r>
            <w:r>
              <w:br/>
            </w:r>
            <w:r>
              <w:rPr>
                <w:rFonts w:ascii="Times New Roman"/>
                <w:b/>
                <w:i w:val="false"/>
                <w:color w:val="000000"/>
                <w:sz w:val="20"/>
              </w:rPr>
              <w:t>
Сведения о награждениях и поощрениях 
</w:t>
            </w:r>
          </w:p>
        </w:tc>
      </w:tr>
      <w:tr>
        <w:trPr>
          <w:trHeight w:val="30" w:hRule="atLeast"/>
        </w:trPr>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күні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Ұйымдағы жұмысқа </w:t>
            </w:r>
            <w:r>
              <w:br/>
            </w:r>
            <w:r>
              <w:rPr>
                <w:rFonts w:ascii="Times New Roman"/>
                <w:b/>
                <w:i w:val="false"/>
                <w:color w:val="000000"/>
                <w:sz w:val="20"/>
              </w:rPr>
              <w:t xml:space="preserve">
байланысты ордендермен , </w:t>
            </w:r>
            <w:r>
              <w:br/>
            </w:r>
            <w:r>
              <w:rPr>
                <w:rFonts w:ascii="Times New Roman"/>
                <w:b/>
                <w:i w:val="false"/>
                <w:color w:val="000000"/>
                <w:sz w:val="20"/>
              </w:rPr>
              <w:t xml:space="preserve">
медальдармен   және кұрмет </w:t>
            </w:r>
            <w:r>
              <w:br/>
            </w:r>
            <w:r>
              <w:rPr>
                <w:rFonts w:ascii="Times New Roman"/>
                <w:b/>
                <w:i w:val="false"/>
                <w:color w:val="000000"/>
                <w:sz w:val="20"/>
              </w:rPr>
              <w:t xml:space="preserve">
грамотамен  марапаттау , </w:t>
            </w:r>
            <w:r>
              <w:br/>
            </w:r>
            <w:r>
              <w:rPr>
                <w:rFonts w:ascii="Times New Roman"/>
                <w:b/>
                <w:i w:val="false"/>
                <w:color w:val="000000"/>
                <w:sz w:val="20"/>
              </w:rPr>
              <w:t xml:space="preserve">
кұрметті атақтар және </w:t>
            </w:r>
            <w:r>
              <w:br/>
            </w:r>
            <w:r>
              <w:rPr>
                <w:rFonts w:ascii="Times New Roman"/>
                <w:b/>
                <w:i w:val="false"/>
                <w:color w:val="000000"/>
                <w:sz w:val="20"/>
              </w:rPr>
              <w:t xml:space="preserve">
көтермелеулер туралы </w:t>
            </w:r>
            <w:r>
              <w:br/>
            </w:r>
            <w:r>
              <w:rPr>
                <w:rFonts w:ascii="Times New Roman"/>
                <w:b/>
                <w:i w:val="false"/>
                <w:color w:val="000000"/>
                <w:sz w:val="20"/>
              </w:rPr>
              <w:t xml:space="preserve">
мәліметтер </w:t>
            </w:r>
            <w:r>
              <w:br/>
            </w:r>
            <w:r>
              <w:rPr>
                <w:rFonts w:ascii="Times New Roman"/>
                <w:b/>
                <w:i w:val="false"/>
                <w:color w:val="000000"/>
                <w:sz w:val="20"/>
              </w:rPr>
              <w:t>
 </w:t>
            </w:r>
            <w:r>
              <w:br/>
            </w:r>
            <w:r>
              <w:rPr>
                <w:rFonts w:ascii="Times New Roman"/>
                <w:b/>
                <w:i w:val="false"/>
                <w:color w:val="000000"/>
                <w:sz w:val="20"/>
              </w:rPr>
              <w:t>
 </w:t>
            </w:r>
            <w:r>
              <w:br/>
            </w:r>
            <w:r>
              <w:rPr>
                <w:rFonts w:ascii="Times New Roman"/>
                <w:b/>
                <w:i w:val="false"/>
                <w:color w:val="000000"/>
                <w:sz w:val="20"/>
              </w:rPr>
              <w:t xml:space="preserve">
     Сведения о награждениях </w:t>
            </w:r>
            <w:r>
              <w:br/>
            </w:r>
            <w:r>
              <w:rPr>
                <w:rFonts w:ascii="Times New Roman"/>
                <w:b/>
                <w:i w:val="false"/>
                <w:color w:val="000000"/>
                <w:sz w:val="20"/>
              </w:rPr>
              <w:t xml:space="preserve">
орденами,и медалями и  </w:t>
            </w:r>
            <w:r>
              <w:br/>
            </w:r>
            <w:r>
              <w:rPr>
                <w:rFonts w:ascii="Times New Roman"/>
                <w:b/>
                <w:i w:val="false"/>
                <w:color w:val="000000"/>
                <w:sz w:val="20"/>
              </w:rPr>
              <w:t xml:space="preserve">
грамотами  присвоении почетных званий и </w:t>
            </w:r>
            <w:r>
              <w:br/>
            </w:r>
            <w:r>
              <w:rPr>
                <w:rFonts w:ascii="Times New Roman"/>
                <w:b/>
                <w:i w:val="false"/>
                <w:color w:val="000000"/>
                <w:sz w:val="20"/>
              </w:rPr>
              <w:t xml:space="preserve">
поощрениях, связанных </w:t>
            </w:r>
            <w:r>
              <w:br/>
            </w:r>
            <w:r>
              <w:rPr>
                <w:rFonts w:ascii="Times New Roman"/>
                <w:b/>
                <w:i w:val="false"/>
                <w:color w:val="000000"/>
                <w:sz w:val="20"/>
              </w:rPr>
              <w:t>
с работой в организации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Жазу </w:t>
            </w:r>
            <w:r>
              <w:br/>
            </w:r>
            <w:r>
              <w:rPr>
                <w:rFonts w:ascii="Times New Roman"/>
                <w:b/>
                <w:i w:val="false"/>
                <w:color w:val="000000"/>
                <w:sz w:val="20"/>
              </w:rPr>
              <w:t xml:space="preserve">
ненің </w:t>
            </w:r>
            <w:r>
              <w:br/>
            </w:r>
            <w:r>
              <w:rPr>
                <w:rFonts w:ascii="Times New Roman"/>
                <w:b/>
                <w:i w:val="false"/>
                <w:color w:val="000000"/>
                <w:sz w:val="20"/>
              </w:rPr>
              <w:t xml:space="preserve">
(құжат, </w:t>
            </w:r>
            <w:r>
              <w:br/>
            </w:r>
            <w:r>
              <w:rPr>
                <w:rFonts w:ascii="Times New Roman"/>
                <w:b/>
                <w:i w:val="false"/>
                <w:color w:val="000000"/>
                <w:sz w:val="20"/>
              </w:rPr>
              <w:t xml:space="preserve">
оның күні </w:t>
            </w:r>
            <w:r>
              <w:br/>
            </w:r>
            <w:r>
              <w:rPr>
                <w:rFonts w:ascii="Times New Roman"/>
                <w:b/>
                <w:i w:val="false"/>
                <w:color w:val="000000"/>
                <w:sz w:val="20"/>
              </w:rPr>
              <w:t xml:space="preserve">
мен </w:t>
            </w:r>
            <w:r>
              <w:br/>
            </w:r>
            <w:r>
              <w:rPr>
                <w:rFonts w:ascii="Times New Roman"/>
                <w:b/>
                <w:i w:val="false"/>
                <w:color w:val="000000"/>
                <w:sz w:val="20"/>
              </w:rPr>
              <w:t xml:space="preserve">
нөмірі) </w:t>
            </w:r>
            <w:r>
              <w:br/>
            </w:r>
            <w:r>
              <w:rPr>
                <w:rFonts w:ascii="Times New Roman"/>
                <w:b/>
                <w:i w:val="false"/>
                <w:color w:val="000000"/>
                <w:sz w:val="20"/>
              </w:rPr>
              <w:t xml:space="preserve">
негізінде </w:t>
            </w:r>
            <w:r>
              <w:br/>
            </w:r>
            <w:r>
              <w:rPr>
                <w:rFonts w:ascii="Times New Roman"/>
                <w:b/>
                <w:i w:val="false"/>
                <w:color w:val="000000"/>
                <w:sz w:val="20"/>
              </w:rPr>
              <w:t xml:space="preserve">
енгізілді </w:t>
            </w:r>
            <w:r>
              <w:br/>
            </w:r>
            <w:r>
              <w:rPr>
                <w:rFonts w:ascii="Times New Roman"/>
                <w:b/>
                <w:i w:val="false"/>
                <w:color w:val="000000"/>
                <w:sz w:val="20"/>
              </w:rPr>
              <w:t>
 </w:t>
            </w:r>
            <w:r>
              <w:br/>
            </w:r>
            <w:r>
              <w:rPr>
                <w:rFonts w:ascii="Times New Roman"/>
                <w:b/>
                <w:i w:val="false"/>
                <w:color w:val="000000"/>
                <w:sz w:val="20"/>
              </w:rPr>
              <w:t xml:space="preserve">
  На </w:t>
            </w:r>
            <w:r>
              <w:br/>
            </w:r>
            <w:r>
              <w:rPr>
                <w:rFonts w:ascii="Times New Roman"/>
                <w:b/>
                <w:i w:val="false"/>
                <w:color w:val="000000"/>
                <w:sz w:val="20"/>
              </w:rPr>
              <w:t xml:space="preserve">
основании </w:t>
            </w:r>
            <w:r>
              <w:br/>
            </w:r>
            <w:r>
              <w:rPr>
                <w:rFonts w:ascii="Times New Roman"/>
                <w:b/>
                <w:i w:val="false"/>
                <w:color w:val="000000"/>
                <w:sz w:val="20"/>
              </w:rPr>
              <w:t xml:space="preserve">
чего </w:t>
            </w:r>
            <w:r>
              <w:br/>
            </w:r>
            <w:r>
              <w:rPr>
                <w:rFonts w:ascii="Times New Roman"/>
                <w:b/>
                <w:i w:val="false"/>
                <w:color w:val="000000"/>
                <w:sz w:val="20"/>
              </w:rPr>
              <w:t xml:space="preserve">
внесена </w:t>
            </w:r>
            <w:r>
              <w:br/>
            </w:r>
            <w:r>
              <w:rPr>
                <w:rFonts w:ascii="Times New Roman"/>
                <w:b/>
                <w:i w:val="false"/>
                <w:color w:val="000000"/>
                <w:sz w:val="20"/>
              </w:rPr>
              <w:t xml:space="preserve">
запись </w:t>
            </w:r>
            <w:r>
              <w:br/>
            </w:r>
            <w:r>
              <w:rPr>
                <w:rFonts w:ascii="Times New Roman"/>
                <w:b/>
                <w:i w:val="false"/>
                <w:color w:val="000000"/>
                <w:sz w:val="20"/>
              </w:rPr>
              <w:t xml:space="preserve">
(документ, </w:t>
            </w:r>
            <w:r>
              <w:br/>
            </w:r>
            <w:r>
              <w:rPr>
                <w:rFonts w:ascii="Times New Roman"/>
                <w:b/>
                <w:i w:val="false"/>
                <w:color w:val="000000"/>
                <w:sz w:val="20"/>
              </w:rPr>
              <w:t xml:space="preserve">
его дата </w:t>
            </w:r>
            <w:r>
              <w:br/>
            </w:r>
            <w:r>
              <w:rPr>
                <w:rFonts w:ascii="Times New Roman"/>
                <w:b/>
                <w:i w:val="false"/>
                <w:color w:val="000000"/>
                <w:sz w:val="20"/>
              </w:rPr>
              <w:t>
и номер) 
</w:t>
            </w:r>
          </w:p>
        </w:tc>
      </w:tr>
      <w:tr>
        <w:trPr>
          <w:trHeight w:val="3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күні </w:t>
            </w:r>
            <w:r>
              <w:br/>
            </w:r>
            <w:r>
              <w:rPr>
                <w:rFonts w:ascii="Times New Roman"/>
                <w:b/>
                <w:i w:val="false"/>
                <w:color w:val="000000"/>
                <w:sz w:val="20"/>
              </w:rPr>
              <w:t>
число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а йы </w:t>
            </w:r>
            <w:r>
              <w:br/>
            </w:r>
            <w:r>
              <w:rPr>
                <w:rFonts w:ascii="Times New Roman"/>
                <w:b/>
                <w:i w:val="false"/>
                <w:color w:val="000000"/>
                <w:sz w:val="20"/>
              </w:rPr>
              <w:t>
месяц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ж ылы </w:t>
            </w:r>
            <w:r>
              <w:br/>
            </w:r>
            <w:r>
              <w:rPr>
                <w:rFonts w:ascii="Times New Roman"/>
                <w:b/>
                <w:i w:val="false"/>
                <w:color w:val="000000"/>
                <w:sz w:val="20"/>
              </w:rPr>
              <w:t>
год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