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25ca" w14:textId="15c25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экологиялық сараптамасын жүргізу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2007 жылғы 28 маусымдағы N 207-ө Бұйрығы. Қазақстан Республикасының Әділет министрлігінде 2007 жылғы 1 тамызда Нормативтік құқықтық кесімдерді мемлекеттік тіркеудің тізіліміне N 4844 болып енгізілді. Күші жойылды - Қазақстан Республикасы Энергетика министрінің 2015 жылғы 16 ақпандағы № 100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16.02.2015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Қазақстан Республикасының 2007 жылғы 9 қаңтардағы Экологиялық кодексінің  </w:t>
      </w:r>
      <w:r>
        <w:rPr>
          <w:rFonts w:ascii="Times New Roman"/>
          <w:b w:val="false"/>
          <w:i w:val="false"/>
          <w:color w:val="000000"/>
          <w:sz w:val="28"/>
        </w:rPr>
        <w:t xml:space="preserve">17-бабының </w:t>
      </w:r>
      <w:r>
        <w:rPr>
          <w:rFonts w:ascii="Times New Roman"/>
          <w:b w:val="false"/>
          <w:i w:val="false"/>
          <w:color w:val="000000"/>
          <w:sz w:val="28"/>
        </w:rPr>
        <w:t>28) тармақшасына және  </w:t>
      </w:r>
      <w:r>
        <w:rPr>
          <w:rFonts w:ascii="Times New Roman"/>
          <w:b w:val="false"/>
          <w:i w:val="false"/>
          <w:color w:val="000000"/>
          <w:sz w:val="28"/>
        </w:rPr>
        <w:t xml:space="preserve">49-бабының </w:t>
      </w:r>
      <w:r>
        <w:rPr>
          <w:rFonts w:ascii="Times New Roman"/>
          <w:b w:val="false"/>
          <w:i w:val="false"/>
          <w:color w:val="000000"/>
          <w:sz w:val="28"/>
        </w:rPr>
        <w:t xml:space="preserve">2-тармағына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Қосымша берілген Мемлекеттік экологиялық сараптамасын жүргізу ережелері бекітілсін. </w:t>
      </w:r>
    </w:p>
    <w:bookmarkStart w:name="z2" w:id="0"/>
    <w:p>
      <w:pPr>
        <w:spacing w:after="0"/>
        <w:ind w:left="0"/>
        <w:jc w:val="both"/>
      </w:pPr>
      <w:r>
        <w:rPr>
          <w:rFonts w:ascii="Times New Roman"/>
          <w:b w:val="false"/>
          <w:i w:val="false"/>
          <w:color w:val="000000"/>
          <w:sz w:val="28"/>
        </w:rPr>
        <w:t xml:space="preserve">
      2. Экологиялық реттеу департаменті осы бұйрықты Қазақстан Республикасы Қоршаған ортаны қорғау министрлігінің құрылымдық және аумақтық бөлімшелерінің мәліметіне жеткізілсін. </w:t>
      </w:r>
    </w:p>
    <w:bookmarkEnd w:id="0"/>
    <w:bookmarkStart w:name="z3" w:id="1"/>
    <w:p>
      <w:pPr>
        <w:spacing w:after="0"/>
        <w:ind w:left="0"/>
        <w:jc w:val="both"/>
      </w:pPr>
      <w:r>
        <w:rPr>
          <w:rFonts w:ascii="Times New Roman"/>
          <w:b w:val="false"/>
          <w:i w:val="false"/>
          <w:color w:val="000000"/>
          <w:sz w:val="28"/>
        </w:rPr>
        <w:t>
      3. Экологиялық реттеу департаменті осы бұйрықтың Қазақстан Республикасы Әділет министрлігінде мемлекеттік тіркеуден өткізілуін және </w:t>
      </w:r>
      <w:r>
        <w:rPr>
          <w:rFonts w:ascii="Times New Roman"/>
          <w:b w:val="false"/>
          <w:i w:val="false"/>
          <w:color w:val="000000"/>
          <w:sz w:val="28"/>
        </w:rPr>
        <w:t>белгіленген</w:t>
      </w:r>
      <w:r>
        <w:rPr>
          <w:rFonts w:ascii="Times New Roman"/>
          <w:b w:val="false"/>
          <w:i w:val="false"/>
          <w:color w:val="000000"/>
          <w:sz w:val="28"/>
        </w:rPr>
        <w:t xml:space="preserve">  </w:t>
      </w:r>
      <w:r>
        <w:rPr>
          <w:rFonts w:ascii="Times New Roman"/>
          <w:b w:val="false"/>
          <w:i w:val="false"/>
          <w:color w:val="000000"/>
          <w:sz w:val="28"/>
        </w:rPr>
        <w:t>заңнамалық</w:t>
      </w:r>
      <w:r>
        <w:rPr>
          <w:rFonts w:ascii="Times New Roman"/>
          <w:b w:val="false"/>
          <w:i w:val="false"/>
          <w:color w:val="000000"/>
          <w:sz w:val="28"/>
        </w:rPr>
        <w:t xml:space="preserve"> тәртіпте оның ресми жариялануын қамтамасыз етсін. </w:t>
      </w:r>
    </w:p>
    <w:bookmarkEnd w:id="1"/>
    <w:bookmarkStart w:name="z4" w:id="2"/>
    <w:p>
      <w:pPr>
        <w:spacing w:after="0"/>
        <w:ind w:left="0"/>
        <w:jc w:val="both"/>
      </w:pPr>
      <w:r>
        <w:rPr>
          <w:rFonts w:ascii="Times New Roman"/>
          <w:b w:val="false"/>
          <w:i w:val="false"/>
          <w:color w:val="000000"/>
          <w:sz w:val="28"/>
        </w:rPr>
        <w:t xml:space="preserve">
      4. Осы бұйрық алғаш ресми жарияланғаннан кейін он күнтізбелік күн өткеннен кейін қолданысқа енгізіледі. </w:t>
      </w:r>
    </w:p>
    <w:bookmarkEnd w:id="2"/>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Жер ресурстарын </w:t>
      </w:r>
      <w:r>
        <w:br/>
      </w:r>
      <w:r>
        <w:rPr>
          <w:rFonts w:ascii="Times New Roman"/>
          <w:b w:val="false"/>
          <w:i w:val="false"/>
          <w:color w:val="000000"/>
          <w:sz w:val="28"/>
        </w:rPr>
        <w:t>
</w:t>
      </w:r>
      <w:r>
        <w:rPr>
          <w:rFonts w:ascii="Times New Roman"/>
          <w:b w:val="false"/>
          <w:i/>
          <w:color w:val="000000"/>
          <w:sz w:val="28"/>
        </w:rPr>
        <w:t xml:space="preserve">      басқару агенттігінің төрағасы </w:t>
      </w:r>
      <w:r>
        <w:br/>
      </w:r>
      <w:r>
        <w:rPr>
          <w:rFonts w:ascii="Times New Roman"/>
          <w:b w:val="false"/>
          <w:i w:val="false"/>
          <w:color w:val="000000"/>
          <w:sz w:val="28"/>
        </w:rPr>
        <w:t>
</w:t>
      </w:r>
      <w:r>
        <w:rPr>
          <w:rFonts w:ascii="Times New Roman"/>
          <w:b w:val="false"/>
          <w:i/>
          <w:color w:val="000000"/>
          <w:sz w:val="28"/>
        </w:rPr>
        <w:t xml:space="preserve">      2007 жылғы»6 шілде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2007 жылғы 10 шілде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Ауыл шаруашылығы Министрі </w:t>
      </w:r>
      <w:r>
        <w:br/>
      </w:r>
      <w:r>
        <w:rPr>
          <w:rFonts w:ascii="Times New Roman"/>
          <w:b w:val="false"/>
          <w:i w:val="false"/>
          <w:color w:val="000000"/>
          <w:sz w:val="28"/>
        </w:rPr>
        <w:t>
</w:t>
      </w:r>
      <w:r>
        <w:rPr>
          <w:rFonts w:ascii="Times New Roman"/>
          <w:b w:val="false"/>
          <w:i/>
          <w:color w:val="000000"/>
          <w:sz w:val="28"/>
        </w:rPr>
        <w:t xml:space="preserve">      2007 жылғы 9 шілде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Министрі </w:t>
      </w:r>
      <w:r>
        <w:br/>
      </w:r>
      <w:r>
        <w:rPr>
          <w:rFonts w:ascii="Times New Roman"/>
          <w:b w:val="false"/>
          <w:i w:val="false"/>
          <w:color w:val="000000"/>
          <w:sz w:val="28"/>
        </w:rPr>
        <w:t>
</w:t>
      </w:r>
      <w:r>
        <w:rPr>
          <w:rFonts w:ascii="Times New Roman"/>
          <w:b w:val="false"/>
          <w:i/>
          <w:color w:val="000000"/>
          <w:sz w:val="28"/>
        </w:rPr>
        <w:t xml:space="preserve">      2007 жылғы»18 шілде </w:t>
      </w:r>
    </w:p>
    <w:bookmarkStart w:name="z5"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министрінің 2007 жылғы </w:t>
      </w:r>
      <w:r>
        <w:br/>
      </w:r>
      <w:r>
        <w:rPr>
          <w:rFonts w:ascii="Times New Roman"/>
          <w:b w:val="false"/>
          <w:i w:val="false"/>
          <w:color w:val="000000"/>
          <w:sz w:val="28"/>
        </w:rPr>
        <w:t xml:space="preserve">
28 маусымдағы N 207-ө </w:t>
      </w:r>
      <w:r>
        <w:br/>
      </w:r>
      <w:r>
        <w:rPr>
          <w:rFonts w:ascii="Times New Roman"/>
          <w:b w:val="false"/>
          <w:i w:val="false"/>
          <w:color w:val="000000"/>
          <w:sz w:val="28"/>
        </w:rPr>
        <w:t xml:space="preserve">
бұйрығымен бекітілген </w:t>
      </w:r>
    </w:p>
    <w:bookmarkEnd w:id="3"/>
    <w:p>
      <w:pPr>
        <w:spacing w:after="0"/>
        <w:ind w:left="0"/>
        <w:jc w:val="both"/>
      </w:pPr>
      <w:r>
        <w:rPr>
          <w:rFonts w:ascii="Times New Roman"/>
          <w:b w:val="false"/>
          <w:i w:val="false"/>
          <w:color w:val="ff0000"/>
          <w:sz w:val="28"/>
        </w:rPr>
        <w:t xml:space="preserve">       Ескерту. Барлық мәтін бойынша "Қазақстан Республикасы Қоршаған ортаны қорғау министрлігі (бұдан әрі – Министрлік)" деген сөздер "Қазақстан Республикасы қоршаған ортаны қорғау саласындағы уәкілетті орган (бұдан әрі – уәкілетті орган)" деген сөздермен ауыстырылды, "Министрліктің", "Министрлікте", "аумақтық органдардың", "аумақтық органдармен", "аумақтық органдар", "аумақтық органның", деген сөздер "уәкілетті органның", "уәкілетті органда", "аумақтық бөлімшелердің", "аумақтық бөлімшелермен", "аумақтық бөлімшелер", "аумақтық бөлімшенің" деген сөздермен ауыстырылды - ҚР Қоршаған ортаны қорғау министрінің 2009.10.26 </w:t>
      </w:r>
      <w:r>
        <w:rPr>
          <w:rFonts w:ascii="Times New Roman"/>
          <w:b w:val="false"/>
          <w:i w:val="false"/>
          <w:color w:val="ff0000"/>
          <w:sz w:val="28"/>
        </w:rPr>
        <w:t>N 228-ө</w:t>
      </w:r>
      <w:r>
        <w:rPr>
          <w:rFonts w:ascii="Times New Roman"/>
          <w:b w:val="false"/>
          <w:i w:val="false"/>
          <w:color w:val="ff0000"/>
          <w:sz w:val="28"/>
        </w:rPr>
        <w:t xml:space="preserve"> Бұйрығымен.</w:t>
      </w:r>
    </w:p>
    <w:bookmarkStart w:name="z58" w:id="4"/>
    <w:p>
      <w:pPr>
        <w:spacing w:after="0"/>
        <w:ind w:left="0"/>
        <w:jc w:val="left"/>
      </w:pPr>
      <w:r>
        <w:rPr>
          <w:rFonts w:ascii="Times New Roman"/>
          <w:b/>
          <w:i w:val="false"/>
          <w:color w:val="000000"/>
        </w:rPr>
        <w:t xml:space="preserve"> 
Мемлекеттік экологиялық сараптама жүргізу ережесі 1. Жалпы ережелер </w:t>
      </w:r>
    </w:p>
    <w:bookmarkEnd w:id="4"/>
    <w:p>
      <w:pPr>
        <w:spacing w:after="0"/>
        <w:ind w:left="0"/>
        <w:jc w:val="both"/>
      </w:pPr>
      <w:r>
        <w:rPr>
          <w:rFonts w:ascii="Times New Roman"/>
          <w:b w:val="false"/>
          <w:i w:val="false"/>
          <w:color w:val="000000"/>
          <w:sz w:val="28"/>
        </w:rPr>
        <w:t xml:space="preserve">      1. Мемлекеттік экологиялық сараптама жүргізу ережесі (бұдан  </w:t>
      </w:r>
      <w:r>
        <w:br/>
      </w:r>
      <w:r>
        <w:rPr>
          <w:rFonts w:ascii="Times New Roman"/>
          <w:b w:val="false"/>
          <w:i w:val="false"/>
          <w:color w:val="000000"/>
          <w:sz w:val="28"/>
        </w:rPr>
        <w:t>
әрі - Ереже) Қазақстан Республикасының 2007 жылғы 9 қаңтардағы Экологиялық кодексінің (бұдан әрі - Кодекс)  </w:t>
      </w:r>
      <w:r>
        <w:rPr>
          <w:rFonts w:ascii="Times New Roman"/>
          <w:b w:val="false"/>
          <w:i w:val="false"/>
          <w:color w:val="000000"/>
          <w:sz w:val="28"/>
        </w:rPr>
        <w:t xml:space="preserve">17-бабының </w:t>
      </w:r>
      <w:r>
        <w:rPr>
          <w:rFonts w:ascii="Times New Roman"/>
          <w:b w:val="false"/>
          <w:i w:val="false"/>
          <w:color w:val="000000"/>
          <w:sz w:val="28"/>
        </w:rPr>
        <w:t>28) тармақшасына және </w:t>
      </w:r>
      <w:r>
        <w:rPr>
          <w:rFonts w:ascii="Times New Roman"/>
          <w:b w:val="false"/>
          <w:i w:val="false"/>
          <w:color w:val="000000"/>
          <w:sz w:val="28"/>
        </w:rPr>
        <w:t xml:space="preserve">49-бабының </w:t>
      </w:r>
      <w:r>
        <w:rPr>
          <w:rFonts w:ascii="Times New Roman"/>
          <w:b w:val="false"/>
          <w:i w:val="false"/>
          <w:color w:val="000000"/>
          <w:sz w:val="28"/>
        </w:rPr>
        <w:t xml:space="preserve">2-тармағына сәйкес әзірленді. </w:t>
      </w:r>
    </w:p>
    <w:bookmarkStart w:name="z6" w:id="5"/>
    <w:p>
      <w:pPr>
        <w:spacing w:after="0"/>
        <w:ind w:left="0"/>
        <w:jc w:val="both"/>
      </w:pPr>
      <w:r>
        <w:rPr>
          <w:rFonts w:ascii="Times New Roman"/>
          <w:b w:val="false"/>
          <w:i w:val="false"/>
          <w:color w:val="000000"/>
          <w:sz w:val="28"/>
        </w:rPr>
        <w:t>
      2. Ереже Қазақстан Республикасы қоршаған ортаны қорғау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мемлекеттік экологиялық сараптама органдарының, оның аумақтық бөлімшелері мен мемлекеттік экологиялық сараптама жүргізетін жергілікті атқарушы органдарының қызметін және өзара іс-әрекетін ұйымдастыру тәртібін айқындайды, сондай-ақ мемлекеттік экологиялық сараптамаға ұсынылатын материалдардың құрамына, мазмұнына талаптарды белгілейді.</w:t>
      </w:r>
      <w:r>
        <w:br/>
      </w:r>
      <w:r>
        <w:rPr>
          <w:rFonts w:ascii="Times New Roman"/>
          <w:b w:val="false"/>
          <w:i w:val="false"/>
          <w:color w:val="000000"/>
          <w:sz w:val="28"/>
        </w:rPr>
        <w:t>
      </w:t>
      </w:r>
      <w:r>
        <w:rPr>
          <w:rFonts w:ascii="Times New Roman"/>
          <w:b w:val="false"/>
          <w:i w:val="false"/>
          <w:color w:val="ff0000"/>
          <w:sz w:val="28"/>
        </w:rPr>
        <w:t>Ескерту. 2-тармаққа өзгерту енгізілді</w:t>
      </w:r>
      <w:r>
        <w:rPr>
          <w:rFonts w:ascii="Times New Roman"/>
          <w:b w:val="false"/>
          <w:i w:val="false"/>
          <w:color w:val="ff0000"/>
          <w:sz w:val="28"/>
        </w:rPr>
        <w:t xml:space="preserve"> - ҚР Қоршаған ортаны қорғау министрінің 2009.10.26 </w:t>
      </w:r>
      <w:r>
        <w:rPr>
          <w:rFonts w:ascii="Times New Roman"/>
          <w:b w:val="false"/>
          <w:i w:val="false"/>
          <w:color w:val="000000"/>
          <w:sz w:val="28"/>
        </w:rPr>
        <w:t>N 228-ө</w:t>
      </w:r>
      <w:r>
        <w:rPr>
          <w:rFonts w:ascii="Times New Roman"/>
          <w:b w:val="false"/>
          <w:i w:val="false"/>
          <w:color w:val="ff0000"/>
          <w:sz w:val="28"/>
        </w:rPr>
        <w:t xml:space="preserve"> Бұйрығымен.</w:t>
      </w:r>
    </w:p>
    <w:bookmarkEnd w:id="5"/>
    <w:bookmarkStart w:name="z7" w:id="6"/>
    <w:p>
      <w:pPr>
        <w:spacing w:after="0"/>
        <w:ind w:left="0"/>
        <w:jc w:val="both"/>
      </w:pPr>
      <w:r>
        <w:rPr>
          <w:rFonts w:ascii="Times New Roman"/>
          <w:b w:val="false"/>
          <w:i w:val="false"/>
          <w:color w:val="000000"/>
          <w:sz w:val="28"/>
        </w:rPr>
        <w:t xml:space="preserve">
      3. Ереже уәкілетті органның экологиялық сараптама органдарында, оның аумақтық бөлімшелері мен мемлекеттік экологиялық сараптама жүргізетін жергілікті атқарушы органдарында іс жүзінде қолданылу және Қазақстан Республикасының аумағында қызметтерін жоспарлайтын және жүзеге асыратын заңды және жеке тұлғаларға ақпараттық материалы ретінде пайдаланылу үшін арналған. </w:t>
      </w:r>
    </w:p>
    <w:bookmarkEnd w:id="6"/>
    <w:bookmarkStart w:name="z8" w:id="7"/>
    <w:p>
      <w:pPr>
        <w:spacing w:after="0"/>
        <w:ind w:left="0"/>
        <w:jc w:val="left"/>
      </w:pPr>
      <w:r>
        <w:rPr>
          <w:rFonts w:ascii="Times New Roman"/>
          <w:b/>
          <w:i w:val="false"/>
          <w:color w:val="000000"/>
        </w:rPr>
        <w:t xml:space="preserve"> 
  2. Терминдер және анықтамалар </w:t>
      </w:r>
    </w:p>
    <w:bookmarkEnd w:id="7"/>
    <w:p>
      <w:pPr>
        <w:spacing w:after="0"/>
        <w:ind w:left="0"/>
        <w:jc w:val="both"/>
      </w:pPr>
      <w:r>
        <w:rPr>
          <w:rFonts w:ascii="Times New Roman"/>
          <w:b w:val="false"/>
          <w:i w:val="false"/>
          <w:color w:val="000000"/>
          <w:sz w:val="28"/>
        </w:rPr>
        <w:t>      4. Ережеде Қазақстан Республикасы Экологиялық </w:t>
      </w:r>
      <w:r>
        <w:rPr>
          <w:rFonts w:ascii="Times New Roman"/>
          <w:b w:val="false"/>
          <w:i w:val="false"/>
          <w:color w:val="000000"/>
          <w:sz w:val="28"/>
        </w:rPr>
        <w:t>кодексінде</w:t>
      </w:r>
      <w:r>
        <w:rPr>
          <w:rFonts w:ascii="Times New Roman"/>
          <w:b w:val="false"/>
          <w:i w:val="false"/>
          <w:color w:val="000000"/>
          <w:sz w:val="28"/>
        </w:rPr>
        <w:t xml:space="preserve"> ұсынылған терминдермен және анықтамалармен қатар, мынадай негізгі терминдер және анықтамалар пайдаланылады: </w:t>
      </w:r>
      <w:r>
        <w:br/>
      </w:r>
      <w:r>
        <w:rPr>
          <w:rFonts w:ascii="Times New Roman"/>
          <w:b w:val="false"/>
          <w:i w:val="false"/>
          <w:color w:val="000000"/>
          <w:sz w:val="28"/>
        </w:rPr>
        <w:t xml:space="preserve">
      сыртқы сарапшылар - қоршаған ортаны қорғау саласында жұмыстарды орындауға және қызмет көрсетуге тиісті лицензиялары бар, қоршаған ортаны қорғау саласындағы орталық атқарушы органы және оның аумақтық бөлімшелері, облыстардың (республикалық маңызы бар қаланың, астананың) жергілікті атқарушы органдары экологиялық сараптама жүргізу үшін тартқан жеке және заңды тұлғалар; </w:t>
      </w:r>
      <w:r>
        <w:br/>
      </w:r>
      <w:r>
        <w:rPr>
          <w:rFonts w:ascii="Times New Roman"/>
          <w:b w:val="false"/>
          <w:i w:val="false"/>
          <w:color w:val="000000"/>
          <w:sz w:val="28"/>
        </w:rPr>
        <w:t xml:space="preserve">
      сараптамалық органдар - уәкілетті органның, оның аумақтық бөлімшелері мен жергілікті атқарушы органдардың мемлекеттік сараптамалық органдары. </w:t>
      </w:r>
    </w:p>
    <w:bookmarkStart w:name="z9" w:id="8"/>
    <w:p>
      <w:pPr>
        <w:spacing w:after="0"/>
        <w:ind w:left="0"/>
        <w:jc w:val="left"/>
      </w:pPr>
      <w:r>
        <w:rPr>
          <w:rFonts w:ascii="Times New Roman"/>
          <w:b/>
          <w:i w:val="false"/>
          <w:color w:val="000000"/>
        </w:rPr>
        <w:t xml:space="preserve"> 
  3. Мемлекеттік экологиялық сараптаманың </w:t>
      </w:r>
      <w:r>
        <w:br/>
      </w:r>
      <w:r>
        <w:rPr>
          <w:rFonts w:ascii="Times New Roman"/>
          <w:b/>
          <w:i w:val="false"/>
          <w:color w:val="000000"/>
        </w:rPr>
        <w:t xml:space="preserve">
мақсаттары, міндеттері және қағидаттары </w:t>
      </w:r>
    </w:p>
    <w:bookmarkEnd w:id="8"/>
    <w:p>
      <w:pPr>
        <w:spacing w:after="0"/>
        <w:ind w:left="0"/>
        <w:jc w:val="both"/>
      </w:pPr>
      <w:r>
        <w:rPr>
          <w:rFonts w:ascii="Times New Roman"/>
          <w:b w:val="false"/>
          <w:i w:val="false"/>
          <w:color w:val="000000"/>
          <w:sz w:val="28"/>
        </w:rPr>
        <w:t>      5. Мемлекеттік экологиялық сараптама - оның мақсаты Қазақстан Республикасы экологиялық </w:t>
      </w:r>
      <w:r>
        <w:rPr>
          <w:rFonts w:ascii="Times New Roman"/>
          <w:b w:val="false"/>
          <w:i w:val="false"/>
          <w:color w:val="000000"/>
          <w:sz w:val="28"/>
        </w:rPr>
        <w:t>заңнамасының</w:t>
      </w:r>
      <w:r>
        <w:rPr>
          <w:rFonts w:ascii="Times New Roman"/>
          <w:b w:val="false"/>
          <w:i w:val="false"/>
          <w:color w:val="000000"/>
          <w:sz w:val="28"/>
        </w:rPr>
        <w:t xml:space="preserve"> талаптарын іске асыру, Республиканың, жекелеген өңірлерінің, халық шаруашылығы салаларының, жекелеген кәсіпорындар қызметінің әлеуметтік экономикалық дамуы туралы шешімдер қабылдау процесінде табиғатты ұтымды пайдалану шарттарын қамтамасыз ету болып табылатын оның аумақтық бөлімшелері мен жергілікті атқарушы органдардың өз құзыретінің шегіндегі сараптамалық қызметтің түрі. </w:t>
      </w:r>
      <w:r>
        <w:br/>
      </w:r>
      <w:r>
        <w:rPr>
          <w:rFonts w:ascii="Times New Roman"/>
          <w:b w:val="false"/>
          <w:i w:val="false"/>
          <w:color w:val="000000"/>
          <w:sz w:val="28"/>
        </w:rPr>
        <w:t>
      Мемлекеттік экологиялық сараптама көзделген және жүзеге асырылып отырған шаруашылық және өзге қызметтің қоршаған орта сапасының нормативтері мен экологиялық талаптарына сәйкестігін белгілейді, сондай-ақ бұл қызметтің қоршаған ортаға болатын мүмкін қолайсыз әсерлерінің және солармен байланысты әлеуметтік салдарларының алдын алу мақсатында мемлекеттік экологиялық сараптама объектілерін іске асыру мүмкіндігін анықтайды.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Қоршаған ортаны қорғау министрінің 2009.10.26 </w:t>
      </w:r>
      <w:r>
        <w:rPr>
          <w:rFonts w:ascii="Times New Roman"/>
          <w:b w:val="false"/>
          <w:i w:val="false"/>
          <w:color w:val="000000"/>
          <w:sz w:val="28"/>
        </w:rPr>
        <w:t>N 228-ө</w:t>
      </w:r>
      <w:r>
        <w:rPr>
          <w:rFonts w:ascii="Times New Roman"/>
          <w:b w:val="false"/>
          <w:i w:val="false"/>
          <w:color w:val="ff0000"/>
          <w:sz w:val="28"/>
        </w:rPr>
        <w:t xml:space="preserve"> Бұйрығымен.</w:t>
      </w:r>
    </w:p>
    <w:bookmarkStart w:name="z10" w:id="9"/>
    <w:p>
      <w:pPr>
        <w:spacing w:after="0"/>
        <w:ind w:left="0"/>
        <w:jc w:val="both"/>
      </w:pPr>
      <w:r>
        <w:rPr>
          <w:rFonts w:ascii="Times New Roman"/>
          <w:b w:val="false"/>
          <w:i w:val="false"/>
          <w:color w:val="000000"/>
          <w:sz w:val="28"/>
        </w:rPr>
        <w:t xml:space="preserve">
      6. Мемлекеттік экологиялық сараптама мақсаттары: </w:t>
      </w:r>
      <w:r>
        <w:br/>
      </w:r>
      <w:r>
        <w:rPr>
          <w:rFonts w:ascii="Times New Roman"/>
          <w:b w:val="false"/>
          <w:i w:val="false"/>
          <w:color w:val="000000"/>
          <w:sz w:val="28"/>
        </w:rPr>
        <w:t xml:space="preserve">
      1) қоршаған ортаға және халық денсаулығына жоспарланған және жүзеге асырылып жатқан басқарушылық, шаруашылық, инвестициялық норма шығарушы және өзге де қызметтің болатын мүмкін кері әсерлі салдарларын айқындау және шектеу; </w:t>
      </w:r>
      <w:r>
        <w:br/>
      </w:r>
      <w:r>
        <w:rPr>
          <w:rFonts w:ascii="Times New Roman"/>
          <w:b w:val="false"/>
          <w:i w:val="false"/>
          <w:color w:val="000000"/>
          <w:sz w:val="28"/>
        </w:rPr>
        <w:t xml:space="preserve">
      2) экономикалық даму және қоршаған ортаны қорғау мүдделерінің теңгерімін сақтау, сондай-ақ табиғат пайдалану процесінде үшінші тараптарға келтірілетін зиянның алдын алу. </w:t>
      </w:r>
    </w:p>
    <w:bookmarkEnd w:id="9"/>
    <w:bookmarkStart w:name="z11" w:id="10"/>
    <w:p>
      <w:pPr>
        <w:spacing w:after="0"/>
        <w:ind w:left="0"/>
        <w:jc w:val="both"/>
      </w:pPr>
      <w:r>
        <w:rPr>
          <w:rFonts w:ascii="Times New Roman"/>
          <w:b w:val="false"/>
          <w:i w:val="false"/>
          <w:color w:val="000000"/>
          <w:sz w:val="28"/>
        </w:rPr>
        <w:t xml:space="preserve">
      7. Мемлекеттік экологиялық сараптама міндетті сипатқа ие және табиғат пайдалану және қоршаған орта мен халық денсаулығына әсері бөлігінде құқықтық, шаруашылық және басқарушылық шешімдерді қабылдағанға дейін жүргізілуі тиіс. Мемлекеттік экологиялық сараптаманың қорытындысынсыз жобаларды қаржыландыру мен іске асыруға тыйым салынады. </w:t>
      </w:r>
    </w:p>
    <w:bookmarkEnd w:id="10"/>
    <w:bookmarkStart w:name="z12" w:id="11"/>
    <w:p>
      <w:pPr>
        <w:spacing w:after="0"/>
        <w:ind w:left="0"/>
        <w:jc w:val="both"/>
      </w:pPr>
      <w:r>
        <w:rPr>
          <w:rFonts w:ascii="Times New Roman"/>
          <w:b w:val="false"/>
          <w:i w:val="false"/>
          <w:color w:val="000000"/>
          <w:sz w:val="28"/>
        </w:rPr>
        <w:t xml:space="preserve">
      8. Мемлекеттік экологиялық сараптама міндеттері: </w:t>
      </w:r>
      <w:r>
        <w:br/>
      </w:r>
      <w:r>
        <w:rPr>
          <w:rFonts w:ascii="Times New Roman"/>
          <w:b w:val="false"/>
          <w:i w:val="false"/>
          <w:color w:val="000000"/>
          <w:sz w:val="28"/>
        </w:rPr>
        <w:t xml:space="preserve">
      1) олардың іске асырылуы қоршаған ортаның және табиғи ресурстардың жай-күйіне әсерін тигізе алатын көзделген шешімдердің экологиялық негізделуін айқындау; </w:t>
      </w:r>
      <w:r>
        <w:br/>
      </w:r>
      <w:r>
        <w:rPr>
          <w:rFonts w:ascii="Times New Roman"/>
          <w:b w:val="false"/>
          <w:i w:val="false"/>
          <w:color w:val="000000"/>
          <w:sz w:val="28"/>
        </w:rPr>
        <w:t xml:space="preserve">
      2) жоспарланып отырған және жүзеге асырылып отырған басқарушылық, шаруашылық, инвестициялық және өзге қызметтің қоршаған ортаға және халықтың денсаулығына әсерін бағалаудың толықтығын және дұрыстығын, болатын мүмкін әлеуметтік, экономикалық және экологиялық салдарларын талдау және экологиялық қауіп-қатер деңгейін анықтауды қоса отырып, айқындау; </w:t>
      </w:r>
      <w:r>
        <w:br/>
      </w:r>
      <w:r>
        <w:rPr>
          <w:rFonts w:ascii="Times New Roman"/>
          <w:b w:val="false"/>
          <w:i w:val="false"/>
          <w:color w:val="000000"/>
          <w:sz w:val="28"/>
        </w:rPr>
        <w:t xml:space="preserve">
      3) сараптама объектілерінде ұсынылатын қоршаған ортаны қорғау, табиғи ресурстарын ұтымды пайдалану, халықтың денсаулығын қорғау жөніндегі шаралардың тиімділігін, толықтығын және жеткіліктілігін бағалау; </w:t>
      </w:r>
      <w:r>
        <w:br/>
      </w:r>
      <w:r>
        <w:rPr>
          <w:rFonts w:ascii="Times New Roman"/>
          <w:b w:val="false"/>
          <w:i w:val="false"/>
          <w:color w:val="000000"/>
          <w:sz w:val="28"/>
        </w:rPr>
        <w:t xml:space="preserve">
      4) мемлекеттік экологиялық сараптаманың қорытындыларын дайындау, оларды уақытылы сараптама объектісін іске асыру туралы шешім қабылдайтын мемлекеттік және басқа да ұйымдарға тапсыру және қажетті ақпаратты мүдделі ұйымдар мен халыққа ұсыну; </w:t>
      </w:r>
      <w:r>
        <w:br/>
      </w:r>
      <w:r>
        <w:rPr>
          <w:rFonts w:ascii="Times New Roman"/>
          <w:b w:val="false"/>
          <w:i w:val="false"/>
          <w:color w:val="000000"/>
          <w:sz w:val="28"/>
        </w:rPr>
        <w:t xml:space="preserve">
      5) Қазақстан Республикасының заңдарында, Қазақстан Республикасы аумағында қолданыстағы стандарттарда, нормалар мен ережелерде бар экологиялық талаптарды сараптамаға салынатын құжаттамада сақтауды тексеру болып табылады. </w:t>
      </w:r>
    </w:p>
    <w:bookmarkEnd w:id="11"/>
    <w:bookmarkStart w:name="z13" w:id="12"/>
    <w:p>
      <w:pPr>
        <w:spacing w:after="0"/>
        <w:ind w:left="0"/>
        <w:jc w:val="both"/>
      </w:pPr>
      <w:r>
        <w:rPr>
          <w:rFonts w:ascii="Times New Roman"/>
          <w:b w:val="false"/>
          <w:i w:val="false"/>
          <w:color w:val="000000"/>
          <w:sz w:val="28"/>
        </w:rPr>
        <w:t xml:space="preserve">
      9. Мемлекеттік экологиялық сараптама қағидаттары: </w:t>
      </w:r>
      <w:r>
        <w:br/>
      </w:r>
      <w:r>
        <w:rPr>
          <w:rFonts w:ascii="Times New Roman"/>
          <w:b w:val="false"/>
          <w:i w:val="false"/>
          <w:color w:val="000000"/>
          <w:sz w:val="28"/>
        </w:rPr>
        <w:t xml:space="preserve">
      1) мемлекеттік экологиялық сараптаманы жүргізу міндеттілігі; </w:t>
      </w:r>
      <w:r>
        <w:br/>
      </w:r>
      <w:r>
        <w:rPr>
          <w:rFonts w:ascii="Times New Roman"/>
          <w:b w:val="false"/>
          <w:i w:val="false"/>
          <w:color w:val="000000"/>
          <w:sz w:val="28"/>
        </w:rPr>
        <w:t xml:space="preserve">
      2) бақылаушы және қадағалаушы мемлекеттік органдармен өзара әрекеттесу; </w:t>
      </w:r>
      <w:r>
        <w:br/>
      </w:r>
      <w:r>
        <w:rPr>
          <w:rFonts w:ascii="Times New Roman"/>
          <w:b w:val="false"/>
          <w:i w:val="false"/>
          <w:color w:val="000000"/>
          <w:sz w:val="28"/>
        </w:rPr>
        <w:t xml:space="preserve">
      3) мемлекеттік экологиялық сараптама қорытындыларының объективтілігі және ғылыми негізделуі; </w:t>
      </w:r>
      <w:r>
        <w:br/>
      </w:r>
      <w:r>
        <w:rPr>
          <w:rFonts w:ascii="Times New Roman"/>
          <w:b w:val="false"/>
          <w:i w:val="false"/>
          <w:color w:val="000000"/>
          <w:sz w:val="28"/>
        </w:rPr>
        <w:t xml:space="preserve">
      4) олар өз өкілеттігін жүзеге асырған кезде сараптамалық органдар мен сарапшылардың тәуелсіздігі; </w:t>
      </w:r>
      <w:r>
        <w:br/>
      </w:r>
      <w:r>
        <w:rPr>
          <w:rFonts w:ascii="Times New Roman"/>
          <w:b w:val="false"/>
          <w:i w:val="false"/>
          <w:color w:val="000000"/>
          <w:sz w:val="28"/>
        </w:rPr>
        <w:t xml:space="preserve">
      5) жариялылық; </w:t>
      </w:r>
      <w:r>
        <w:br/>
      </w:r>
      <w:r>
        <w:rPr>
          <w:rFonts w:ascii="Times New Roman"/>
          <w:b w:val="false"/>
          <w:i w:val="false"/>
          <w:color w:val="000000"/>
          <w:sz w:val="28"/>
        </w:rPr>
        <w:t xml:space="preserve">
      6) мемлекеттік экологиялық сараптаманың кешенділігі мен оның түрлерінің алуан түрлілігі; </w:t>
      </w:r>
      <w:r>
        <w:br/>
      </w:r>
      <w:r>
        <w:rPr>
          <w:rFonts w:ascii="Times New Roman"/>
          <w:b w:val="false"/>
          <w:i w:val="false"/>
          <w:color w:val="000000"/>
          <w:sz w:val="28"/>
        </w:rPr>
        <w:t xml:space="preserve">
      7) экологиялық және медициналық-биологиялық мүдделердің басымдылығы болып табылады. </w:t>
      </w:r>
    </w:p>
    <w:bookmarkEnd w:id="12"/>
    <w:bookmarkStart w:name="z14" w:id="13"/>
    <w:p>
      <w:pPr>
        <w:spacing w:after="0"/>
        <w:ind w:left="0"/>
        <w:jc w:val="left"/>
      </w:pPr>
      <w:r>
        <w:rPr>
          <w:rFonts w:ascii="Times New Roman"/>
          <w:b/>
          <w:i w:val="false"/>
          <w:color w:val="000000"/>
        </w:rPr>
        <w:t xml:space="preserve"> 
4. Мемлекеттік экологиялық сараптаманы </w:t>
      </w:r>
      <w:r>
        <w:br/>
      </w:r>
      <w:r>
        <w:rPr>
          <w:rFonts w:ascii="Times New Roman"/>
          <w:b/>
          <w:i w:val="false"/>
          <w:color w:val="000000"/>
        </w:rPr>
        <w:t xml:space="preserve">
жүзеге асыратын органдар </w:t>
      </w:r>
    </w:p>
    <w:bookmarkEnd w:id="13"/>
    <w:p>
      <w:pPr>
        <w:spacing w:after="0"/>
        <w:ind w:left="0"/>
        <w:jc w:val="both"/>
      </w:pPr>
      <w:r>
        <w:rPr>
          <w:rFonts w:ascii="Times New Roman"/>
          <w:b w:val="false"/>
          <w:i w:val="false"/>
          <w:color w:val="000000"/>
          <w:sz w:val="28"/>
        </w:rPr>
        <w:t>      10. Мемлекеттік экологиялық сараптаманы мыналар жүзеге асырады:</w:t>
      </w:r>
      <w:r>
        <w:br/>
      </w:r>
      <w:r>
        <w:rPr>
          <w:rFonts w:ascii="Times New Roman"/>
          <w:b w:val="false"/>
          <w:i w:val="false"/>
          <w:color w:val="000000"/>
          <w:sz w:val="28"/>
        </w:rPr>
        <w:t>
      1) қоршаған ортаны қорғау саласындағы уәкілетті орган және оның аумақтық бөлімшелері – I санаттағы объектілерге мемлекеттік экологиялық сараптаманы ұйымдастыру және жүргізу бөлігінде;</w:t>
      </w:r>
      <w:r>
        <w:br/>
      </w:r>
      <w:r>
        <w:rPr>
          <w:rFonts w:ascii="Times New Roman"/>
          <w:b w:val="false"/>
          <w:i w:val="false"/>
          <w:color w:val="000000"/>
          <w:sz w:val="28"/>
        </w:rPr>
        <w:t>
      Мемлекеттік экологиялық сараптамаға жататын I санаттағы объектілерді уәкілетті орган және оның аумақтық бөлімшелері арасында бөлу Қазақстан Республикасы Үкіметінің 2009 жылғы 31 наурыздағы N 449 </w:t>
      </w:r>
      <w:r>
        <w:rPr>
          <w:rFonts w:ascii="Times New Roman"/>
          <w:b w:val="false"/>
          <w:i w:val="false"/>
          <w:color w:val="000000"/>
          <w:sz w:val="28"/>
        </w:rPr>
        <w:t>қаулысымен</w:t>
      </w:r>
      <w:r>
        <w:rPr>
          <w:rFonts w:ascii="Times New Roman"/>
          <w:b w:val="false"/>
          <w:i w:val="false"/>
          <w:color w:val="000000"/>
          <w:sz w:val="28"/>
        </w:rPr>
        <w:t xml:space="preserve"> бекітілген критерийлерге сәйкес қоршаған ортаны қорғау саласындағы уәкілетті органмен </w:t>
      </w:r>
      <w:r>
        <w:rPr>
          <w:rFonts w:ascii="Times New Roman"/>
          <w:b w:val="false"/>
          <w:i w:val="false"/>
          <w:color w:val="000000"/>
          <w:sz w:val="28"/>
        </w:rPr>
        <w:t>белгіленеді</w:t>
      </w:r>
      <w:r>
        <w:rPr>
          <w:rFonts w:ascii="Times New Roman"/>
          <w:b w:val="false"/>
          <w:i w:val="false"/>
          <w:color w:val="000000"/>
          <w:sz w:val="28"/>
        </w:rPr>
        <w:t>.</w:t>
      </w:r>
      <w:r>
        <w:br/>
      </w:r>
      <w:r>
        <w:rPr>
          <w:rFonts w:ascii="Times New Roman"/>
          <w:b w:val="false"/>
          <w:i w:val="false"/>
          <w:color w:val="000000"/>
          <w:sz w:val="28"/>
        </w:rPr>
        <w:t>
      2) жергілікті атқарушы органдар – II, III және IV санаттағы объектілерге мемлекеттік экологиялық сараптама ұйымдастыру және жүргізу бөлігінде.</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Қоршаған ортаны қорғау министрінің 2009.10.26 </w:t>
      </w:r>
      <w:r>
        <w:rPr>
          <w:rFonts w:ascii="Times New Roman"/>
          <w:b w:val="false"/>
          <w:i w:val="false"/>
          <w:color w:val="000000"/>
          <w:sz w:val="28"/>
        </w:rPr>
        <w:t>N 228-ө</w:t>
      </w:r>
      <w:r>
        <w:rPr>
          <w:rFonts w:ascii="Times New Roman"/>
          <w:b w:val="false"/>
          <w:i w:val="false"/>
          <w:color w:val="ff0000"/>
          <w:sz w:val="28"/>
        </w:rPr>
        <w:t xml:space="preserve"> Бұйрығымен.</w:t>
      </w:r>
    </w:p>
    <w:bookmarkStart w:name="z15" w:id="14"/>
    <w:p>
      <w:pPr>
        <w:spacing w:after="0"/>
        <w:ind w:left="0"/>
        <w:jc w:val="left"/>
      </w:pPr>
      <w:r>
        <w:rPr>
          <w:rFonts w:ascii="Times New Roman"/>
          <w:b/>
          <w:i w:val="false"/>
          <w:color w:val="000000"/>
        </w:rPr>
        <w:t xml:space="preserve"> 
  5. Мемлекеттік экологиялық сараптама объектілері </w:t>
      </w:r>
    </w:p>
    <w:bookmarkEnd w:id="14"/>
    <w:bookmarkStart w:name="z44" w:id="15"/>
    <w:p>
      <w:pPr>
        <w:spacing w:after="0"/>
        <w:ind w:left="0"/>
        <w:jc w:val="both"/>
      </w:pPr>
      <w:r>
        <w:rPr>
          <w:rFonts w:ascii="Times New Roman"/>
          <w:b w:val="false"/>
          <w:i w:val="false"/>
          <w:color w:val="000000"/>
          <w:sz w:val="28"/>
        </w:rPr>
        <w:t>      11. Міндетті мемлекеттік экологиялық сараптамаға мынадай объектілер жатады:</w:t>
      </w:r>
      <w:r>
        <w:br/>
      </w:r>
      <w:r>
        <w:rPr>
          <w:rFonts w:ascii="Times New Roman"/>
          <w:b w:val="false"/>
          <w:i w:val="false"/>
          <w:color w:val="000000"/>
          <w:sz w:val="28"/>
        </w:rPr>
        <w:t>
      1) қоршаған ортаға әсерді бағалаудың ілеспе материалдарымен қоршаған ортаға әсер ететін белгіленген қызметтің жобалау алдындағы және жобалау құжаттамалары;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ҚР Қоршаған ортаны қорғау министрінің 03.09.2013 </w:t>
      </w:r>
      <w:r>
        <w:rPr>
          <w:rFonts w:ascii="Times New Roman"/>
          <w:b w:val="false"/>
          <w:i w:val="false"/>
          <w:color w:val="000000"/>
          <w:sz w:val="28"/>
        </w:rPr>
        <w:t>№ 268-ө</w:t>
      </w:r>
      <w:r>
        <w:rPr>
          <w:rFonts w:ascii="Times New Roman"/>
          <w:b w:val="false"/>
          <w:i w:val="false"/>
          <w:color w:val="ff0000"/>
          <w:sz w:val="28"/>
        </w:rPr>
        <w:t xml:space="preserve"> (алғаш ресми жарияланғаннан кейін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 қоршаған ортаға эмиссиялар нормативтерінің жобалары;</w:t>
      </w:r>
      <w:r>
        <w:br/>
      </w:r>
      <w:r>
        <w:rPr>
          <w:rFonts w:ascii="Times New Roman"/>
          <w:b w:val="false"/>
          <w:i w:val="false"/>
          <w:color w:val="000000"/>
          <w:sz w:val="28"/>
        </w:rPr>
        <w:t>
</w:t>
      </w:r>
      <w:r>
        <w:rPr>
          <w:rFonts w:ascii="Times New Roman"/>
          <w:b w:val="false"/>
          <w:i w:val="false"/>
          <w:color w:val="000000"/>
          <w:sz w:val="28"/>
        </w:rPr>
        <w:t>
      4) іске асырылуы қоршаған ортаға жағымсыз әсерлерге әкеп соғуы мүмкін Қазақстан Республикасының нормативтік құқықтық актілерінің жобалары, нормативтік-техникалық және нұсқаулық-әдістемелік құжаттардың жобалары;</w:t>
      </w:r>
      <w:r>
        <w:br/>
      </w:r>
      <w:r>
        <w:rPr>
          <w:rFonts w:ascii="Times New Roman"/>
          <w:b w:val="false"/>
          <w:i w:val="false"/>
          <w:color w:val="000000"/>
          <w:sz w:val="28"/>
        </w:rPr>
        <w:t>
</w:t>
      </w:r>
      <w:r>
        <w:rPr>
          <w:rFonts w:ascii="Times New Roman"/>
          <w:b w:val="false"/>
          <w:i w:val="false"/>
          <w:color w:val="000000"/>
          <w:sz w:val="28"/>
        </w:rPr>
        <w:t>
      5) жер қойнауын пайдалану жөніндегі операцияларды жүргізу үшін келісімшарттар жобалары;</w:t>
      </w:r>
      <w:r>
        <w:br/>
      </w:r>
      <w:r>
        <w:rPr>
          <w:rFonts w:ascii="Times New Roman"/>
          <w:b w:val="false"/>
          <w:i w:val="false"/>
          <w:color w:val="000000"/>
          <w:sz w:val="28"/>
        </w:rPr>
        <w:t>
</w:t>
      </w:r>
      <w:r>
        <w:rPr>
          <w:rFonts w:ascii="Times New Roman"/>
          <w:b w:val="false"/>
          <w:i w:val="false"/>
          <w:color w:val="000000"/>
          <w:sz w:val="28"/>
        </w:rPr>
        <w:t>
      6) ерекше қорғалатын табиғи аумақтарды құрудың немесе кеңейтудің, республикалық маңызы бар мемлекеттік табиғи қорықтар мен мемлекеттік қорық аймақтарын тарату мен олардың аумақтарын қысқарту жөніндегі жаратылыстану-ғылыми және техникалық-экономикалық негіздемелерінің жобалары;</w:t>
      </w:r>
      <w:r>
        <w:br/>
      </w:r>
      <w:r>
        <w:rPr>
          <w:rFonts w:ascii="Times New Roman"/>
          <w:b w:val="false"/>
          <w:i w:val="false"/>
          <w:color w:val="000000"/>
          <w:sz w:val="28"/>
        </w:rPr>
        <w:t>
</w:t>
      </w:r>
      <w:r>
        <w:rPr>
          <w:rFonts w:ascii="Times New Roman"/>
          <w:b w:val="false"/>
          <w:i w:val="false"/>
          <w:color w:val="000000"/>
          <w:sz w:val="28"/>
        </w:rPr>
        <w:t>
      7) жануарлар мен өсімдіктер дүниесінің ресурстарын өндіру және пайдалануға арналған биологиялық негіздемелер;</w:t>
      </w:r>
      <w:r>
        <w:br/>
      </w:r>
      <w:r>
        <w:rPr>
          <w:rFonts w:ascii="Times New Roman"/>
          <w:b w:val="false"/>
          <w:i w:val="false"/>
          <w:color w:val="000000"/>
          <w:sz w:val="28"/>
        </w:rPr>
        <w:t>
</w:t>
      </w:r>
      <w:r>
        <w:rPr>
          <w:rFonts w:ascii="Times New Roman"/>
          <w:b w:val="false"/>
          <w:i w:val="false"/>
          <w:color w:val="000000"/>
          <w:sz w:val="28"/>
        </w:rPr>
        <w:t>
      8) қалалар мен аумақтардың, оның ішінде арнайы экономикалық аймақтар аумақтарын және шаруашылық қызметті жүргізудің айрықша режиміндегі аумақтарын салудың (дамытудың) бас жоспарларының жобалары;</w:t>
      </w:r>
      <w:r>
        <w:br/>
      </w:r>
      <w:r>
        <w:rPr>
          <w:rFonts w:ascii="Times New Roman"/>
          <w:b w:val="false"/>
          <w:i w:val="false"/>
          <w:color w:val="000000"/>
          <w:sz w:val="28"/>
        </w:rPr>
        <w:t>
</w:t>
      </w:r>
      <w:r>
        <w:rPr>
          <w:rFonts w:ascii="Times New Roman"/>
          <w:b w:val="false"/>
          <w:i w:val="false"/>
          <w:color w:val="000000"/>
          <w:sz w:val="28"/>
        </w:rPr>
        <w:t>
      9) осы аумақтарды экологиялық апат немесе төтенше экологиялық жағдай аймақтарына жатқызуды негіздейтін аумақтарды зерттеу материалдары;</w:t>
      </w:r>
      <w:r>
        <w:br/>
      </w:r>
      <w:r>
        <w:rPr>
          <w:rFonts w:ascii="Times New Roman"/>
          <w:b w:val="false"/>
          <w:i w:val="false"/>
          <w:color w:val="000000"/>
          <w:sz w:val="28"/>
        </w:rPr>
        <w:t>
</w:t>
      </w:r>
      <w:r>
        <w:rPr>
          <w:rFonts w:ascii="Times New Roman"/>
          <w:b w:val="false"/>
          <w:i w:val="false"/>
          <w:color w:val="000000"/>
          <w:sz w:val="28"/>
        </w:rPr>
        <w:t>
      10) көршілес мемлекеттердің қоршаған ортасына әсер етуі мүмкін немесе оны жүзеге асыру үшін көршілес мемлекеттермен ортақ табиғи ресурстарды пайдалану қажет болатын немесе көршілес мемлекеттердің Қазақстан Республикасының халықаралық шарттарында белгіленген мүдделерін, оның ішінде «Байқоңыр» кешенін қозғайтын шаруашылық және өзге де қызмет жобалары;</w:t>
      </w:r>
      <w:r>
        <w:br/>
      </w:r>
      <w:r>
        <w:rPr>
          <w:rFonts w:ascii="Times New Roman"/>
          <w:b w:val="false"/>
          <w:i w:val="false"/>
          <w:color w:val="000000"/>
          <w:sz w:val="28"/>
        </w:rPr>
        <w:t>
</w:t>
      </w:r>
      <w:r>
        <w:rPr>
          <w:rFonts w:ascii="Times New Roman"/>
          <w:b w:val="false"/>
          <w:i w:val="false"/>
          <w:color w:val="000000"/>
          <w:sz w:val="28"/>
        </w:rPr>
        <w:t>
      11) көлік құралдарын, оның ішінде Қазақстан Республикасында жылжитын (әкелінетін) жабдықтарды қоспағанда технологияларды, техникаларды қолдану жөніндегі құжаттама.</w:t>
      </w:r>
      <w:r>
        <w:br/>
      </w:r>
      <w:r>
        <w:rPr>
          <w:rFonts w:ascii="Times New Roman"/>
          <w:b w:val="false"/>
          <w:i w:val="false"/>
          <w:color w:val="000000"/>
          <w:sz w:val="28"/>
        </w:rPr>
        <w:t>
</w:t>
      </w:r>
      <w:r>
        <w:rPr>
          <w:rFonts w:ascii="Times New Roman"/>
          <w:b w:val="false"/>
          <w:i w:val="false"/>
          <w:color w:val="ff0000"/>
          <w:sz w:val="28"/>
        </w:rPr>
        <w:t>       Ескерту. 11-тармақ жаңа редакцияда беріледі - ҚР Қоршаған ортаны қорғау министрінің 2011.09.23</w:t>
      </w:r>
      <w:r>
        <w:rPr>
          <w:rFonts w:ascii="Times New Roman"/>
          <w:b w:val="false"/>
          <w:i w:val="false"/>
          <w:color w:val="000000"/>
          <w:sz w:val="28"/>
        </w:rPr>
        <w:t> </w:t>
      </w:r>
      <w:r>
        <w:rPr>
          <w:rFonts w:ascii="Times New Roman"/>
          <w:b w:val="false"/>
          <w:i w:val="false"/>
          <w:color w:val="000000"/>
          <w:sz w:val="28"/>
        </w:rPr>
        <w:t>№ 248-ө</w:t>
      </w:r>
      <w:r>
        <w:rPr>
          <w:rFonts w:ascii="Times New Roman"/>
          <w:b w:val="false"/>
          <w:i w:val="false"/>
          <w:color w:val="000000"/>
          <w:sz w:val="28"/>
        </w:rPr>
        <w:t> </w:t>
      </w:r>
      <w:r>
        <w:rPr>
          <w:rFonts w:ascii="Times New Roman"/>
          <w:b w:val="false"/>
          <w:i w:val="false"/>
          <w:color w:val="ff0000"/>
          <w:sz w:val="28"/>
        </w:rPr>
        <w:t xml:space="preserve">(алғаш рет ресми жарияланған күнінен он күнтізбелік күн өткен соң, 2012 жылдың 30 қаңтарынан бастап қолданысқа енгізіледі), өзгеріс енгізілді - ҚР Қоршаған ортаны қорғау министрінің 03.09.2013 </w:t>
      </w:r>
      <w:r>
        <w:rPr>
          <w:rFonts w:ascii="Times New Roman"/>
          <w:b w:val="false"/>
          <w:i w:val="false"/>
          <w:color w:val="000000"/>
          <w:sz w:val="28"/>
        </w:rPr>
        <w:t>№ 268-ө</w:t>
      </w:r>
      <w:r>
        <w:rPr>
          <w:rFonts w:ascii="Times New Roman"/>
          <w:b w:val="false"/>
          <w:i w:val="false"/>
          <w:color w:val="ff0000"/>
          <w:sz w:val="28"/>
        </w:rPr>
        <w:t xml:space="preserve"> (алғаш ресми жарияланғаннан кейін он күнтізбелік күн өткеннен кейін қолданысқа енгізіледі) бұйрықтарымен.</w:t>
      </w:r>
    </w:p>
    <w:bookmarkEnd w:id="15"/>
    <w:bookmarkStart w:name="z16" w:id="16"/>
    <w:p>
      <w:pPr>
        <w:spacing w:after="0"/>
        <w:ind w:left="0"/>
        <w:jc w:val="left"/>
      </w:pPr>
      <w:r>
        <w:rPr>
          <w:rFonts w:ascii="Times New Roman"/>
          <w:b/>
          <w:i w:val="false"/>
          <w:color w:val="000000"/>
        </w:rPr>
        <w:t xml:space="preserve"> 
  6. Мемлекеттік экологиялық сараптамаға ұсынылатын </w:t>
      </w:r>
      <w:r>
        <w:br/>
      </w:r>
      <w:r>
        <w:rPr>
          <w:rFonts w:ascii="Times New Roman"/>
          <w:b/>
          <w:i w:val="false"/>
          <w:color w:val="000000"/>
        </w:rPr>
        <w:t xml:space="preserve">
материалдардың көлемі мен құрамы </w:t>
      </w:r>
    </w:p>
    <w:bookmarkEnd w:id="16"/>
    <w:p>
      <w:pPr>
        <w:spacing w:after="0"/>
        <w:ind w:left="0"/>
        <w:jc w:val="both"/>
      </w:pPr>
      <w:r>
        <w:rPr>
          <w:rFonts w:ascii="Times New Roman"/>
          <w:b w:val="false"/>
          <w:i w:val="false"/>
          <w:color w:val="000000"/>
          <w:sz w:val="28"/>
        </w:rPr>
        <w:t xml:space="preserve">      12. Мемлекеттік экологиялық сараптамаға ұсынылатын материалдарда қолданыстағы нормативтерге сәйкес жобаның толық құрамын көрсетілуі қажет және мазмұнында мыналар болуы тиіс: </w:t>
      </w:r>
      <w:r>
        <w:br/>
      </w:r>
      <w:r>
        <w:rPr>
          <w:rFonts w:ascii="Times New Roman"/>
          <w:b w:val="false"/>
          <w:i w:val="false"/>
          <w:color w:val="000000"/>
          <w:sz w:val="28"/>
        </w:rPr>
        <w:t xml:space="preserve">
      1) жоспарланған қызмет салдарларының кешенді экологиялық әлеуметтік және экономикалық бағалануы, мынаны қоса: </w:t>
      </w:r>
      <w:r>
        <w:br/>
      </w:r>
      <w:r>
        <w:rPr>
          <w:rFonts w:ascii="Times New Roman"/>
          <w:b w:val="false"/>
          <w:i w:val="false"/>
          <w:color w:val="000000"/>
          <w:sz w:val="28"/>
        </w:rPr>
        <w:t xml:space="preserve">
      жиынтық түсіндірме жазба; </w:t>
      </w:r>
      <w:r>
        <w:br/>
      </w:r>
      <w:r>
        <w:rPr>
          <w:rFonts w:ascii="Times New Roman"/>
          <w:b w:val="false"/>
          <w:i w:val="false"/>
          <w:color w:val="000000"/>
          <w:sz w:val="28"/>
        </w:rPr>
        <w:t xml:space="preserve">
      қоршаған ортаға әсерін тигізетін сараптама объектісінің, технологиялар және көзделген өндірістің технологиялық процестерінің сипаттамалары бар жоба. Сәулеттік қала құрылыстық, жоспарлық, болжамдық сипаттағы жобалық материалдардың мазмұны, экологиялық және басқа да бағдарламалар, табиғатты қорғау сұлбалары және басқа да жоспар алдындағы және жоба алдындағы құжаттамалар көзделген шаруашылық, өндірістік, ғылыми және басқа да қызметтің, оны дамытудың, қоршаған ортаға әсерінің қажеттілігін және орындылығын негіздей отырып, толық көрінісін беру тиіс; </w:t>
      </w:r>
      <w:r>
        <w:br/>
      </w:r>
      <w:r>
        <w:rPr>
          <w:rFonts w:ascii="Times New Roman"/>
          <w:b w:val="false"/>
          <w:i w:val="false"/>
          <w:color w:val="000000"/>
          <w:sz w:val="28"/>
        </w:rPr>
        <w:t>
      оны әзірлеу деңгейі жобалау сатыларына сәйкес келетін құжат түрінде ресімделген ҚОӘБ материалдары;</w:t>
      </w:r>
      <w:r>
        <w:br/>
      </w:r>
      <w:r>
        <w:rPr>
          <w:rFonts w:ascii="Times New Roman"/>
          <w:b w:val="false"/>
          <w:i w:val="false"/>
          <w:color w:val="000000"/>
          <w:sz w:val="28"/>
        </w:rPr>
        <w:t xml:space="preserve">
      жобаның, ластаушы заттардың жер бетінің жақын қабатына шашырауын есептеудің, эмиссия мөлшерін негіздеудің электрондық нұсқасы "Excel" форматында; </w:t>
      </w:r>
      <w:r>
        <w:br/>
      </w:r>
      <w:r>
        <w:rPr>
          <w:rFonts w:ascii="Times New Roman"/>
          <w:b w:val="false"/>
          <w:i w:val="false"/>
          <w:color w:val="000000"/>
          <w:sz w:val="28"/>
        </w:rPr>
        <w:t xml:space="preserve">
      2) жоспарланған қызметтің экологиялық салдарлары туралы өтініш; </w:t>
      </w:r>
      <w:r>
        <w:br/>
      </w:r>
      <w:r>
        <w:rPr>
          <w:rFonts w:ascii="Times New Roman"/>
          <w:b w:val="false"/>
          <w:i w:val="false"/>
          <w:color w:val="000000"/>
          <w:sz w:val="28"/>
        </w:rPr>
        <w:t xml:space="preserve">
      3) қоғамдық пікірді есепке алудың нәтижелері; </w:t>
      </w:r>
      <w:r>
        <w:br/>
      </w:r>
      <w:r>
        <w:rPr>
          <w:rFonts w:ascii="Times New Roman"/>
          <w:b w:val="false"/>
          <w:i w:val="false"/>
          <w:color w:val="000000"/>
          <w:sz w:val="28"/>
        </w:rPr>
        <w:t xml:space="preserve">
      4) қоршаған ортаға кері әсерін тигізетін немесе тигізе алатын объектілер үшін жоспарланған қызметті іске асыруды мына заңды және жеке тұлғалармен келістіру құжаттары: </w:t>
      </w:r>
      <w:r>
        <w:br/>
      </w:r>
      <w:r>
        <w:rPr>
          <w:rFonts w:ascii="Times New Roman"/>
          <w:b w:val="false"/>
          <w:i w:val="false"/>
          <w:color w:val="000000"/>
          <w:sz w:val="28"/>
        </w:rPr>
        <w:t xml:space="preserve">
      жер пайдаланушылар, жер телімдерінің иелері; </w:t>
      </w:r>
      <w:r>
        <w:br/>
      </w:r>
      <w:r>
        <w:rPr>
          <w:rFonts w:ascii="Times New Roman"/>
          <w:b w:val="false"/>
          <w:i w:val="false"/>
          <w:color w:val="000000"/>
          <w:sz w:val="28"/>
        </w:rPr>
        <w:t xml:space="preserve">
      санитарлық-эпидемиологиялық қызметтің мемлекеттік органдары; </w:t>
      </w:r>
      <w:r>
        <w:br/>
      </w:r>
      <w:r>
        <w:rPr>
          <w:rFonts w:ascii="Times New Roman"/>
          <w:b w:val="false"/>
          <w:i w:val="false"/>
          <w:color w:val="000000"/>
          <w:sz w:val="28"/>
        </w:rPr>
        <w:t>
      су ресурстарын пайдалануды реттеу және қорғау жөніндегі бассейндік инспекция (суды қорғау аумақтарында объектілерді орналастыру немесе қызметті жүзеге асыру кезінде);</w:t>
      </w:r>
      <w:r>
        <w:br/>
      </w:r>
      <w:r>
        <w:rPr>
          <w:rFonts w:ascii="Times New Roman"/>
          <w:b w:val="false"/>
          <w:i w:val="false"/>
          <w:color w:val="000000"/>
          <w:sz w:val="28"/>
        </w:rPr>
        <w:t xml:space="preserve">
      жер ресурстарын басқару жөніндегі органдар; </w:t>
      </w:r>
      <w:r>
        <w:br/>
      </w:r>
      <w:r>
        <w:rPr>
          <w:rFonts w:ascii="Times New Roman"/>
          <w:b w:val="false"/>
          <w:i w:val="false"/>
          <w:color w:val="000000"/>
          <w:sz w:val="28"/>
        </w:rPr>
        <w:t xml:space="preserve">
      жер қойнауын зерттеу және пайдалану органдары (пайдалы қазбалардың орналасуы болатын мүмкін учаскелерінде), сондай-ақ жер асты суларын пайдаланғанда және олардың болатын мүмкін ластану көздері бар болғанда); </w:t>
      </w:r>
      <w:r>
        <w:br/>
      </w:r>
      <w:r>
        <w:rPr>
          <w:rFonts w:ascii="Times New Roman"/>
          <w:b w:val="false"/>
          <w:i w:val="false"/>
          <w:color w:val="000000"/>
          <w:sz w:val="28"/>
        </w:rPr>
        <w:t>
      орман шаруашылығы, жануарлар дүниесінің өсiмiн молайтуды және пайдалануды қорғау, ерекше қорғалатын табиғи аумақтар саласындағы уәкілетті орган;</w:t>
      </w:r>
      <w:r>
        <w:br/>
      </w:r>
      <w:r>
        <w:rPr>
          <w:rFonts w:ascii="Times New Roman"/>
          <w:b w:val="false"/>
          <w:i w:val="false"/>
          <w:color w:val="000000"/>
          <w:sz w:val="28"/>
        </w:rPr>
        <w:t xml:space="preserve">
       балық ресурстарын қорғау саласында (балық шаруашылығы су қоймаларында қызметтің әр алуан түрлерін жүргізетін кәсіпорындар үшін). </w:t>
      </w:r>
      <w:r>
        <w:br/>
      </w:r>
      <w:r>
        <w:rPr>
          <w:rFonts w:ascii="Times New Roman"/>
          <w:b w:val="false"/>
          <w:i w:val="false"/>
          <w:color w:val="000000"/>
          <w:sz w:val="28"/>
        </w:rPr>
        <w:t>
      Аталған ұйымдармен келістіру қажеттілігін көзделген қызметтің әсер ету аймағына келетін қоршаған орта объектілеріне байланысты сараптамалық орган белгілейді.</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Қазақстан Республикасы Қоршаған ортаны қорғау министрінің 2009.10.26 </w:t>
      </w:r>
      <w:r>
        <w:rPr>
          <w:rFonts w:ascii="Times New Roman"/>
          <w:b w:val="false"/>
          <w:i w:val="false"/>
          <w:color w:val="000000"/>
          <w:sz w:val="28"/>
        </w:rPr>
        <w:t>N 228-ө</w:t>
      </w:r>
      <w:r>
        <w:rPr>
          <w:rFonts w:ascii="Times New Roman"/>
          <w:b w:val="false"/>
          <w:i w:val="false"/>
          <w:color w:val="ff0000"/>
          <w:sz w:val="28"/>
        </w:rPr>
        <w:t xml:space="preserve"> Бұйрығымен.</w:t>
      </w:r>
    </w:p>
    <w:bookmarkStart w:name="z17" w:id="17"/>
    <w:p>
      <w:pPr>
        <w:spacing w:after="0"/>
        <w:ind w:left="0"/>
        <w:jc w:val="both"/>
      </w:pPr>
      <w:r>
        <w:rPr>
          <w:rFonts w:ascii="Times New Roman"/>
          <w:b w:val="false"/>
          <w:i w:val="false"/>
          <w:color w:val="000000"/>
          <w:sz w:val="28"/>
        </w:rPr>
        <w:t xml:space="preserve">
      13. Көзделген қызметтің сипаттамаларына тәуелді сараптамалық органдарға қарастырылуға ұсынылған материалдарда: </w:t>
      </w:r>
      <w:r>
        <w:br/>
      </w:r>
      <w:r>
        <w:rPr>
          <w:rFonts w:ascii="Times New Roman"/>
          <w:b w:val="false"/>
          <w:i w:val="false"/>
          <w:color w:val="000000"/>
          <w:sz w:val="28"/>
        </w:rPr>
        <w:t xml:space="preserve">
      1) тиімді материалдарды, энергияны үнемдеуші, аз қалдықты және қалдықсыз технологиялық процестерді енгізу; </w:t>
      </w:r>
      <w:r>
        <w:br/>
      </w:r>
      <w:r>
        <w:rPr>
          <w:rFonts w:ascii="Times New Roman"/>
          <w:b w:val="false"/>
          <w:i w:val="false"/>
          <w:color w:val="000000"/>
          <w:sz w:val="28"/>
        </w:rPr>
        <w:t xml:space="preserve">
      2) табиғи ресурстарды ұтымды пайдалану және қайта өндіру, өндіріс және тұтыну қалдықтарын кешенді қайта өңдеу және кәдеге жарату; </w:t>
      </w:r>
      <w:r>
        <w:br/>
      </w:r>
      <w:r>
        <w:rPr>
          <w:rFonts w:ascii="Times New Roman"/>
          <w:b w:val="false"/>
          <w:i w:val="false"/>
          <w:color w:val="000000"/>
          <w:sz w:val="28"/>
        </w:rPr>
        <w:t xml:space="preserve">
      3) ағынды суларды тиімді тазартуды қамтамасыз ету, оларды техникалық қажеттіліктерге пайдалану, тазартылмаған суларды табиғи су арналар мен су қоймаларға, жергілікті жер бедеріне төгуден бас тарту тәрізді тазартудың басым бағыттары; </w:t>
      </w:r>
      <w:r>
        <w:br/>
      </w:r>
      <w:r>
        <w:rPr>
          <w:rFonts w:ascii="Times New Roman"/>
          <w:b w:val="false"/>
          <w:i w:val="false"/>
          <w:color w:val="000000"/>
          <w:sz w:val="28"/>
        </w:rPr>
        <w:t xml:space="preserve">
      4) атмосфералық ауаны ластанудан сақтауды негіздейтін шаралардың пәрмендігі мен кепілділігі; </w:t>
      </w:r>
      <w:r>
        <w:br/>
      </w:r>
      <w:r>
        <w:rPr>
          <w:rFonts w:ascii="Times New Roman"/>
          <w:b w:val="false"/>
          <w:i w:val="false"/>
          <w:color w:val="000000"/>
          <w:sz w:val="28"/>
        </w:rPr>
        <w:t xml:space="preserve">
      5) топырақ, өсімдік жамылғысы мен жануарлар дүниесін сақтау және қалпына келтіру, объектінің табиғи-қорықтық қор мәртебесін сақтау; </w:t>
      </w:r>
      <w:r>
        <w:br/>
      </w:r>
      <w:r>
        <w:rPr>
          <w:rFonts w:ascii="Times New Roman"/>
          <w:b w:val="false"/>
          <w:i w:val="false"/>
          <w:color w:val="000000"/>
          <w:sz w:val="28"/>
        </w:rPr>
        <w:t xml:space="preserve">
      6) халық пен қоршаған ортаны антропогендік физикалық, химиялық және биологиялық факторлардың әсерінен қорғауды қамтамасыз ету жөніндегі шешімдер көрсетілуі тиіс. </w:t>
      </w:r>
    </w:p>
    <w:bookmarkEnd w:id="17"/>
    <w:bookmarkStart w:name="z18" w:id="18"/>
    <w:p>
      <w:pPr>
        <w:spacing w:after="0"/>
        <w:ind w:left="0"/>
        <w:jc w:val="both"/>
      </w:pPr>
      <w:r>
        <w:rPr>
          <w:rFonts w:ascii="Times New Roman"/>
          <w:b w:val="false"/>
          <w:i w:val="false"/>
          <w:color w:val="000000"/>
          <w:sz w:val="28"/>
        </w:rPr>
        <w:t xml:space="preserve">
      14. ҚОӘБ жобалаудың барлық сатыларында жүргізіледі. Көзделіп отырған немесе іске асырылып жатқан қызметтің ҚОӘБ материалдарын және жобалық әзірлемелерді мемлекеттік экологиялық сараптаманың бастамашысы ұсынады және олар мына мәліметтерді қамтуы тиіс: </w:t>
      </w:r>
      <w:r>
        <w:br/>
      </w:r>
      <w:r>
        <w:rPr>
          <w:rFonts w:ascii="Times New Roman"/>
          <w:b w:val="false"/>
          <w:i w:val="false"/>
          <w:color w:val="000000"/>
          <w:sz w:val="28"/>
        </w:rPr>
        <w:t xml:space="preserve">
      1) жоспарланған қызметті жүзеге асыру орнының қоршаған табиғи ортасы жай-күйінің сипаттамасы; </w:t>
      </w:r>
      <w:r>
        <w:br/>
      </w:r>
      <w:r>
        <w:rPr>
          <w:rFonts w:ascii="Times New Roman"/>
          <w:b w:val="false"/>
          <w:i w:val="false"/>
          <w:color w:val="000000"/>
          <w:sz w:val="28"/>
        </w:rPr>
        <w:t xml:space="preserve">
      2) жоспарланған қызметтің қоршаған орта мен халықтың денсаулығына қалыпты жағдайларда және авариялық ахуалдар мен оның әлеуметтік экономикалық салдарлары жағдайындағы әсерінің түрлері мен деңгейін айқындау; </w:t>
      </w:r>
      <w:r>
        <w:br/>
      </w:r>
      <w:r>
        <w:rPr>
          <w:rFonts w:ascii="Times New Roman"/>
          <w:b w:val="false"/>
          <w:i w:val="false"/>
          <w:color w:val="000000"/>
          <w:sz w:val="28"/>
        </w:rPr>
        <w:t xml:space="preserve">
      3) көзделген қызметті жүзеге асыру және табиғи орта құрауыштарының сапалы жай-күйі жағдайында қоршаған орта жай-күйінің болатын мүмкін өзгерістерін болжау; </w:t>
      </w:r>
      <w:r>
        <w:br/>
      </w:r>
      <w:r>
        <w:rPr>
          <w:rFonts w:ascii="Times New Roman"/>
          <w:b w:val="false"/>
          <w:i w:val="false"/>
          <w:color w:val="000000"/>
          <w:sz w:val="28"/>
        </w:rPr>
        <w:t xml:space="preserve">
      4) жоспарланған қызметті жүзеге асыру процесінде қоршаған ортаны қорғауды қамтамасыз ету жөніндегі іс-шаралар; </w:t>
      </w:r>
      <w:r>
        <w:br/>
      </w:r>
      <w:r>
        <w:rPr>
          <w:rFonts w:ascii="Times New Roman"/>
          <w:b w:val="false"/>
          <w:i w:val="false"/>
          <w:color w:val="000000"/>
          <w:sz w:val="28"/>
        </w:rPr>
        <w:t xml:space="preserve">
      5) өңірдің әлеуметтік экономикалық даму перспективалары; </w:t>
      </w:r>
      <w:r>
        <w:br/>
      </w:r>
      <w:r>
        <w:rPr>
          <w:rFonts w:ascii="Times New Roman"/>
          <w:b w:val="false"/>
          <w:i w:val="false"/>
          <w:color w:val="000000"/>
          <w:sz w:val="28"/>
        </w:rPr>
        <w:t xml:space="preserve">
      6) экологиялық қауіп-қатер деңгейін төмендету және авариялық ахуалдардың алдын алу шаралары; </w:t>
      </w:r>
      <w:r>
        <w:br/>
      </w:r>
      <w:r>
        <w:rPr>
          <w:rFonts w:ascii="Times New Roman"/>
          <w:b w:val="false"/>
          <w:i w:val="false"/>
          <w:color w:val="000000"/>
          <w:sz w:val="28"/>
        </w:rPr>
        <w:t xml:space="preserve">
      7) жоспарланған қызметтің мақсаттарына қол жеткізудің, жоспарланған қызметтен бас тартқанды қоса алғанда болатын мүмкін баламалы нұсқалары; </w:t>
      </w:r>
      <w:r>
        <w:br/>
      </w:r>
      <w:r>
        <w:rPr>
          <w:rFonts w:ascii="Times New Roman"/>
          <w:b w:val="false"/>
          <w:i w:val="false"/>
          <w:color w:val="000000"/>
          <w:sz w:val="28"/>
        </w:rPr>
        <w:t xml:space="preserve">
      8) Қазақстан Республикасының қолданыстағы экологиялық заңнамасына сәйкес басқа да талаптар. </w:t>
      </w:r>
    </w:p>
    <w:bookmarkEnd w:id="18"/>
    <w:bookmarkStart w:name="z19" w:id="19"/>
    <w:p>
      <w:pPr>
        <w:spacing w:after="0"/>
        <w:ind w:left="0"/>
        <w:jc w:val="both"/>
      </w:pPr>
      <w:r>
        <w:rPr>
          <w:rFonts w:ascii="Times New Roman"/>
          <w:b w:val="false"/>
          <w:i w:val="false"/>
          <w:color w:val="000000"/>
          <w:sz w:val="28"/>
        </w:rPr>
        <w:t xml:space="preserve">
      15. Орындалған ҚОӘБ нәтижелерінің негізінде тапсырушы (бастамашы), оны іске асыру туралы шешімді дайындау үшін негіз болып табылатын жоспарланған немесе жүзеге асырылып жатқан шаруашылық қызметтің экологиялық салдарлары туралы өтінішті дайындайды және сарапталатын материалдар құрамында ұсынады. </w:t>
      </w:r>
    </w:p>
    <w:bookmarkEnd w:id="19"/>
    <w:bookmarkStart w:name="z20" w:id="20"/>
    <w:p>
      <w:pPr>
        <w:spacing w:after="0"/>
        <w:ind w:left="0"/>
        <w:jc w:val="both"/>
      </w:pPr>
      <w:r>
        <w:rPr>
          <w:rFonts w:ascii="Times New Roman"/>
          <w:b w:val="false"/>
          <w:i w:val="false"/>
          <w:color w:val="000000"/>
          <w:sz w:val="28"/>
        </w:rPr>
        <w:t xml:space="preserve">
      16. Мемлекеттік экологиялық сараптамаға ұсынылатын құжаттарға мыналардың көшірмелері қоса беріледі: </w:t>
      </w:r>
      <w:r>
        <w:br/>
      </w:r>
      <w:r>
        <w:rPr>
          <w:rFonts w:ascii="Times New Roman"/>
          <w:b w:val="false"/>
          <w:i w:val="false"/>
          <w:color w:val="000000"/>
          <w:sz w:val="28"/>
        </w:rPr>
        <w:t xml:space="preserve">
      1) салалық сараптамаларды жүргізу жағдайына - тиісті қорытындылар; </w:t>
      </w:r>
      <w:r>
        <w:br/>
      </w:r>
      <w:r>
        <w:rPr>
          <w:rFonts w:ascii="Times New Roman"/>
          <w:b w:val="false"/>
          <w:i w:val="false"/>
          <w:color w:val="000000"/>
          <w:sz w:val="28"/>
        </w:rPr>
        <w:t xml:space="preserve">
      2) осы жобаны қайталама экологиялық сараптамаға ұсынған жағдайда - мемлекеттік экологиялық сараптаманың бұрын берілген қорытындыларын; </w:t>
      </w:r>
      <w:r>
        <w:br/>
      </w:r>
      <w:r>
        <w:rPr>
          <w:rFonts w:ascii="Times New Roman"/>
          <w:b w:val="false"/>
          <w:i w:val="false"/>
          <w:color w:val="000000"/>
          <w:sz w:val="28"/>
        </w:rPr>
        <w:t>
      3) жобалық құжаттаманы уәкілетті органда қарастырған жағдайда – мемлекеттік экологиялық сараптаманың қорытындысына ұсыныстар мен ескертулер тиісті аумақтық органнан.</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өзгерту енгізілді - Қазақстан Республикасы Қоршаған ортаны қорғау министрінің 2009.10.26 </w:t>
      </w:r>
      <w:r>
        <w:rPr>
          <w:rFonts w:ascii="Times New Roman"/>
          <w:b w:val="false"/>
          <w:i w:val="false"/>
          <w:color w:val="000000"/>
          <w:sz w:val="28"/>
        </w:rPr>
        <w:t>N 228-ө</w:t>
      </w:r>
      <w:r>
        <w:rPr>
          <w:rFonts w:ascii="Times New Roman"/>
          <w:b w:val="false"/>
          <w:i w:val="false"/>
          <w:color w:val="ff0000"/>
          <w:sz w:val="28"/>
        </w:rPr>
        <w:t xml:space="preserve"> Бұйрығымен.</w:t>
      </w:r>
    </w:p>
    <w:bookmarkEnd w:id="20"/>
    <w:bookmarkStart w:name="z21" w:id="21"/>
    <w:p>
      <w:pPr>
        <w:spacing w:after="0"/>
        <w:ind w:left="0"/>
        <w:jc w:val="both"/>
      </w:pPr>
      <w:r>
        <w:rPr>
          <w:rFonts w:ascii="Times New Roman"/>
          <w:b w:val="false"/>
          <w:i w:val="false"/>
          <w:color w:val="000000"/>
          <w:sz w:val="28"/>
        </w:rPr>
        <w:t>
      17. Көлік құралдарын қоспағанда технологияларды, техниканы және жабдықтарды, соның ішінде Қазақстан Республикасына әкелінетіндерді қолдану бойынша құжаттамада:</w:t>
      </w:r>
      <w:r>
        <w:br/>
      </w:r>
      <w:r>
        <w:rPr>
          <w:rFonts w:ascii="Times New Roman"/>
          <w:b w:val="false"/>
          <w:i w:val="false"/>
          <w:color w:val="000000"/>
          <w:sz w:val="28"/>
        </w:rPr>
        <w:t>
      1) қоршаған ортаға </w:t>
      </w:r>
      <w:r>
        <w:rPr>
          <w:rFonts w:ascii="Times New Roman"/>
          <w:b w:val="false"/>
          <w:i w:val="false"/>
          <w:color w:val="000000"/>
          <w:sz w:val="28"/>
        </w:rPr>
        <w:t>әсерін бағалауы</w:t>
      </w:r>
      <w:r>
        <w:rPr>
          <w:rFonts w:ascii="Times New Roman"/>
          <w:b w:val="false"/>
          <w:i w:val="false"/>
          <w:color w:val="000000"/>
          <w:sz w:val="28"/>
        </w:rPr>
        <w:t>;</w:t>
      </w:r>
      <w:r>
        <w:br/>
      </w:r>
      <w:r>
        <w:rPr>
          <w:rFonts w:ascii="Times New Roman"/>
          <w:b w:val="false"/>
          <w:i w:val="false"/>
          <w:color w:val="000000"/>
          <w:sz w:val="28"/>
        </w:rPr>
        <w:t>
      2) ұйым стандарты (техникалық шарттар);</w:t>
      </w:r>
      <w:r>
        <w:br/>
      </w:r>
      <w:r>
        <w:rPr>
          <w:rFonts w:ascii="Times New Roman"/>
          <w:b w:val="false"/>
          <w:i w:val="false"/>
          <w:color w:val="000000"/>
          <w:sz w:val="28"/>
        </w:rPr>
        <w:t>
      3) қолдану бойынша нұсқаулығы (бар болған жағдайда);</w:t>
      </w:r>
      <w:r>
        <w:br/>
      </w:r>
      <w:r>
        <w:rPr>
          <w:rFonts w:ascii="Times New Roman"/>
          <w:b w:val="false"/>
          <w:i w:val="false"/>
          <w:color w:val="000000"/>
          <w:sz w:val="28"/>
        </w:rPr>
        <w:t>
      4) алдын ала өткізілген сынақтар (зерттеулер) жөніндегі материалдар (хаттамалар, анықтамалар, есептер);</w:t>
      </w:r>
      <w:r>
        <w:br/>
      </w:r>
      <w:r>
        <w:rPr>
          <w:rFonts w:ascii="Times New Roman"/>
          <w:b w:val="false"/>
          <w:i w:val="false"/>
          <w:color w:val="000000"/>
          <w:sz w:val="28"/>
        </w:rPr>
        <w:t>
      5) сәйкестілік сертификаттары;</w:t>
      </w:r>
      <w:r>
        <w:br/>
      </w:r>
      <w:r>
        <w:rPr>
          <w:rFonts w:ascii="Times New Roman"/>
          <w:b w:val="false"/>
          <w:i w:val="false"/>
          <w:color w:val="000000"/>
          <w:sz w:val="28"/>
        </w:rPr>
        <w:t>
      6) көлік құралдарын қоспағанда технологиялардың, техниканың және жабдықтардың, соның ішінде Қазақстан Республикасына әкелінетіндердің, технологиялық үрдістің сипаттамасы;</w:t>
      </w:r>
      <w:r>
        <w:br/>
      </w:r>
      <w:r>
        <w:rPr>
          <w:rFonts w:ascii="Times New Roman"/>
          <w:b w:val="false"/>
          <w:i w:val="false"/>
          <w:color w:val="000000"/>
          <w:sz w:val="28"/>
        </w:rPr>
        <w:t>
      7) Халықтың санитарлық-эпидемиологиялық саулығы, қауіпті өндірістік объектілердегі өнеркәсіптік қауіпсіздігі, өрт қауіпсіздігі және техникалық реттеу салаларындағы уәкілетті органдармен келісу болуы тиіс.</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Қазақстан Республикасы Қоршаған ортаны қорғау министрінің 2009.10.26 </w:t>
      </w:r>
      <w:r>
        <w:rPr>
          <w:rFonts w:ascii="Times New Roman"/>
          <w:b w:val="false"/>
          <w:i w:val="false"/>
          <w:color w:val="000000"/>
          <w:sz w:val="28"/>
        </w:rPr>
        <w:t>N 228-ө</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17-1. Істен шыққан ұқсас техниканы, жабдықтарды ауыстыру үшін алынған техника, жабдық мемлекеттік экологиялық сараптамаға жатпайды.</w:t>
      </w:r>
      <w:r>
        <w:br/>
      </w:r>
      <w:r>
        <w:rPr>
          <w:rFonts w:ascii="Times New Roman"/>
          <w:b w:val="false"/>
          <w:i w:val="false"/>
          <w:color w:val="000000"/>
          <w:sz w:val="28"/>
        </w:rPr>
        <w:t>
      </w:t>
      </w:r>
      <w:r>
        <w:rPr>
          <w:rFonts w:ascii="Times New Roman"/>
          <w:b w:val="false"/>
          <w:i w:val="false"/>
          <w:color w:val="ff0000"/>
          <w:sz w:val="28"/>
        </w:rPr>
        <w:t xml:space="preserve">Ескерту. 17-1-тармақпен толықтырылды - Қазақстан Республикасы Қоршаған ортаны қорғау министрінің 2009.10.26 </w:t>
      </w:r>
      <w:r>
        <w:rPr>
          <w:rFonts w:ascii="Times New Roman"/>
          <w:b w:val="false"/>
          <w:i w:val="false"/>
          <w:color w:val="000000"/>
          <w:sz w:val="28"/>
        </w:rPr>
        <w:t>N 228-ө</w:t>
      </w:r>
      <w:r>
        <w:rPr>
          <w:rFonts w:ascii="Times New Roman"/>
          <w:b w:val="false"/>
          <w:i w:val="false"/>
          <w:color w:val="ff0000"/>
          <w:sz w:val="28"/>
        </w:rPr>
        <w:t xml:space="preserve"> Бұйрығымен.</w:t>
      </w:r>
    </w:p>
    <w:bookmarkEnd w:id="21"/>
    <w:bookmarkStart w:name="z22" w:id="22"/>
    <w:p>
      <w:pPr>
        <w:spacing w:after="0"/>
        <w:ind w:left="0"/>
        <w:jc w:val="both"/>
      </w:pPr>
      <w:r>
        <w:rPr>
          <w:rFonts w:ascii="Times New Roman"/>
          <w:b w:val="false"/>
          <w:i w:val="false"/>
          <w:color w:val="000000"/>
          <w:sz w:val="28"/>
        </w:rPr>
        <w:t>
      18. Шаруашылық қызметтің объектілерін орналастыруға және жер учаскелерін таңдауға арналған материалдар Қазақстан Республикасының жер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қалыптастырылады және онда мына материалдар болуы тиіс: </w:t>
      </w:r>
      <w:r>
        <w:br/>
      </w:r>
      <w:r>
        <w:rPr>
          <w:rFonts w:ascii="Times New Roman"/>
          <w:b w:val="false"/>
          <w:i w:val="false"/>
          <w:color w:val="000000"/>
          <w:sz w:val="28"/>
        </w:rPr>
        <w:t xml:space="preserve">
      1) жер учаскесінің пайдалану мақсатын, оның өлшемдерін, орналасқан жерін (картографиялық материалдардың көшірмесін қоса беріп) көрсете отырып, жер учаскесін бөлуге келісу туралы өтініш. </w:t>
      </w:r>
      <w:r>
        <w:br/>
      </w:r>
      <w:r>
        <w:rPr>
          <w:rFonts w:ascii="Times New Roman"/>
          <w:b w:val="false"/>
          <w:i w:val="false"/>
          <w:color w:val="000000"/>
          <w:sz w:val="28"/>
        </w:rPr>
        <w:t xml:space="preserve">
      2) қоршаған ортаның жай-күйіне шолуы бар (ҚОӘБ бірінші стадиясына), объектіні (немесе оның құрылысы нұсқаларының техникалық экономикалық негіздемесін) салуға арналған жер учаскесін таңдау актісі; </w:t>
      </w:r>
      <w:r>
        <w:br/>
      </w:r>
      <w:r>
        <w:rPr>
          <w:rFonts w:ascii="Times New Roman"/>
          <w:b w:val="false"/>
          <w:i w:val="false"/>
          <w:color w:val="000000"/>
          <w:sz w:val="28"/>
        </w:rPr>
        <w:t xml:space="preserve">
      3) қоршаған ортаға әсерін алдын ала бағалауы бар (ҚОӘБ алдын ала бағалау), таңдап алынған алаңға байланған объект құрылысының техникалық-экономикалық негіздемесінің материалдары. </w:t>
      </w:r>
    </w:p>
    <w:bookmarkEnd w:id="22"/>
    <w:bookmarkStart w:name="z23" w:id="23"/>
    <w:p>
      <w:pPr>
        <w:spacing w:after="0"/>
        <w:ind w:left="0"/>
        <w:jc w:val="both"/>
      </w:pPr>
      <w:r>
        <w:rPr>
          <w:rFonts w:ascii="Times New Roman"/>
          <w:b w:val="false"/>
          <w:i w:val="false"/>
          <w:color w:val="000000"/>
          <w:sz w:val="28"/>
        </w:rPr>
        <w:t xml:space="preserve">
      19.  </w:t>
      </w:r>
      <w:r>
        <w:rPr>
          <w:rFonts w:ascii="Times New Roman"/>
          <w:b w:val="false"/>
          <w:i w:val="false"/>
          <w:color w:val="ff0000"/>
          <w:sz w:val="28"/>
        </w:rPr>
        <w:t xml:space="preserve">Алынып тасталды - Қазақстан Республикасы Қоршаған ортаны қорғау министрінің 2007.10.09.  </w:t>
      </w:r>
      <w:r>
        <w:rPr>
          <w:rFonts w:ascii="Times New Roman"/>
          <w:b w:val="false"/>
          <w:i w:val="false"/>
          <w:color w:val="000000"/>
          <w:sz w:val="28"/>
        </w:rPr>
        <w:t xml:space="preserve">N 296-ө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23"/>
    <w:bookmarkStart w:name="z24" w:id="24"/>
    <w:p>
      <w:pPr>
        <w:spacing w:after="0"/>
        <w:ind w:left="0"/>
        <w:jc w:val="left"/>
      </w:pPr>
      <w:r>
        <w:rPr>
          <w:rFonts w:ascii="Times New Roman"/>
          <w:b/>
          <w:i w:val="false"/>
          <w:color w:val="000000"/>
        </w:rPr>
        <w:t xml:space="preserve"> 
  7. Мемлекеттік экологиялық сараптаманы  </w:t>
      </w:r>
      <w:r>
        <w:br/>
      </w:r>
      <w:r>
        <w:rPr>
          <w:rFonts w:ascii="Times New Roman"/>
          <w:b/>
          <w:i w:val="false"/>
          <w:color w:val="000000"/>
        </w:rPr>
        <w:t xml:space="preserve">
ұйымдастыру және жүргізу рәсімі </w:t>
      </w:r>
    </w:p>
    <w:bookmarkEnd w:id="24"/>
    <w:p>
      <w:pPr>
        <w:spacing w:after="0"/>
        <w:ind w:left="0"/>
        <w:jc w:val="both"/>
      </w:pPr>
      <w:r>
        <w:rPr>
          <w:rFonts w:ascii="Times New Roman"/>
          <w:b w:val="false"/>
          <w:i w:val="false"/>
          <w:color w:val="000000"/>
          <w:sz w:val="28"/>
        </w:rPr>
        <w:t xml:space="preserve">      20. Мемлекеттік экологиялық сараптаманы экологиялық сараптама объектілерін қарау, талдау және бағалау жолы арқылы: </w:t>
      </w:r>
      <w:r>
        <w:br/>
      </w:r>
      <w:r>
        <w:rPr>
          <w:rFonts w:ascii="Times New Roman"/>
          <w:b w:val="false"/>
          <w:i w:val="false"/>
          <w:color w:val="000000"/>
          <w:sz w:val="28"/>
        </w:rPr>
        <w:t xml:space="preserve">
      1) сараптамалық органдардың штаттық қызметкерлері; </w:t>
      </w:r>
      <w:r>
        <w:br/>
      </w:r>
      <w:r>
        <w:rPr>
          <w:rFonts w:ascii="Times New Roman"/>
          <w:b w:val="false"/>
          <w:i w:val="false"/>
          <w:color w:val="000000"/>
          <w:sz w:val="28"/>
        </w:rPr>
        <w:t xml:space="preserve">
      2) сыртқы сарапшыларды тарта отырып, сараптамалық органдардың басшылары  құрған сараптамалық комиссиялар; </w:t>
      </w:r>
      <w:r>
        <w:br/>
      </w:r>
      <w:r>
        <w:rPr>
          <w:rFonts w:ascii="Times New Roman"/>
          <w:b w:val="false"/>
          <w:i w:val="false"/>
          <w:color w:val="000000"/>
          <w:sz w:val="28"/>
        </w:rPr>
        <w:t xml:space="preserve">
      3) уәкілетті органның, мүдделі мемлекеттік органдардың, мекемелер және ұйымдардың, оның ішінде шет елдердің өкілдерінен - объектілердің қоршаған ортаға күрделі әсерлері бойынша мемлекеттік экологиялық сараптаманы ұйымдастыру және жүргізу бөлігінде, тұратын салааралық сараптамалық  комиссиялар жүргізеді. </w:t>
      </w:r>
    </w:p>
    <w:bookmarkStart w:name="z25" w:id="25"/>
    <w:p>
      <w:pPr>
        <w:spacing w:after="0"/>
        <w:ind w:left="0"/>
        <w:jc w:val="both"/>
      </w:pPr>
      <w:r>
        <w:rPr>
          <w:rFonts w:ascii="Times New Roman"/>
          <w:b w:val="false"/>
          <w:i w:val="false"/>
          <w:color w:val="000000"/>
          <w:sz w:val="28"/>
        </w:rPr>
        <w:t xml:space="preserve">
      21. Сыртқы сарапшылар ұсынылған құжаттаманың қаралуын ұйымдастырады және сараптамалық органдарға қорытынды ретінде ұсыныстар мен ескертулерін ұсынады. </w:t>
      </w:r>
      <w:r>
        <w:br/>
      </w:r>
      <w:r>
        <w:rPr>
          <w:rFonts w:ascii="Times New Roman"/>
          <w:b w:val="false"/>
          <w:i w:val="false"/>
          <w:color w:val="000000"/>
          <w:sz w:val="28"/>
        </w:rPr>
        <w:t xml:space="preserve">
      Сыртқы сарапшылардың қорытындысы ұсынымдық сипатқа ие болады. </w:t>
      </w:r>
    </w:p>
    <w:bookmarkEnd w:id="25"/>
    <w:bookmarkStart w:name="z26" w:id="26"/>
    <w:p>
      <w:pPr>
        <w:spacing w:after="0"/>
        <w:ind w:left="0"/>
        <w:jc w:val="both"/>
      </w:pPr>
      <w:r>
        <w:rPr>
          <w:rFonts w:ascii="Times New Roman"/>
          <w:b w:val="false"/>
          <w:i w:val="false"/>
          <w:color w:val="000000"/>
          <w:sz w:val="28"/>
        </w:rPr>
        <w:t xml:space="preserve">
      22. Оның барысында сараптамалық органдар материалдарды қарауды және сараптама объектінің бағалауын жүргізетін және дәлелденген және объективті сараптамалық қорытындыны қалыптастыратын мемлекеттік экологиялық сараптаманың рәсімі  біртіндеген сатылардан тұрады да мыналарды қамтиды: </w:t>
      </w:r>
      <w:r>
        <w:br/>
      </w:r>
      <w:r>
        <w:rPr>
          <w:rFonts w:ascii="Times New Roman"/>
          <w:b w:val="false"/>
          <w:i w:val="false"/>
          <w:color w:val="000000"/>
          <w:sz w:val="28"/>
        </w:rPr>
        <w:t xml:space="preserve">
      1) мемлекеттік экологиялық сараптаманы жүргізу туралы өтінішті (хатты) уәкілетті органның, оның аумақтық бөлімшелері мен жергілікті атқарушы органдардың құжаттамалық қамтамасыз ету бөлімдерінде тіркеуді; </w:t>
      </w:r>
      <w:r>
        <w:br/>
      </w:r>
      <w:r>
        <w:rPr>
          <w:rFonts w:ascii="Times New Roman"/>
          <w:b w:val="false"/>
          <w:i w:val="false"/>
          <w:color w:val="000000"/>
          <w:sz w:val="28"/>
        </w:rPr>
        <w:t xml:space="preserve">
      2) сараптамаға жіберілген материалдардың, деректемелердің толығы және бар болуы тексерілуде айқындалған, көзделген шаруашылық қызметтің ҚОӘБ және оларды Қазақстан Республикасының қолданыстағы заңнамасына және нормативтік талаптарға сәйкестігін белгілеуді қоса алғанда, алдын ала сараптаманы; </w:t>
      </w:r>
      <w:r>
        <w:br/>
      </w:r>
      <w:r>
        <w:rPr>
          <w:rFonts w:ascii="Times New Roman"/>
          <w:b w:val="false"/>
          <w:i w:val="false"/>
          <w:color w:val="000000"/>
          <w:sz w:val="28"/>
        </w:rPr>
        <w:t xml:space="preserve">
      3) сараптаманың қажетті деңгейін анықтауды, материалдарды бағалауды және талдап өңдеуді, көзделген немесе жүзеге асырылып жатқан қызметтің экологиялық қауіпсіздігінің дәрежесін, сараптама объектілерін іске асырудың жеткіліктігі мен шындығын қарастыратын сараптаманың негізгі сатысын; </w:t>
      </w:r>
      <w:r>
        <w:br/>
      </w:r>
      <w:r>
        <w:rPr>
          <w:rFonts w:ascii="Times New Roman"/>
          <w:b w:val="false"/>
          <w:i w:val="false"/>
          <w:color w:val="000000"/>
          <w:sz w:val="28"/>
        </w:rPr>
        <w:t xml:space="preserve">
      4) жекелеген сараптамалық бағалар мен мемлекеттік экологиялық сараптаманың нәтижелерін қорытуды, материалдарды келісу немесе келісуден бас тарту туралы сараптамалық қорытындыны дайындауды қамтитын сараптаманың қорытынды сатысын. </w:t>
      </w:r>
    </w:p>
    <w:bookmarkEnd w:id="26"/>
    <w:bookmarkStart w:name="z27" w:id="27"/>
    <w:p>
      <w:pPr>
        <w:spacing w:after="0"/>
        <w:ind w:left="0"/>
        <w:jc w:val="both"/>
      </w:pPr>
      <w:r>
        <w:rPr>
          <w:rFonts w:ascii="Times New Roman"/>
          <w:b w:val="false"/>
          <w:i w:val="false"/>
          <w:color w:val="000000"/>
          <w:sz w:val="28"/>
        </w:rPr>
        <w:t xml:space="preserve">
      23. Алдын ала сараптама сатысының талаптарына сәйкес келмейтін құжаттама, одан әрі қаралмайды және қаралмау себептері туралы хабарлама хатпен өтініш берушіге қайтарылады. </w:t>
      </w:r>
    </w:p>
    <w:bookmarkEnd w:id="27"/>
    <w:bookmarkStart w:name="z28" w:id="28"/>
    <w:p>
      <w:pPr>
        <w:spacing w:after="0"/>
        <w:ind w:left="0"/>
        <w:jc w:val="both"/>
      </w:pPr>
      <w:r>
        <w:rPr>
          <w:rFonts w:ascii="Times New Roman"/>
          <w:b w:val="false"/>
          <w:i w:val="false"/>
          <w:color w:val="000000"/>
          <w:sz w:val="28"/>
        </w:rPr>
        <w:t xml:space="preserve">
      24. Сараптамалық органдар объектіге мемлекеттік экологиялық сараптаманы жүргізу туралы өтінімнен мына жағдайларда бас тартуға құқылы: </w:t>
      </w:r>
      <w:r>
        <w:br/>
      </w:r>
      <w:r>
        <w:rPr>
          <w:rFonts w:ascii="Times New Roman"/>
          <w:b w:val="false"/>
          <w:i w:val="false"/>
          <w:color w:val="000000"/>
          <w:sz w:val="28"/>
        </w:rPr>
        <w:t xml:space="preserve">
      тапсырушы барлық қажетті құжаттарды ұсынбағанда; </w:t>
      </w:r>
      <w:r>
        <w:br/>
      </w:r>
      <w:r>
        <w:rPr>
          <w:rFonts w:ascii="Times New Roman"/>
          <w:b w:val="false"/>
          <w:i w:val="false"/>
          <w:color w:val="000000"/>
          <w:sz w:val="28"/>
        </w:rPr>
        <w:t xml:space="preserve">
      егер ұсынылған ҚОӘБ материалдары немесе экологиялық салдарлар туралы өтініш белгіленген талаптарға сәйкес келмесе немесе оларсыз объективті шешім қабылдау мүмкін болмайтын қате мәліметтер болса. </w:t>
      </w:r>
    </w:p>
    <w:bookmarkEnd w:id="28"/>
    <w:bookmarkStart w:name="z29" w:id="29"/>
    <w:p>
      <w:pPr>
        <w:spacing w:after="0"/>
        <w:ind w:left="0"/>
        <w:jc w:val="left"/>
      </w:pPr>
      <w:r>
        <w:rPr>
          <w:rFonts w:ascii="Times New Roman"/>
          <w:b/>
          <w:i w:val="false"/>
          <w:color w:val="000000"/>
        </w:rPr>
        <w:t xml:space="preserve"> 
  8. Мемлекеттік экологиялық сараптаманы </w:t>
      </w:r>
      <w:r>
        <w:br/>
      </w:r>
      <w:r>
        <w:rPr>
          <w:rFonts w:ascii="Times New Roman"/>
          <w:b/>
          <w:i w:val="false"/>
          <w:color w:val="000000"/>
        </w:rPr>
        <w:t xml:space="preserve">
жүргізудің деңгейлері мен нәтижелері  </w:t>
      </w:r>
    </w:p>
    <w:bookmarkEnd w:id="29"/>
    <w:p>
      <w:pPr>
        <w:spacing w:after="0"/>
        <w:ind w:left="0"/>
        <w:jc w:val="both"/>
      </w:pPr>
      <w:r>
        <w:rPr>
          <w:rFonts w:ascii="Times New Roman"/>
          <w:b w:val="false"/>
          <w:i w:val="false"/>
          <w:color w:val="000000"/>
          <w:sz w:val="28"/>
        </w:rPr>
        <w:t xml:space="preserve">      25. Сараптамалық органның басшысы анықтайтын қарастырылатын материалдардың күрделілігіне байланысты мемлекеттік экологиялық сараптаманың жүргізілуі мына үш деңгейде жүзеге асырылады: </w:t>
      </w:r>
      <w:r>
        <w:br/>
      </w:r>
      <w:r>
        <w:rPr>
          <w:rFonts w:ascii="Times New Roman"/>
          <w:b w:val="false"/>
          <w:i w:val="false"/>
          <w:color w:val="000000"/>
          <w:sz w:val="28"/>
        </w:rPr>
        <w:t xml:space="preserve">
      1) бірінші деңгей - сараптамалық орган мамандарының санынан жекелеген сарапшылар жүзеге асыратын материалдардың сараптамасы; </w:t>
      </w:r>
      <w:r>
        <w:br/>
      </w:r>
      <w:r>
        <w:rPr>
          <w:rFonts w:ascii="Times New Roman"/>
          <w:b w:val="false"/>
          <w:i w:val="false"/>
          <w:color w:val="000000"/>
          <w:sz w:val="28"/>
        </w:rPr>
        <w:t xml:space="preserve">
      2) екінші деңгей - арнайы мәселелерді сараптау және талдау үшін сыртқы сарапшыларды тарта отырып, сараптамалық органның мамандары жүзеге асыратын материалдардың сараптамасы; </w:t>
      </w:r>
      <w:r>
        <w:br/>
      </w:r>
      <w:r>
        <w:rPr>
          <w:rFonts w:ascii="Times New Roman"/>
          <w:b w:val="false"/>
          <w:i w:val="false"/>
          <w:color w:val="000000"/>
          <w:sz w:val="28"/>
        </w:rPr>
        <w:t xml:space="preserve">
      3) үшінші деңгей - уәкілетті органның, мүдделі мемлекеттік органдардың, мекемелер мен ұйымдардың, оның ішінде шет елдердің өкілдерінен тұратын ведомствоаралық сараптамалық комиссиялар жүзеге асыратын барынша күрделі объектілер бойынша материалдардың сараптамасы. </w:t>
      </w:r>
    </w:p>
    <w:bookmarkStart w:name="z30" w:id="30"/>
    <w:p>
      <w:pPr>
        <w:spacing w:after="0"/>
        <w:ind w:left="0"/>
        <w:jc w:val="both"/>
      </w:pPr>
      <w:r>
        <w:rPr>
          <w:rFonts w:ascii="Times New Roman"/>
          <w:b w:val="false"/>
          <w:i w:val="false"/>
          <w:color w:val="000000"/>
          <w:sz w:val="28"/>
        </w:rPr>
        <w:t xml:space="preserve">
      26. уәкілетті органның сараптамалық органдары жүзеге асыратын жобалық материалдарды қарау мемлекеттік экологиялық сараптама қорытындыға ұсыныстар мен ескертулерді ескере отырып, немесе оның аумақтықаумақтық бөлімшелерінің (объектінің орналасу орны бойынша) мамандарының қатысуымен жүргізіледі және мына түрде іске асырылады: </w:t>
      </w:r>
      <w:r>
        <w:br/>
      </w:r>
      <w:r>
        <w:rPr>
          <w:rFonts w:ascii="Times New Roman"/>
          <w:b w:val="false"/>
          <w:i w:val="false"/>
          <w:color w:val="000000"/>
          <w:sz w:val="28"/>
        </w:rPr>
        <w:t xml:space="preserve">
      1) жоба материалдары көзделген шаруашылық қызметтерді іске асырудың мүмкіндігі, орындылығы және қажеттілігі бөлігінде бағаланады және талданады, сондай-ақ келісу жөніндегі ұсыныстарды әзірлей отырып, проблема тұтастай бағаланады; </w:t>
      </w:r>
      <w:r>
        <w:br/>
      </w:r>
      <w:r>
        <w:rPr>
          <w:rFonts w:ascii="Times New Roman"/>
          <w:b w:val="false"/>
          <w:i w:val="false"/>
          <w:color w:val="000000"/>
          <w:sz w:val="28"/>
        </w:rPr>
        <w:t xml:space="preserve">
      2) ұсыныстар немесе ескертулер қалыптастырылады және жазба түрінде ұсынылады; </w:t>
      </w:r>
      <w:r>
        <w:br/>
      </w:r>
      <w:r>
        <w:rPr>
          <w:rFonts w:ascii="Times New Roman"/>
          <w:b w:val="false"/>
          <w:i w:val="false"/>
          <w:color w:val="000000"/>
          <w:sz w:val="28"/>
        </w:rPr>
        <w:t>
      3) қажет болған жағдайда аумақтық бөлімшелерінің өкілдері ахуалды алдын ала талдай отырып, ұсынумен мемлекеттік экологиялық сараптама процестерін жүргізуге қатысады. Бұл жағдайда аумақтық бөлімшелері ескертулер мен ұсыныстарды бере отырып, материалдарды қарастыру мерзімі екі аптаны құруы тиіс.</w:t>
      </w:r>
      <w:r>
        <w:br/>
      </w:r>
      <w:r>
        <w:rPr>
          <w:rFonts w:ascii="Times New Roman"/>
          <w:b w:val="false"/>
          <w:i w:val="false"/>
          <w:color w:val="000000"/>
          <w:sz w:val="28"/>
        </w:rPr>
        <w:t>
      </w:t>
      </w:r>
      <w:r>
        <w:rPr>
          <w:rFonts w:ascii="Times New Roman"/>
          <w:b w:val="false"/>
          <w:i w:val="false"/>
          <w:color w:val="ff0000"/>
          <w:sz w:val="28"/>
        </w:rPr>
        <w:t xml:space="preserve">Ескерту. 26-тармаққа өзгерту енгізілді - Қазақстан Республикасы Қоршаған ортаны қорғау министрінің 2009.10.26 </w:t>
      </w:r>
      <w:r>
        <w:rPr>
          <w:rFonts w:ascii="Times New Roman"/>
          <w:b w:val="false"/>
          <w:i w:val="false"/>
          <w:color w:val="000000"/>
          <w:sz w:val="28"/>
        </w:rPr>
        <w:t>N 228-ө</w:t>
      </w:r>
      <w:r>
        <w:rPr>
          <w:rFonts w:ascii="Times New Roman"/>
          <w:b w:val="false"/>
          <w:i w:val="false"/>
          <w:color w:val="ff0000"/>
          <w:sz w:val="28"/>
        </w:rPr>
        <w:t xml:space="preserve"> Бұйрығымен.</w:t>
      </w:r>
    </w:p>
    <w:bookmarkEnd w:id="30"/>
    <w:bookmarkStart w:name="z31" w:id="31"/>
    <w:p>
      <w:pPr>
        <w:spacing w:after="0"/>
        <w:ind w:left="0"/>
        <w:jc w:val="both"/>
      </w:pPr>
      <w:r>
        <w:rPr>
          <w:rFonts w:ascii="Times New Roman"/>
          <w:b w:val="false"/>
          <w:i w:val="false"/>
          <w:color w:val="000000"/>
          <w:sz w:val="28"/>
        </w:rPr>
        <w:t xml:space="preserve">
      27. Басқа мемлекеттік органдар жүзеге асыратын салалық сараптама қорытындыларының нәтижелерін, мемлекеттік экологиялық сараптама негіздейтін материалдар ретінде пайдаланады; қоғамдық экологиялық сараптаманың қорытындыларының тұжырымын - ұсынымдық сипаттағы ретінде. </w:t>
      </w:r>
    </w:p>
    <w:bookmarkEnd w:id="31"/>
    <w:bookmarkStart w:name="z32" w:id="32"/>
    <w:p>
      <w:pPr>
        <w:spacing w:after="0"/>
        <w:ind w:left="0"/>
        <w:jc w:val="both"/>
      </w:pPr>
      <w:r>
        <w:rPr>
          <w:rFonts w:ascii="Times New Roman"/>
          <w:b w:val="false"/>
          <w:i w:val="false"/>
          <w:color w:val="000000"/>
          <w:sz w:val="28"/>
        </w:rPr>
        <w:t xml:space="preserve">
      28. Мемлекеттік экологиялық сараптаманы жүзеге асырудың нәтижесі "Мемлекеттік экологиялық сараптама қорытындысының нысанын бекіту туралы" Қазақстан Республикасының Қоршаған ортаны қорғау министрінің 2007 жылғы 17 сәуірдегі N 114-ө бұйрығымен белгіленген нысан бойынша сараптамалық қорытынды болып табылады. Қорытынды мына тұжырымдамалардың біреуімен аяқталады: </w:t>
      </w:r>
      <w:r>
        <w:br/>
      </w:r>
      <w:r>
        <w:rPr>
          <w:rFonts w:ascii="Times New Roman"/>
          <w:b w:val="false"/>
          <w:i w:val="false"/>
          <w:color w:val="000000"/>
          <w:sz w:val="28"/>
        </w:rPr>
        <w:t xml:space="preserve">
      1) "келісілмейді"; </w:t>
      </w:r>
      <w:r>
        <w:br/>
      </w:r>
      <w:r>
        <w:rPr>
          <w:rFonts w:ascii="Times New Roman"/>
          <w:b w:val="false"/>
          <w:i w:val="false"/>
          <w:color w:val="000000"/>
          <w:sz w:val="28"/>
        </w:rPr>
        <w:t xml:space="preserve">
      2) "келісіледі";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өзгерту енгізілді - Қазақстан Республикасы Қоршаған ортаны қорғау министрінің 2007.10.09.  </w:t>
      </w:r>
      <w:r>
        <w:rPr>
          <w:rFonts w:ascii="Times New Roman"/>
          <w:b w:val="false"/>
          <w:i w:val="false"/>
          <w:color w:val="000000"/>
          <w:sz w:val="28"/>
        </w:rPr>
        <w:t xml:space="preserve">N 296-ө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32"/>
    <w:bookmarkStart w:name="z33" w:id="33"/>
    <w:p>
      <w:pPr>
        <w:spacing w:after="0"/>
        <w:ind w:left="0"/>
        <w:jc w:val="both"/>
      </w:pPr>
      <w:r>
        <w:rPr>
          <w:rFonts w:ascii="Times New Roman"/>
          <w:b w:val="false"/>
          <w:i w:val="false"/>
          <w:color w:val="000000"/>
          <w:sz w:val="28"/>
        </w:rPr>
        <w:t xml:space="preserve">
      29. "Келісілмейді" тұжырымы бар қорытынды болған жағдайда, сараптама бастамашысы мемлекеттік экологиялық сараптаманың ескертулері бойынша материалдарды жетілдіреді және оларды қайталама мемлекеттік экологиялық сараптамаға береді немесе көзделген қызметтен бас тартады. </w:t>
      </w:r>
    </w:p>
    <w:bookmarkEnd w:id="33"/>
    <w:bookmarkStart w:name="z34" w:id="34"/>
    <w:p>
      <w:pPr>
        <w:spacing w:after="0"/>
        <w:ind w:left="0"/>
        <w:jc w:val="both"/>
      </w:pPr>
      <w:r>
        <w:rPr>
          <w:rFonts w:ascii="Times New Roman"/>
          <w:b w:val="false"/>
          <w:i w:val="false"/>
          <w:color w:val="000000"/>
          <w:sz w:val="28"/>
        </w:rPr>
        <w:t xml:space="preserve">
      30.  </w:t>
      </w:r>
      <w:r>
        <w:rPr>
          <w:rFonts w:ascii="Times New Roman"/>
          <w:b w:val="false"/>
          <w:i w:val="false"/>
          <w:color w:val="ff0000"/>
          <w:sz w:val="28"/>
        </w:rPr>
        <w:t xml:space="preserve">Алынып тасталды - Қазақстан Республикасы Қоршаған ортаны қорғау министрінің 2007.10.09.  </w:t>
      </w:r>
      <w:r>
        <w:rPr>
          <w:rFonts w:ascii="Times New Roman"/>
          <w:b w:val="false"/>
          <w:i w:val="false"/>
          <w:color w:val="000000"/>
          <w:sz w:val="28"/>
        </w:rPr>
        <w:t xml:space="preserve">N 296-ө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34"/>
    <w:bookmarkStart w:name="z35" w:id="35"/>
    <w:p>
      <w:pPr>
        <w:spacing w:after="0"/>
        <w:ind w:left="0"/>
        <w:jc w:val="both"/>
      </w:pPr>
      <w:r>
        <w:rPr>
          <w:rFonts w:ascii="Times New Roman"/>
          <w:b w:val="false"/>
          <w:i w:val="false"/>
          <w:color w:val="000000"/>
          <w:sz w:val="28"/>
        </w:rPr>
        <w:t>
      31. Мемлекеттік экологиялық сараптама қорытындысына қоршаған ортаны қорғау саласындағы уәкілетті органның сараптау бөлімшелерінің, қоршаған ортаны қорғау саласындағы уәкілетті органның аумақтық бөлімшелерінің басшылары тиісті аумақтарда немесе облыстардың, республикалық маңызы бар қаланың, астананың жергілікті атқарушы органдарының сараптау бөлімшелерінің басшылары өз құзыреті шегінде қол қояды.</w:t>
      </w:r>
      <w:r>
        <w:br/>
      </w:r>
      <w:r>
        <w:rPr>
          <w:rFonts w:ascii="Times New Roman"/>
          <w:b w:val="false"/>
          <w:i w:val="false"/>
          <w:color w:val="000000"/>
          <w:sz w:val="28"/>
        </w:rPr>
        <w:t>
      </w:t>
      </w:r>
      <w:r>
        <w:rPr>
          <w:rFonts w:ascii="Times New Roman"/>
          <w:b w:val="false"/>
          <w:i w:val="false"/>
          <w:color w:val="ff0000"/>
          <w:sz w:val="28"/>
        </w:rPr>
        <w:t xml:space="preserve">Ескерту. 31-тармақ жаңа редакцияда - Қазақстан Республикасы Қоршаған ортаны қорғау министрінің 2009.10.26 </w:t>
      </w:r>
      <w:r>
        <w:rPr>
          <w:rFonts w:ascii="Times New Roman"/>
          <w:b w:val="false"/>
          <w:i w:val="false"/>
          <w:color w:val="000000"/>
          <w:sz w:val="28"/>
        </w:rPr>
        <w:t>N 228-ө</w:t>
      </w:r>
      <w:r>
        <w:rPr>
          <w:rFonts w:ascii="Times New Roman"/>
          <w:b w:val="false"/>
          <w:i w:val="false"/>
          <w:color w:val="ff0000"/>
          <w:sz w:val="28"/>
        </w:rPr>
        <w:t xml:space="preserve"> Бұйрығымен.</w:t>
      </w:r>
    </w:p>
    <w:bookmarkEnd w:id="35"/>
    <w:bookmarkStart w:name="z36" w:id="36"/>
    <w:p>
      <w:pPr>
        <w:spacing w:after="0"/>
        <w:ind w:left="0"/>
        <w:jc w:val="both"/>
      </w:pPr>
      <w:r>
        <w:rPr>
          <w:rFonts w:ascii="Times New Roman"/>
          <w:b w:val="false"/>
          <w:i w:val="false"/>
          <w:color w:val="000000"/>
          <w:sz w:val="28"/>
        </w:rPr>
        <w:t>
      32. Қоршаған ортаға ерекше әсері бойынша айрықша күрделі объектілердің мемлекеттік экологиялық сараптамасының қорытындылары белгіленген тәртіпте бекітілген ережелеріне сәйкес мемлекеттік экологиялық сараптаманың </w:t>
      </w:r>
      <w:r>
        <w:rPr>
          <w:rFonts w:ascii="Times New Roman"/>
          <w:b w:val="false"/>
          <w:i w:val="false"/>
          <w:color w:val="000000"/>
          <w:sz w:val="28"/>
        </w:rPr>
        <w:t>Сараптамалық кеңестерінде</w:t>
      </w:r>
      <w:r>
        <w:rPr>
          <w:rFonts w:ascii="Times New Roman"/>
          <w:b w:val="false"/>
          <w:i w:val="false"/>
          <w:color w:val="000000"/>
          <w:sz w:val="28"/>
        </w:rPr>
        <w:t xml:space="preserve"> қарастырылады.  </w:t>
      </w:r>
    </w:p>
    <w:bookmarkEnd w:id="36"/>
    <w:bookmarkStart w:name="z37" w:id="37"/>
    <w:p>
      <w:pPr>
        <w:spacing w:after="0"/>
        <w:ind w:left="0"/>
        <w:jc w:val="left"/>
      </w:pPr>
      <w:r>
        <w:rPr>
          <w:rFonts w:ascii="Times New Roman"/>
          <w:b/>
          <w:i w:val="false"/>
          <w:color w:val="000000"/>
        </w:rPr>
        <w:t xml:space="preserve"> 
  9. Мемлекеттік экологиялық сараптаманы  </w:t>
      </w:r>
      <w:r>
        <w:br/>
      </w:r>
      <w:r>
        <w:rPr>
          <w:rFonts w:ascii="Times New Roman"/>
          <w:b/>
          <w:i w:val="false"/>
          <w:color w:val="000000"/>
        </w:rPr>
        <w:t xml:space="preserve">
жүргізу және қолданылу мерзімі </w:t>
      </w:r>
    </w:p>
    <w:bookmarkEnd w:id="37"/>
    <w:p>
      <w:pPr>
        <w:spacing w:after="0"/>
        <w:ind w:left="0"/>
        <w:jc w:val="both"/>
      </w:pPr>
      <w:r>
        <w:rPr>
          <w:rFonts w:ascii="Times New Roman"/>
          <w:b w:val="false"/>
          <w:i w:val="false"/>
          <w:color w:val="000000"/>
          <w:sz w:val="28"/>
        </w:rPr>
        <w:t>      33. Мемлекеттік экологиялық сараптаманы жүргізу мерзімі мемлекеттік экологиялық сараптаманы жүзеге асыратын органдарға алдын ала сараптамадан өткен қажетті барлық құжаттама берілген кезден бастап, I санатты объектілер үшін екі айдан және II, III және IV санатты объектілер үшін бір айдан аспауы тиіс.</w:t>
      </w:r>
      <w:r>
        <w:br/>
      </w:r>
      <w:r>
        <w:rPr>
          <w:rFonts w:ascii="Times New Roman"/>
          <w:b w:val="false"/>
          <w:i w:val="false"/>
          <w:color w:val="000000"/>
          <w:sz w:val="28"/>
        </w:rPr>
        <w:t>
      </w:t>
      </w:r>
      <w:r>
        <w:rPr>
          <w:rFonts w:ascii="Times New Roman"/>
          <w:b w:val="false"/>
          <w:i w:val="false"/>
          <w:color w:val="ff0000"/>
          <w:sz w:val="28"/>
        </w:rPr>
        <w:t>Ескерту. 33-тармақ жаңа редакцияда беріледі - ҚР Қоршаған ортаны қорғау министрінің 2011.09.23</w:t>
      </w:r>
      <w:r>
        <w:rPr>
          <w:rFonts w:ascii="Times New Roman"/>
          <w:b w:val="false"/>
          <w:i w:val="false"/>
          <w:color w:val="000000"/>
          <w:sz w:val="28"/>
        </w:rPr>
        <w:t> </w:t>
      </w:r>
      <w:r>
        <w:rPr>
          <w:rFonts w:ascii="Times New Roman"/>
          <w:b w:val="false"/>
          <w:i w:val="false"/>
          <w:color w:val="000000"/>
          <w:sz w:val="28"/>
        </w:rPr>
        <w:t>№ 248-ө</w:t>
      </w:r>
      <w:r>
        <w:rPr>
          <w:rFonts w:ascii="Times New Roman"/>
          <w:b w:val="false"/>
          <w:i w:val="false"/>
          <w:color w:val="000000"/>
          <w:sz w:val="28"/>
        </w:rPr>
        <w:t> </w:t>
      </w:r>
      <w:r>
        <w:rPr>
          <w:rFonts w:ascii="Times New Roman"/>
          <w:b w:val="false"/>
          <w:i w:val="false"/>
          <w:color w:val="ff0000"/>
          <w:sz w:val="28"/>
        </w:rPr>
        <w:t>(алғаш рет ресми жарияланған күнінен он күнтізбелік күн өткен соң, 2012 жылдың 30 қаңтарынан бастап қолданысқа енгізіледі) бұйрығымен.</w:t>
      </w:r>
    </w:p>
    <w:bookmarkStart w:name="z38" w:id="38"/>
    <w:p>
      <w:pPr>
        <w:spacing w:after="0"/>
        <w:ind w:left="0"/>
        <w:jc w:val="both"/>
      </w:pPr>
      <w:r>
        <w:rPr>
          <w:rFonts w:ascii="Times New Roman"/>
          <w:b w:val="false"/>
          <w:i w:val="false"/>
          <w:color w:val="000000"/>
          <w:sz w:val="28"/>
        </w:rPr>
        <w:t>
      34. Алдын ала сараптамадан өткізу мерзімі бес жұмыс күнінен аспауға тиіс.</w:t>
      </w:r>
      <w:r>
        <w:br/>
      </w:r>
      <w:r>
        <w:rPr>
          <w:rFonts w:ascii="Times New Roman"/>
          <w:b w:val="false"/>
          <w:i w:val="false"/>
          <w:color w:val="000000"/>
          <w:sz w:val="28"/>
        </w:rPr>
        <w:t>
      </w:t>
      </w:r>
      <w:r>
        <w:rPr>
          <w:rFonts w:ascii="Times New Roman"/>
          <w:b w:val="false"/>
          <w:i w:val="false"/>
          <w:color w:val="ff0000"/>
          <w:sz w:val="28"/>
        </w:rPr>
        <w:t>Ескерту. 34-тармақ жаңа редакцияда беріледі - ҚР Қоршаған ортаны қорғау министрінің 2011.09.23</w:t>
      </w:r>
      <w:r>
        <w:rPr>
          <w:rFonts w:ascii="Times New Roman"/>
          <w:b w:val="false"/>
          <w:i w:val="false"/>
          <w:color w:val="000000"/>
          <w:sz w:val="28"/>
        </w:rPr>
        <w:t> </w:t>
      </w:r>
      <w:r>
        <w:rPr>
          <w:rFonts w:ascii="Times New Roman"/>
          <w:b w:val="false"/>
          <w:i w:val="false"/>
          <w:color w:val="000000"/>
          <w:sz w:val="28"/>
        </w:rPr>
        <w:t>№ 248-ө</w:t>
      </w:r>
      <w:r>
        <w:rPr>
          <w:rFonts w:ascii="Times New Roman"/>
          <w:b w:val="false"/>
          <w:i w:val="false"/>
          <w:color w:val="000000"/>
          <w:sz w:val="28"/>
        </w:rPr>
        <w:t> </w:t>
      </w:r>
      <w:r>
        <w:rPr>
          <w:rFonts w:ascii="Times New Roman"/>
          <w:b w:val="false"/>
          <w:i w:val="false"/>
          <w:color w:val="ff0000"/>
          <w:sz w:val="28"/>
        </w:rPr>
        <w:t>(алғаш рет ресми жарияланған күнінен он күнтізбелік күн өткен соң, 2012 жылдың 30 қаңтарынан бастап қолданысқа енгізіледі) бұйрығымен.</w:t>
      </w:r>
      <w:r>
        <w:rPr>
          <w:rFonts w:ascii="Times New Roman"/>
          <w:b w:val="false"/>
          <w:i w:val="false"/>
          <w:color w:val="000000"/>
          <w:sz w:val="28"/>
        </w:rPr>
        <w:t> </w:t>
      </w:r>
    </w:p>
    <w:bookmarkEnd w:id="38"/>
    <w:bookmarkStart w:name="z39" w:id="39"/>
    <w:p>
      <w:pPr>
        <w:spacing w:after="0"/>
        <w:ind w:left="0"/>
        <w:jc w:val="both"/>
      </w:pPr>
      <w:r>
        <w:rPr>
          <w:rFonts w:ascii="Times New Roman"/>
          <w:b w:val="false"/>
          <w:i w:val="false"/>
          <w:color w:val="000000"/>
          <w:sz w:val="28"/>
        </w:rPr>
        <w:t xml:space="preserve">
      35. Жобалық құжаттамаға мемлекеттік экологиялық сараптаманың оң қорытындысы берілген күнінен бастап бес жыл ішінде қолданылуда болады. </w:t>
      </w:r>
    </w:p>
    <w:bookmarkEnd w:id="39"/>
    <w:bookmarkStart w:name="z40" w:id="40"/>
    <w:p>
      <w:pPr>
        <w:spacing w:after="0"/>
        <w:ind w:left="0"/>
        <w:jc w:val="both"/>
      </w:pPr>
      <w:r>
        <w:rPr>
          <w:rFonts w:ascii="Times New Roman"/>
          <w:b w:val="false"/>
          <w:i w:val="false"/>
          <w:color w:val="000000"/>
          <w:sz w:val="28"/>
        </w:rPr>
        <w:t xml:space="preserve">
      36. Аталған мерзім ішінде іске асырылмаған мемлекеттік экологиялық сараптама объектілері қайталама мемлекеттік экологиялық сараптамаға жатады. </w:t>
      </w:r>
    </w:p>
    <w:bookmarkEnd w:id="40"/>
    <w:bookmarkStart w:name="z41" w:id="41"/>
    <w:p>
      <w:pPr>
        <w:spacing w:after="0"/>
        <w:ind w:left="0"/>
        <w:jc w:val="both"/>
      </w:pPr>
      <w:r>
        <w:rPr>
          <w:rFonts w:ascii="Times New Roman"/>
          <w:b w:val="false"/>
          <w:i w:val="false"/>
          <w:color w:val="000000"/>
          <w:sz w:val="28"/>
        </w:rPr>
        <w:t>
      37. Мемлекеттік экологиялық сараптама объектілері қайталама мемлекеттік экологиялық сараптамадан мына жағдайларда:</w:t>
      </w:r>
      <w:r>
        <w:br/>
      </w:r>
      <w:r>
        <w:rPr>
          <w:rFonts w:ascii="Times New Roman"/>
          <w:b w:val="false"/>
          <w:i w:val="false"/>
          <w:color w:val="000000"/>
          <w:sz w:val="28"/>
        </w:rPr>
        <w:t>
</w:t>
      </w:r>
      <w:r>
        <w:rPr>
          <w:rFonts w:ascii="Times New Roman"/>
          <w:b w:val="false"/>
          <w:i w:val="false"/>
          <w:color w:val="000000"/>
          <w:sz w:val="28"/>
        </w:rPr>
        <w:t>
      1) мемлекеттік экологиялық сараптама объектілері бұрын өткізілген мемлекеттік экологиялық сараптаманың ескертулері бойынша жетілдірілген жағдайда;</w:t>
      </w:r>
      <w:r>
        <w:br/>
      </w:r>
      <w:r>
        <w:rPr>
          <w:rFonts w:ascii="Times New Roman"/>
          <w:b w:val="false"/>
          <w:i w:val="false"/>
          <w:color w:val="000000"/>
          <w:sz w:val="28"/>
        </w:rPr>
        <w:t>
</w:t>
      </w:r>
      <w:r>
        <w:rPr>
          <w:rFonts w:ascii="Times New Roman"/>
          <w:b w:val="false"/>
          <w:i w:val="false"/>
          <w:color w:val="000000"/>
          <w:sz w:val="28"/>
        </w:rPr>
        <w:t>
      2) мемлекеттік экологиялық сараптаманың оң қорытындысын алғаннан кейін жобалық және басқа құжаттамаға өзгерістер енгізілген жағдайда;</w:t>
      </w:r>
      <w:r>
        <w:br/>
      </w:r>
      <w:r>
        <w:rPr>
          <w:rFonts w:ascii="Times New Roman"/>
          <w:b w:val="false"/>
          <w:i w:val="false"/>
          <w:color w:val="000000"/>
          <w:sz w:val="28"/>
        </w:rPr>
        <w:t>
</w:t>
      </w:r>
      <w:r>
        <w:rPr>
          <w:rFonts w:ascii="Times New Roman"/>
          <w:b w:val="false"/>
          <w:i w:val="false"/>
          <w:color w:val="000000"/>
          <w:sz w:val="28"/>
        </w:rPr>
        <w:t>
      3) сот органдары шешімінің негізінде өтеді.</w:t>
      </w:r>
      <w:r>
        <w:br/>
      </w:r>
      <w:r>
        <w:rPr>
          <w:rFonts w:ascii="Times New Roman"/>
          <w:b w:val="false"/>
          <w:i w:val="false"/>
          <w:color w:val="000000"/>
          <w:sz w:val="28"/>
        </w:rPr>
        <w:t>
      Мемлекеттік экологиялық сараптаманы қайта жүргізу мерзімі тіркеуден өткен күннен бастап I санатты объектілер үшін бір айдан аспауы тиіс және II, III және IV санатты объектілер үшін он жұмыс күнінен аспауы тиіс.</w:t>
      </w:r>
      <w:r>
        <w:br/>
      </w:r>
      <w:r>
        <w:rPr>
          <w:rFonts w:ascii="Times New Roman"/>
          <w:b w:val="false"/>
          <w:i w:val="false"/>
          <w:color w:val="000000"/>
          <w:sz w:val="28"/>
        </w:rPr>
        <w:t>
</w:t>
      </w:r>
      <w:r>
        <w:rPr>
          <w:rFonts w:ascii="Times New Roman"/>
          <w:b w:val="false"/>
          <w:i w:val="false"/>
          <w:color w:val="ff0000"/>
          <w:sz w:val="28"/>
        </w:rPr>
        <w:t>       Ескерту. 37-тармақ жаңа редакцияда беріледі - ҚР Қоршаған ортаны қорғау министрінің 2011.09.23</w:t>
      </w:r>
      <w:r>
        <w:rPr>
          <w:rFonts w:ascii="Times New Roman"/>
          <w:b w:val="false"/>
          <w:i w:val="false"/>
          <w:color w:val="000000"/>
          <w:sz w:val="28"/>
        </w:rPr>
        <w:t> </w:t>
      </w:r>
      <w:r>
        <w:rPr>
          <w:rFonts w:ascii="Times New Roman"/>
          <w:b w:val="false"/>
          <w:i w:val="false"/>
          <w:color w:val="000000"/>
          <w:sz w:val="28"/>
        </w:rPr>
        <w:t>№ 248-ө</w:t>
      </w:r>
      <w:r>
        <w:rPr>
          <w:rFonts w:ascii="Times New Roman"/>
          <w:b w:val="false"/>
          <w:i w:val="false"/>
          <w:color w:val="000000"/>
          <w:sz w:val="28"/>
        </w:rPr>
        <w:t> </w:t>
      </w:r>
      <w:r>
        <w:rPr>
          <w:rFonts w:ascii="Times New Roman"/>
          <w:b w:val="false"/>
          <w:i w:val="false"/>
          <w:color w:val="ff0000"/>
          <w:sz w:val="28"/>
        </w:rPr>
        <w:t>(алғаш рет ресми жарияланған күнінен он күнтізбелік күн өткен соң, 2012 жылдың 30 қаңтарынан бастап қолданысқа енгізіледі) бұйрығымен.</w:t>
      </w:r>
    </w:p>
    <w:bookmarkEnd w:id="41"/>
    <w:bookmarkStart w:name="z42" w:id="42"/>
    <w:p>
      <w:pPr>
        <w:spacing w:after="0"/>
        <w:ind w:left="0"/>
        <w:jc w:val="both"/>
      </w:pPr>
      <w:r>
        <w:rPr>
          <w:rFonts w:ascii="Times New Roman"/>
          <w:b w:val="false"/>
          <w:i w:val="false"/>
          <w:color w:val="000000"/>
          <w:sz w:val="28"/>
        </w:rPr>
        <w:t>
      38. &lt;*&gt;</w:t>
      </w:r>
      <w:r>
        <w:br/>
      </w:r>
      <w:r>
        <w:rPr>
          <w:rFonts w:ascii="Times New Roman"/>
          <w:b w:val="false"/>
          <w:i w:val="false"/>
          <w:color w:val="000000"/>
          <w:sz w:val="28"/>
        </w:rPr>
        <w:t>
      </w:t>
      </w:r>
      <w:r>
        <w:rPr>
          <w:rFonts w:ascii="Times New Roman"/>
          <w:b w:val="false"/>
          <w:i w:val="false"/>
          <w:color w:val="ff0000"/>
          <w:sz w:val="28"/>
        </w:rPr>
        <w:t xml:space="preserve">Ескерту. 38-тармақ алынып тасталды - Қазақстан Республикасы Қоршаған ортаны қорғау министрінің 2009.10.26 </w:t>
      </w:r>
      <w:r>
        <w:rPr>
          <w:rFonts w:ascii="Times New Roman"/>
          <w:b w:val="false"/>
          <w:i w:val="false"/>
          <w:color w:val="000000"/>
          <w:sz w:val="28"/>
        </w:rPr>
        <w:t>N 228-ө</w:t>
      </w:r>
      <w:r>
        <w:rPr>
          <w:rFonts w:ascii="Times New Roman"/>
          <w:b w:val="false"/>
          <w:i w:val="false"/>
          <w:color w:val="ff0000"/>
          <w:sz w:val="28"/>
        </w:rPr>
        <w:t xml:space="preserve"> Бұйрығымен.</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