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f710" w14:textId="6bdf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Кедендік бақылау агенттігі төрағасының 2003 жылғы 20 мамырдағы N 219 "Тауарлар мен көлік құралдарын декларациялау туралы" бұйрығына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министрлігінің Кедендік бақылау комитетінің 2007 жылғы 12 шілдедегі N 188 Бұйрығы. Қазақстан Республикасының Әділет министрлігінде 2007 жылы 1 тамызда N 4846 тіркелді. Күші жойылды - Қазақстан Республикасы Қаржы министрінің 2010 жылғы 21 қыркүйектегі № 474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Қаржы министрінің 2010.09.21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Кеден кодексінің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19, </w:t>
      </w:r>
      <w:r>
        <w:rPr>
          <w:rFonts w:ascii="Times New Roman"/>
          <w:b w:val="false"/>
          <w:i w:val="false"/>
          <w:color w:val="000000"/>
          <w:sz w:val="28"/>
        </w:rPr>
        <w:t xml:space="preserve">  360 </w:t>
      </w:r>
      <w:r>
        <w:rPr>
          <w:rFonts w:ascii="Times New Roman"/>
          <w:b w:val="false"/>
          <w:i w:val="false"/>
          <w:color w:val="000000"/>
          <w:sz w:val="28"/>
        </w:rPr>
        <w:t>,  </w:t>
      </w:r>
      <w:r>
        <w:rPr>
          <w:rFonts w:ascii="Times New Roman"/>
          <w:b w:val="false"/>
          <w:i w:val="false"/>
          <w:color w:val="000000"/>
          <w:sz w:val="28"/>
        </w:rPr>
        <w:t xml:space="preserve">378 </w:t>
      </w:r>
      <w:r>
        <w:rPr>
          <w:rFonts w:ascii="Times New Roman"/>
          <w:b w:val="false"/>
          <w:i w:val="false"/>
          <w:color w:val="000000"/>
          <w:sz w:val="28"/>
        </w:rPr>
        <w:t>және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379-баптарына 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"Тауарлар мен көлік құралдарын декларациялау туралы" Қазақстан Республикасы Кедендік бақылау агенттігі төрағасының 2003 жылғы 20 мамырдағы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219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(нормативтік құқықтық актілерді мемлекеттік тіркеу тізілімінде N 2355 тіркелген, "Официальная газетада" 2003 жылғы 27 қыркүйектегі N 39 санында жарияланған, "Қазақстан Республикасы Кедендік бақылау агенттігі төрағасының кейбір бұйрықтарына өзгерістер енгізу туралы" Қазақстан Республикасы Кедендік бақылау агенттігі төрағасының 2003 жылғы 1 желтоқсандағы N 537 бұйрығымен енгізілген өзгерістер мен толықтырулар, нормативтік құқықтық актілерді мемлекеттік тіркеу тізілімінде N 2618 тіркелген, Қазақстан Республикасы нормативтік құқықтық актілер бюллетенінде 2004 жылы, N 33-36 980 б. жарияланған, "Кедендік ресімдеу мәселесі бойынша Қазақстан Республикасы Кедендік бақылау агенттігі төрағасының кейбір бұйрықтарына толықтыру енгізу туралы" 2004 жылғы 10 маусымдағы N 261, нормативтік құқықтық актілерді мемлекеттік тіркеу тізілімінде N 2939 тіркелген, "Официальная газетада" 2004 жылғы 9 тамыздағы N 33 (190) санында жарияланған, "Тауарлар мен көлік құралдарын декларациялау туралы" Қазақстан Республикасы Кедендік бақылау агенттігі төрағасының 2004 жылғы 20 мамырдағы N 219 бұйрығына  өзгерістер енгізу туралы" 2004 жылғы 30 шілдедегі N 328, нормативтік құқықтық актілерді мемлекеттік тіркеу тізілімінде N 2355 тіркелген, нормативтік құқықтық актілерді мемлекеттік тіркеу тізілімінде N 3007 тіркелген, "Официальная газетада" 2004 жылғы 20 қарашада N 47 (204) санында жарияланған, "Тауарлар мен көлік құралдарын декларациялау туралы" Қазақстан Республикасы Кедендік бақылау агенттігі төрағасының 2003 жылғы 20 мамырдағы N 219 бұйрығына өзгерістер енгізу туралы" Қазақстан Республикасы Қаржы министрлігінің Кедендік бақылау комитеті төрағасы міндетін атқарушының 2005 жылғы 7 қаңтардағы N 6, N 2355  тіркелген, нормативтік құқықтық актілерді мемлекеттік тіркеу тізілімінде N 3407 тіркелген, "Официальная газетада" 2005 жылғы 19 тамыздағы N 8 (217) санында жарияланған, "Тауарлар мен көлік құралдарын декларациялау туралы" Қазақстан Республикасы Кедендік бақылау агенттігі төрағасының 2003 жылғы 20 мамырдағы N 219 бұйрығына  өзгерістер енгізу туралы" Қазақстан Республикасы Қаржы Вице-министрі Қаржы министрлігінің Кедендік бақылау комитеті төрағасының 2005 жылғы 23 мамырдағы N 199  бұйрықтарымен, нормативтік құқықтық актілерді мемлекеттік тіркеу тізілімінде N 3677 тіркелген, Қазақстан Республикасы Нормативтік құқықтық актілер  бюллетенінде 2005 жылы, N 19  нөмірінде 182 б., N 20 нөмірінде, 183 б., жарияланған, "Тауарлар мен көлік құралдарын декларациялау туралы" Қазақстан Республикасы Кедендік бақылау агенттігі төрағасының 2003 жылғы 20 мамырдағы N 219 бұйрығына  өзгерістер  мен толықтырулар енгізу туралы" 2005 жылғы 25  шілдедегі N 278,   нормативтік құқықтық актілерді мемлекеттік тіркеу тізілімінде N 3802 тіркелген, "Юридическая газетада" 2005 жылғы 16 қыркүйекте N 170-171 (904-905) жарияланған және "Тауарлар мен көлік құралдарын декларациялау туралы" Қазақстан Республикасы Кедендік бақылау агенттігі төрағасының 2003 жылғы 20 мамырдағы N 219 бұйрығына өзгерістер енгізу туралы" Қазақстан Республикасы Қаржы министрлігінің Кедендік бақылау комитеті төрағасы міндетін атқарушының 2005 жылғы 12 тамыздағы N 302 бұйрығымен, нормативтік құқықтық актілерді мемлекеттік тіркеу тізілімінде N 3806 тіркелген, "Юридическая газетада" 2005 жылғы 16 қарашада N 212 (946) санында жарияланған) мынадай толықтырулар мен өзгерістер енгізілсін: 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мәтін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"Агенттік" деген сөз "Комитеті"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"Кедендік бақылау" деген сөз "Қаржы министрлігі" деген сөзбен ауыстырылсын;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"Бірінші"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"А.К. Ержанов"  деген  сөздер "Б.Т. Әбдішев" деген сөздермен 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Тауарлар мен көлік құралдарын декларациялау ережесінде: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  төртінші абзацында " тауарға ілеспе құжаттар" деген сөздерден кейін "ЕурАзЭҚ сыртқы экономикалық қызметінің тауар номенклатурасының  (бұдан әрі - СЭҚ ТН) негізгі түсінік беру ережелеріне сәйкес бір кодқа жататын, бір атаудағы бірнеше көлік құралдарымен өткізілетін және  тауар ретінде көлік құралдарынсыз өткізілетін тауарлар " деген сөздермен толықтырылсын;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1-абзацында "ЕурАзЭҚ сыртқы экономикалық қызметі тауар номенклатурасының  (бұдан әрі - СЭҚ ТН) негізгі түсінік беру ережелері" сөзі "СЭҚ ТН" сөзімен ауысытырылсын;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22-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жүз тоқсан үшінші абзац келесі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"Деректемелердің әр қайсысы жаңа жолдан көрсетіледі және реттік нөмірі болады";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жүз тоқсан төртінші абзац келесі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"1.1. Тауардың түрі;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Дайындаушының атауы;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Тауардың физикалық техникалық параметрі";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жүз тоқсан тоғызыншы абзац келесі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"Егерде декларацияланатын тауарлар түптерде (поддон) орналасқан болса, онда қосымша 2 нөмірлі көрсетілген мәліметтерде түптер және олардың саны туралы мәліметтерді көрсету қажет"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Орама деп тауарларды бөлуге, орауға, қорғауға, бекітуге және орналастыруға немесе қызмет етуге арналған материалдар және бұйымдар түсіндіріледі, ашық әкелінетін орауыш материалдарсыз (қағаз, сабан, жаңқа т.б.).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"Орама" түсінігіне  контейнерлер және  түптер (поддондар, паллеттер) жатқызылмайды.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Поддон дегеніміз механикалық аппараттың көмегімен штабельдеуге немесе тиеу/түсіру, тасымалдау мақсатымен, көліктік қорап құрау үшін төсеніште бірге бірнеше тауарлар санын орналастыруға болатын жабдық. Бұл жабдық тіреуіштермен өзара  байланысқан екі төсеніштен немесе аяғынан сүйеулі бір төсеніштен құралады; түптерді тасымалдауға арналған арбалар және шанышқылы тиегіштер арқылы олардың тиеу/түсіруіне мүмкіндік беретін ол жалпы кем биіктікте болуы керек; ол қондырмасы болуы немесе болмауы да мүмкін.";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 жүз он төртінші абзац келесі мазмұнды абзацпен 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"Егерде кеден төлемдерін төлеу кезінде айрықша ставка Еурода болса, сондай -ақ бағанда Еуро бағамы көрсетіледі.";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49-тармақтың он алтыншы абзацы келесі редакцияда көрсетілсін: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"10-қосымшаға сәйкес 45-бағанда кеден құны көрсетілгендей сол жақтағы бөлімшеде бағам коды көрсетіледі, бағанның оң жағы толтырылмайды;";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2-бөлімшеде. "Жіберілетін кеден тәртібі" барлық кесте бойынша "52" саны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"Алдыңғы кеден режимінің коды бағанында 15 тармақшада "32" санынан кейін ",40" санымен толықтырылсын";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6-қосымшада "Әлем елдерінің жіктемесі" кестесінде "Фолклендские о-ва" жолын келесі мазмұнмен толықтырылсын: </w:t>
      </w:r>
    </w:p>
    <w:bookmarkEnd w:id="7"/>
    <w:bookmarkStart w:name="z1"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3"/>
        <w:gridCol w:w="2513"/>
        <w:gridCol w:w="2513"/>
        <w:gridCol w:w="2513"/>
        <w:gridCol w:w="2513"/>
      </w:tblGrid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Франция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Французкая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 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FR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FRA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</w:tbl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13-қосымшаны жаңа редакцияда осы бұйрықтың қосымшасына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сәйкес мазмұндалсын;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"12" саны  "05"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"21" саны  "06"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"31" саны  "02"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"32" саны  "03"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"33" саны  "04" санымен ауыстырылсын;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18-қосымшаның 1-тармағының 13 абзацын  келесі редакцияда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"10-15004 теңге, 1 Еуро = 155,26 теңге".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 Кедендік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комитетінің Кедендік бақылауды ұйымдастыру басқармасы (Ө.К.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Бейіспеков) осы бұйрықтың Қазақстан Республикасының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министрлігінде мемлекеттік тіркелуін қамтамасыз етсін.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министрлігі Кедендік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комитетінің Ұйымдастырушылық жұмыс және бақылау басқармасы (Т.Б.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Нұрбаев) осы бұйрықтың бұқаралық ақпарат құралдарында ресми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жариялануын қамтамасыз етсін.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алғашқы ресми жарияланғаннан кейін 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күнтізбелік күн өткен соң қолданысқа енгізіледі.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Қазақстан Республикасы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Кедендік бақылау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2007 жылғы»12 шілдедегі N 188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Тауарлар мен 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құралдарын декларациялау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ережесіне 13-қосымша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Қазақстан Республикасы кеден органдарының жіктемесі </w:t>
      </w:r>
    </w:p>
    <w:bookmarkStart w:name="z4"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059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 коды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Кеден органыны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РЕСПУБЛИКАСЫНЫҢ КЕДЕН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ЖАНЫНДАҒ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КІЛДІГІ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50100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ҚАРЖЫ МИНИСТРЛІГІНІҢ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КЕДЕНДІК БАҚЫЛАУ КОМИТЕТІ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52900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ОРТАЛЫҚ КЕДЕН ЗЕРТХАНАСЫ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53500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"АСТАНА-ЖАҢА ҚАЛА" КЕДЕНІ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50300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АСТАНА ҚАЛАСЫ БОЙЫНША КЕДЕНДІК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50305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"АСТАНА - КЕДЕНДІК РЕСІМДЕУ ОРТАЛЫ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50307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"ЭНЕРГЕТИЧЕСКИЙ"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50308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ӘУЕЖАЙ АСТАНА"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50309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"АСТАНА-АВТО"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50200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 БОЙЫНША КЕДЕНДІК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50205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АКЦИЗДІК КЕДЕН БЕКЕТІ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50207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"ЖЕТІСУ"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50208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"АЛМАТЫ - КЕДЕНДІК РЕСІМДЕУ ОРТАЛЫ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50222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ЙIНБАЙ"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50223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"АҚПАРАТТЫҚ ТЕХНОЛОГИЯЛАР ПАРКІ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АРНАЙЫ ЭКОНОМИКАЛЫҚ АЙМАҚ"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50224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"ЭНЕРГЕТИЧЕСКИЙ"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50225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"ТЕМІР ЖОЛ"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53700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ОБЛЫСЫ БОЙЫНША КЕДЕНДІК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53701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"АЛМАТЫ"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53703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"КЕГЕH"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53704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"ТАЛДЫҚОР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53706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"АЛАТАУ-КЕДЕНДІК РЕСІМДЕУ ОРТАЛЫ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53709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"АЛМАТЫ-АВТО"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52300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"ДОСТЫҚ" КЕДЕНІ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52302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"АЛАК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53400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ҚАЛЖАТ" КЕДЕНІ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52600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АС" КЕДЕНІ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54000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АКМОЛА ОБЛЫСЫ БОЙЫНША КЕДЕНДІК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54001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"БУРАБАЙ"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54002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"АҚСУ"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54003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"АТБАСАР"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54004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"АҚК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54006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"АРШАЛЫ"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54008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КШЕТАУ-КЕДЕНДІК РЕСІМДЕУ ОРТАЛЫ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50400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 ОБЛЫСЫ БОЙЫНША КЕДЕНДІК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50404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"ХРОМТАУ"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50406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"МҰ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АЛЖАР"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50410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ӘЙТЕКЕ БИ"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50423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ӘЙТЕКЕ-БИ" К/Б "ҚАРАШАТАУ"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 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50411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"ЕМБИ"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50412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"ТЕМІРЖОЛ"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50428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"ТЕМІРЖОЛ" К/Б "ЖАЙСАН-ТЕМІР ЖОЛЫ"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 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50413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"ШУБАР-ҚҰДЫҚ"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50417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"АКТӨБЕ-КЕДЕНДІК РЕСІМДЕУ ОРТАЛЫҒ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50426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"ЭНЕРГЕТИЧЕСКИЙ"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50427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ӘУЕЖАЙ-АҚТ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50429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ЖАЙСАН" К/Б 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50430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ӘЛІМБЕТ" К/Б 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50419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ӘЛІМБЕТ" К/Б "ҚЫР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ЫЛДА"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 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50431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ЖИРЕНҚОПА"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50500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АТЫРАУ ОБЛЫСЫ БОЙЫНША КЕДЕНДІК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50501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ҚҰЛСАРЫ"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50502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ҚҰРМАН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АЗЫ"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50519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ҚҰРМАН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АЗЫ" К/Б "ЖЫЛАНДЫ"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 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50505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"ТЕҢІЗ"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50511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"АҚК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50515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"БАЛЫҚШЫ"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50517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"АҚ-ЖАЙЫҚ - КЕДЕНДІК РЕСІМДЕУ ОРТАЛЫ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50521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"ЭНЕРГЕТИЧЕСКИЙ"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50522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ӘУЕЖАЙ АТЫРАУ"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50523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ҚАША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51400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ЫС ҚАЗАҚСТАH ОБЛЫСЫ БОЙЫНША КЕДЕНДІК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БАҚЫЛАУ ДЕПАРТАМЕНТІ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51415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"ЗЫРЯНОВСК"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51416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"ЛЕНИНОГОРСК"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51425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"ЛЕНИНОГОРСК" К/Б "К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КСУ"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51417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"ОБА"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51421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"ОБА" К/Б "ШЕМОНАИХА" Т/Ж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 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51419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СКЕМЕН-КЕДЕНДІК РЕСІМДЕУ ОРТАЛЫ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51423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ӘУЕЖАЙ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СКЕМЕН"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51424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"ЭНЕРГЕТИЧЕСКИЙ"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52200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"БАҚТЫ" КЕДЕНІ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52500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"МАЙҚАПША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АЙ" КЕДЕНІ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52501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"МАЙҚАПША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АЙ" КЕДЕНІ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ЗАЙСАН"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 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54200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"СЕМЕЙ"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КЕДЕНІ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54201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"АУЫЛ"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54203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"ЖЕЗКЕHТ"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54208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"ЖЕЗКЕHТ" К/Б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ТЖ ЖЕЗКЕHТ "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 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54204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"ЖЕЛЕЗНОДОРОЖНЫЙ"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54205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"БАЙТАНАТ"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54207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ҚОЯНБАЙ"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51500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ЖАМБЫЛ ОБЛЫСЫ БОЙЫНША КЕДЕНДІК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51502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ҚҰЛАН"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51504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"СЫПАТАЙ БАТЫР"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51516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"СЫПАТАЙ БАТЫР" К/Б "ЖАЙЫЛ"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 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51506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"ЖАМБЫЛ СТАНЦИЯСЫ"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51508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"ШУ"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51523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"ШУ" К/Б "АҚСУ"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51511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"МЕРКЕ"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51512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"ТАРАЗ - КЕДЕНДІК РЕСІМДЕУ ОРТАЛЫ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51519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ӘУЕЖАЙ-ТАРАЗ"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51520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"ЭНЕРГЕТИЧЕСКИЙ"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51521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"АЙША БИБИ" К/Б 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51514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"АЙША БИБИ" К/Б "БЕСА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АШ"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51522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АЛАТАУ"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54100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"ҚОРДАЙ" КЕДЕНІ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54101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ҚАРАСУ"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54104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ҚОРДАЙ КЕДЕНІ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ҚАРАСУ" К/Б "АУХАТТЫ"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54106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ҚОРДАЙ КЕДЕНІ "КАРАСУ" К/Б "ШОРТ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БЕ"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51700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БАТЫС ҚАЗАҚСТАH ОБЛЫСЫ БОЙЫНША КЕДЕНДІК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БАҚЫЛАУ ДЕПАРТАМЕНТІ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51701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"ЖАЙЫҚ"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51729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"ЖАЙЫҚ" К/Б "ЖАЙЫҚ"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 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51702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"АҚСАЙ"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51721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"АҚСАЙ" К/Б "АҚСАЙ"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51704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"ЖӘ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ІБЕК"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51727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"ЖӘ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ІБЕК" К/Б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"ЖӘ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ІБЕК"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51705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"ТАСҚАЛА"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51706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"КАЗТАЛОВКА"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51707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"ОРДА"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51726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"ОРДА" К/Б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ТЖ САЙХИН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51708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"ШЫҢ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ЫРЛАУ"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51712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"ОРАЛ - КЕДЕНДІК РЕСІМДЕУ ОРТАЛЫ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51713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"СЫРЫМ"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51724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"ЭНЕРГЕТИЧЕСКИЙ"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51725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ӘУЕЖАЙ-ОРАЛ"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51728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"ША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51800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АHДЫ ОБЛЫСЫ БОЙЫНША КЕДЕНДІК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51801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"ТЕМІРТАУ"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51803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"ЖАЙРАМ-АТАСУ"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51804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АНДЫ - КЕДЕНДІК РЕСІМДЕУ ОРТАЛЫ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51808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АНДЫ-АВТО"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51809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"ЭНЕРГЕТИЧЕСКИЙ"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51810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ӘУЕЖАЙ-ҚАРА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АНДЫ"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51600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ЛЫТАУ" КЕДЕНІ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51601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"БАЛХАШ"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51602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"АҚМАМЫҚ"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50600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ҚОСТАНАЙ ОБЛЫСЫ БОЙЫНША КЕДЕНДІК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50601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"ЖЕТІҚАРА"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50638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"ЖЕТІҚАРА" К/Б "ҚОНДЫБАЙ"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50602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ҚАРАТОМАР"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50603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"ТОБЫЛ"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50606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"АҚҚАР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50608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ҚАЙРАҚ"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50636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ҚАЙРАҚ" К/Б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ҚАЙРАҚ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50610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"ЖЕЛҚУАР"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50611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"ӘУЛЕКӨ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50612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"АЯТ"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50613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"АҚБАЛШЫҚ"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50635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"АҚБАЛШЫҚ"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К/Б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ТЖ ПРЕСНОГОРЬКОВСКАЯ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50616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"ОБА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АH"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50622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"АРҚАЛЫҚ"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50632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ӘУЕЖАЙ ҚОСТАНАЙ"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50633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"ЭНЕРГЕТИЧЕСКИЙ"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50624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ҚОСТАНАЙ - КЕДЕНДІК РЕСІМДЕУ ОРТАЛЫ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50625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"ЛИСАКОВ"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50634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ҚОСТАНАЙ-АВТО"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50637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КТЕРЕК" К/Б 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51900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ҚЫЗЫЛОРДА ОБЛЫСЫ БОЙЫНША КЕДЕНДІК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51902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ҚЫЗЫЛОРДА СТАНЦИЯСЫ"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51903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"АРАЛ"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51904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"МЫҢТАЙ"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51905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ҚЫЗЫЛҚҰМ"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51907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"ШИЕЛІ"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51909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"ТЕРЕҢ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ЗЕК"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51910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"ЖОСАЛЫ"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51912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ҚЫЗЫЛОРДА-КЕДЕНДІК РЕСІМДЕУ ОРТАЛЫ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51915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"ЭНЕРГЕТИЧЕСКИЙ"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52400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"БАЙҚОҢЫР" КЕДЕНІ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52403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"КРАЙНИЙ-ЮБИЛЕЙНЫЙ"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50700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ЫСТАУ ОБЛЫСЫ БОЙЫНША КЕДЕНДІК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50702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"МАҢ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ЫСТАУ"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50703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"ЖАҢА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ЗЕH"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50708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ҚАРА ШЕКПЕН"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50709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"МОРПОРТ"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50710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"ТЕМІР - БАБА"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50711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"АКТАУ-КЕДЕНДІК РЕСІМДЕУ ОРТАЛЫ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50712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ӘУЕЖАЙ АҚТАУ"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50713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"ЭНЕРГЕТИЧЕСКИЙ"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50714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"ТАЖЕН"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50715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"БЕЙНЕУ"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50800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ПАВЛОДАР ОБЛЫСЫ БОЙЫНША КЕДЕНДІК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50801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"АҚСУ"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50802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"ЕКIБАСТҰЗ"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50803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"ШАРБАҚТЫ"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50829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"ШАРБАҚТЫ" К/Б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"ШАРБАҚТЫ"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50804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"АМАНГЕЛДI"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50805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РЛIТ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50827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РЛIТ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БЕ" К/Б "РЕЧНОЙ"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50806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"НАЙЗА"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50807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"ЕРТIС"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50808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"СҰЛУ 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АШ"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50809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ҚОСАҚ"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50823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"ПАВЛОДАР КЕДЕНДІК РЕСІМДЕУ ОРТАЛЫ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50825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"СҰҢҚАР"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50826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"ПАВЛОДАР-АВТО"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50828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"ЭНЕРГЕТИЧЕСКИЙ"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50900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СОЛТ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СТІК ҚАЗАҚСТАH ОБЛЫСЫ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КЕДЕНДІК БАҚЫЛАУ ДЕПАРТАМЕНТІ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50903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ҚАРАҚО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50928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ҚАРАҚО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А" К/Б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ТЖ БУЛАЕВО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50904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"ЖАҢА ЖОЛ"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50927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"ЖАҢА ЖОЛ" К/Б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ТЖ МАМЛЮТКА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50906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"АЙЫМЖАН"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50907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ҚЫЗЫЛ ЖАР"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50909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"СТ.ПЕТРОПАВЛОВСК"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50912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ЛКЕH ҚАРАОЙ"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50914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"БИДАЙЫҚ"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50916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"ЖАҢА ЕСІЛ"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50918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"АЙЫРТАУ"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50919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"ТАЙЫНША"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50920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"АҚЖАР"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50921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"ПЕТРОПАВЛ-КЕДЕНДІК РЕСІМДЕУ ОРТАЛЫ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50925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"ПЕТРОПАВЛ-АВТО"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50926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"ЭНЕРГЕТИЧЕСКИЙ"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51300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ОҢТ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СТІК ҚАЗАҚСТАH ОБЛЫСЫ БОЙЫНША КЕДЕНДІК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БАҚЫЛАУ ДЕПАРТАМЕНТІ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51302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"ШЫМКЕHТ СТАНЦИЯСЫ"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51304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"ЖІБЕК ЖОЛЫ"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51310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"АБАЙ"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51349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"АБАЙ" К/Б "ҚАРАБАЙ"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 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51311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"МАХТААРАЛ"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51328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"МАХТААРАЛ" К/Б "АТАМЕКЕН" 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51342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"МАХТААРАЛ" К/Б "ТЖ МАХТААРАЛ" 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51343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"МАХТААРАЛ" К/Б "СЫРДАРЬЯ" 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51344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"МАХТААРАЛ" К/Б "ЦЕЛИННЫЙ" 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51345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"МАХТААРАЛ" К/Б "БІРЛІК" 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51346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"МАХТААРАЛ" К/Б "МАЯК" 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51314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РКІСТАН"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51316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"ШАРДАРА" К/Б </w:t>
            </w:r>
          </w:p>
        </w:tc>
      </w:tr>
      <w:tr>
        <w:trPr>
          <w:trHeight w:val="16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51347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"ШАРДАРА" К/Б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"ШАРДАРА"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51340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"ЭНЕРГЕТИЧЕСКИЙ"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51319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"САРЫА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АШ СТ."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51320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РТ"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51321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"ШЫМКЕНТ-КЕДЕНДІК РЕСІМДЕУ ОРТАЛЫ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51322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БАУЫРЖАН ҚОНЫСБАЕВ АТЫНДА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51323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"ОРДАБАСЫ"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51335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 БИ"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51339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ӘУЕЖАЙ-ШЫМКЕНТ"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51341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"САЙРАМ"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51348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"КАПЛАНБЕК"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51326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"КАПЛАНБЕК" К/Б "КЕСКЕН" 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51350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"СЭЗ "ОҢТ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СТІК" К/Б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54400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ҚАРЖЫ-ШАРУАШЫЛЫҚ КЕДЕНІ 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54500 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КИНОЛОГИЯЛЫҚ ОРТАЛЫҚ </w:t>
            </w:r>
          </w:p>
        </w:tc>
      </w:tr>
    </w:tbl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