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0226" w14:textId="ef80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Басқарамасының "Қазақстан Республикасындағы таратылатын сақтандыру (қайта сақтандыру) ұйымдарының аралық тарату балансының, басқа есептерінің, тарту балансының нысандары және тарату комиссияларының оларды ұсыну мерзімдері мен тәртібі туралы нұсқаулықты бекіту жөнінде" 2001 жылғы 28 қазандағы N 418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16 шілдедегі N 205 Қаулысы. Қазақстан Республикасының Әділет Министрлігінде 2007 жылғы 13 тамызда Нормативтік құқықтық кесімдерді мемлекеттік тіркеудің тізіліміне N 4865 болып енгізілді. Күші жойылды - Қазақстан Республикасының Ұлттық Банкі Басқармасының 2012 жылғы 24 желтоқсандағы № 376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Қазақстан Республикасындағы таратылатын сақтандыру (қайта сақтандыру) ұйымдарының тарату комиссияларының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Республикасындағы таратылатын сақтандыру (қайта сақтандыру) ұйымдарының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 2001 жылғы 28 қазандағы  </w:t>
      </w:r>
      <w:r>
        <w:rPr>
          <w:rFonts w:ascii="Times New Roman"/>
          <w:b w:val="false"/>
          <w:i w:val="false"/>
          <w:color w:val="000000"/>
          <w:sz w:val="28"/>
        </w:rPr>
        <w:t xml:space="preserve">N 418  </w:t>
      </w:r>
      <w:r>
        <w:rPr>
          <w:rFonts w:ascii="Times New Roman"/>
          <w:b w:val="false"/>
          <w:i w:val="false"/>
          <w:color w:val="000000"/>
          <w:sz w:val="28"/>
        </w:rPr>
        <w:t>қаулысына (Нормативтік құқықтық актілерді мемлекеттік тіркеу тізілімінде N 1727 тіркелген), Агенттік Басқармасының "Қазақстан Республикасының Ұлттық Банкі Басқармасының Қазақстан Республикасының Әділет министрлігінде N 1727 тіркелген "Қазақстан Республикасындағы таратылатын сақтандыру (қайта сақтандыру) ұйымдарының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нұсқаулықты бекіту жөнінде" 2001 жылғы 28 қазандағы N 418 қаулысына өзгерістер мен толықтырулар енгізу туралы" 2004 жылғы 16 ақпандағы  </w:t>
      </w:r>
      <w:r>
        <w:rPr>
          <w:rFonts w:ascii="Times New Roman"/>
          <w:b w:val="false"/>
          <w:i w:val="false"/>
          <w:color w:val="000000"/>
          <w:sz w:val="28"/>
        </w:rPr>
        <w:t xml:space="preserve">N 39 </w:t>
      </w:r>
      <w:r>
        <w:rPr>
          <w:rFonts w:ascii="Times New Roman"/>
          <w:b w:val="false"/>
          <w:i w:val="false"/>
          <w:color w:val="000000"/>
          <w:sz w:val="28"/>
        </w:rPr>
        <w:t xml:space="preserve">қаулысымен (Нормативтік құқықтық актілерді мемлекеттік тіркеу тізілімінде N 2756 тіркелген) енгізілген өзгерістер мен толықтырулармен бірге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Қазақстан Республикасындағы таратылатын сақтандыру (қайта сақтандыру) ұйымдарының аралық тарату балансының, басқа да есептерінің, тарату балансының нысандары және тарату комиссияларының оларды ұсыну мерзімдері мен тәртібі туралы нұсқаулыққа: </w:t>
      </w:r>
    </w:p>
    <w:bookmarkEnd w:id="2"/>
    <w:bookmarkStart w:name="z4" w:id="3"/>
    <w:p>
      <w:pPr>
        <w:spacing w:after="0"/>
        <w:ind w:left="0"/>
        <w:jc w:val="both"/>
      </w:pP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Ерікті немесе еріксіз таратылатын сақтандыру (қайта сақтандыру) ұйымдарының аралық тарату балансы мынадай жағдайларда қаралуы (ерікті таратылған жағдайда) және бекітілуі (еріксіз таратылған жағдайда) тиіс емес: </w:t>
      </w:r>
      <w:r>
        <w:br/>
      </w:r>
      <w:r>
        <w:rPr>
          <w:rFonts w:ascii="Times New Roman"/>
          <w:b w:val="false"/>
          <w:i w:val="false"/>
          <w:color w:val="000000"/>
          <w:sz w:val="28"/>
        </w:rPr>
        <w:t xml:space="preserve">
      1) осы Нұсқаулықтың 4-тармағында көзделген құжаттарды бермеу; </w:t>
      </w:r>
      <w:r>
        <w:br/>
      </w:r>
      <w:r>
        <w:rPr>
          <w:rFonts w:ascii="Times New Roman"/>
          <w:b w:val="false"/>
          <w:i w:val="false"/>
          <w:color w:val="000000"/>
          <w:sz w:val="28"/>
        </w:rPr>
        <w:t xml:space="preserve">
      2) осы Нұсқаулықтың 3, 4-тармақтарында көзделген құжаттардың аралық тарату балансының деректерімен сәйкессіздігі. </w:t>
      </w:r>
      <w:r>
        <w:br/>
      </w:r>
      <w:r>
        <w:rPr>
          <w:rFonts w:ascii="Times New Roman"/>
          <w:b w:val="false"/>
          <w:i w:val="false"/>
          <w:color w:val="000000"/>
          <w:sz w:val="28"/>
        </w:rPr>
        <w:t xml:space="preserve">
      Аралық тарату балансы бекітілмеген жағдайда (сақтандыру (қайта сақтандыру) ұйымы еріксіз таратылған жағдайда) уәкілетті орган немесе сақтандыру (қайта сақтандыру) ұйымдарының акционерлерінің жалпы жиналысы (сақтандыру (қайта сақтандыру) ұйымы ерікті түрде таратылған жағдайда) бұл туралы тарату комиссиясына анықталған бұзушылықтарды, кемшіліктерді жою жөніндегі себептер мен мерзімді және аралық тарату балансын бекітпеу туралы жазбаша хабарламаны сақтандыру (қайта сақтандыру) ұйымының тарату комиссиясы алған күннен бастап бір айдан асуы мүмкін емес екендігін бекіту үшін акционерлердің жалпы жиналысына (сақтандыру (қайта сақтандыру) ұйымын ерікті тарату үшін) немесе аралық тарату балансын уәкілетті органға екінші рет беру (сақтандыру (қайта сақтандыру) ұйымын еріксіз тарату үшін) туралы жазбаша хабарламаны көрсете отырып, жазбаша хабардар етеді."; </w:t>
      </w:r>
    </w:p>
    <w:bookmarkEnd w:id="3"/>
    <w:bookmarkStart w:name="z5" w:id="4"/>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4) тармақшадағы: </w:t>
      </w:r>
      <w:r>
        <w:br/>
      </w:r>
      <w:r>
        <w:rPr>
          <w:rFonts w:ascii="Times New Roman"/>
          <w:b w:val="false"/>
          <w:i w:val="false"/>
          <w:color w:val="000000"/>
          <w:sz w:val="28"/>
        </w:rPr>
        <w:t xml:space="preserve">
      "ақша" деген сөз "ақша қаражаттары" деген сөздермен ауыстырылсын; </w:t>
      </w:r>
      <w:r>
        <w:br/>
      </w:r>
      <w:r>
        <w:rPr>
          <w:rFonts w:ascii="Times New Roman"/>
          <w:b w:val="false"/>
          <w:i w:val="false"/>
          <w:color w:val="000000"/>
          <w:sz w:val="28"/>
        </w:rPr>
        <w:t xml:space="preserve">
      "ағымдық шот" деген сөздердің алдынан "теңгедегі" деген сөздермен толықтырылсын;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осы Нұсқаулықтың 18-1-қосымшасына сәйкес нысан бойынша жасалған есепті кезең ішіндегі таратылатын сақтандыру (қайта сақтандыру) ұйымының шетел валютасындағы ағымдық шоты бойынша ақша қаражатының қозғалысы туралы есеп;"; </w:t>
      </w:r>
      <w:r>
        <w:br/>
      </w:r>
      <w:r>
        <w:rPr>
          <w:rFonts w:ascii="Times New Roman"/>
          <w:b w:val="false"/>
          <w:i w:val="false"/>
          <w:color w:val="000000"/>
          <w:sz w:val="28"/>
        </w:rPr>
        <w:t xml:space="preserve">
      5) тармақшадағы: </w:t>
      </w:r>
      <w:r>
        <w:br/>
      </w:r>
      <w:r>
        <w:rPr>
          <w:rFonts w:ascii="Times New Roman"/>
          <w:b w:val="false"/>
          <w:i w:val="false"/>
          <w:color w:val="000000"/>
          <w:sz w:val="28"/>
        </w:rPr>
        <w:t xml:space="preserve">
      "ақша" деген сөз "ақша қаражаттары" деген сөздермен ауыстырылсын; </w:t>
      </w:r>
      <w:r>
        <w:br/>
      </w:r>
      <w:r>
        <w:rPr>
          <w:rFonts w:ascii="Times New Roman"/>
          <w:b w:val="false"/>
          <w:i w:val="false"/>
          <w:color w:val="000000"/>
          <w:sz w:val="28"/>
        </w:rPr>
        <w:t xml:space="preserve">
      "жасалған касса" деген сөздердің алдынан "теңгеде" деген сөзбен толықтырылсын; </w:t>
      </w:r>
      <w:r>
        <w:br/>
      </w:r>
      <w:r>
        <w:rPr>
          <w:rFonts w:ascii="Times New Roman"/>
          <w:b w:val="false"/>
          <w:i w:val="false"/>
          <w:color w:val="000000"/>
          <w:sz w:val="28"/>
        </w:rPr>
        <w:t xml:space="preserve">
      мынадай мазмұндағы 5-1) тармақшамен толықтырылсын: </w:t>
      </w:r>
      <w:r>
        <w:br/>
      </w:r>
      <w:r>
        <w:rPr>
          <w:rFonts w:ascii="Times New Roman"/>
          <w:b w:val="false"/>
          <w:i w:val="false"/>
          <w:color w:val="000000"/>
          <w:sz w:val="28"/>
        </w:rPr>
        <w:t xml:space="preserve">
      "5-1) осы Нұсқаулықтың 19-2-қосымшасына сәйкес жасалған есепті кезең ішіндегі таратылатын сақтандыру (қайта сақтандыру) ұйымының шетел валютасындағы касса бойынша ақша қаражатының қозғалысы туралы есеп;" </w:t>
      </w:r>
      <w:r>
        <w:br/>
      </w:r>
      <w:r>
        <w:rPr>
          <w:rFonts w:ascii="Times New Roman"/>
          <w:b w:val="false"/>
          <w:i w:val="false"/>
          <w:color w:val="000000"/>
          <w:sz w:val="28"/>
        </w:rPr>
        <w:t xml:space="preserve">
      6) тармақшадағы "." деген тыныс белгісі ";" деген тыныс белгісімен ауыстырылсын;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осы Нұсқаулықтың (кредиторлар комитеті құрылғанға дейін беріледі) 24-қосымшасына сәйкес нысан бойынша жасалған есепті кезең ішіндегі сақтандыру (қайта сақтандыру) ұйымының тарату комиссиясының тарату өндірісіне жұмсаған шығыстары туралы есеп."; </w:t>
      </w:r>
    </w:p>
    <w:bookmarkEnd w:id="4"/>
    <w:bookmarkStart w:name="z6" w:id="5"/>
    <w:p>
      <w:pPr>
        <w:spacing w:after="0"/>
        <w:ind w:left="0"/>
        <w:jc w:val="both"/>
      </w:pPr>
      <w:r>
        <w:rPr>
          <w:rFonts w:ascii="Times New Roman"/>
          <w:b w:val="false"/>
          <w:i w:val="false"/>
          <w:color w:val="000000"/>
          <w:sz w:val="28"/>
        </w:rPr>
        <w:t xml:space="preserve">
      1-қосымша осы қаулының 1-қосымшасына сәйкес жазылсын; </w:t>
      </w:r>
      <w:r>
        <w:br/>
      </w:r>
      <w:r>
        <w:rPr>
          <w:rFonts w:ascii="Times New Roman"/>
          <w:b w:val="false"/>
          <w:i w:val="false"/>
          <w:color w:val="000000"/>
          <w:sz w:val="28"/>
        </w:rPr>
        <w:t xml:space="preserve">
      11-қосымшаның 5-бағаны мынадай редакцияда жазылсын: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733"/>
        <w:gridCol w:w="2953"/>
        <w:gridCol w:w="27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bookmarkStart w:name="z7" w:id="6"/>
    <w:p>
      <w:pPr>
        <w:spacing w:after="0"/>
        <w:ind w:left="0"/>
        <w:jc w:val="both"/>
      </w:pPr>
      <w:r>
        <w:rPr>
          <w:rFonts w:ascii="Times New Roman"/>
          <w:b w:val="false"/>
          <w:i w:val="false"/>
          <w:color w:val="000000"/>
          <w:sz w:val="28"/>
        </w:rPr>
        <w:t xml:space="preserve">
      13-2-қосымшада: </w:t>
      </w:r>
      <w:r>
        <w:br/>
      </w:r>
      <w:r>
        <w:rPr>
          <w:rFonts w:ascii="Times New Roman"/>
          <w:b w:val="false"/>
          <w:i w:val="false"/>
          <w:color w:val="000000"/>
          <w:sz w:val="28"/>
        </w:rPr>
        <w:t xml:space="preserve">
      4-баған мынадай редакцияда жазылсын: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733"/>
        <w:gridCol w:w="2953"/>
        <w:gridCol w:w="27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7-баған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733"/>
        <w:gridCol w:w="2953"/>
        <w:gridCol w:w="27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10-баған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733"/>
        <w:gridCol w:w="2953"/>
        <w:gridCol w:w="27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8" w:id="7"/>
    <w:p>
      <w:pPr>
        <w:spacing w:after="0"/>
        <w:ind w:left="0"/>
        <w:jc w:val="both"/>
      </w:pPr>
      <w:r>
        <w:rPr>
          <w:rFonts w:ascii="Times New Roman"/>
          <w:b w:val="false"/>
          <w:i w:val="false"/>
          <w:color w:val="000000"/>
          <w:sz w:val="28"/>
        </w:rPr>
        <w:t xml:space="preserve">
      15-қосымша осы қаулының 2-қосымшасына сәйкес жазылсын; </w:t>
      </w:r>
    </w:p>
    <w:bookmarkEnd w:id="7"/>
    <w:bookmarkStart w:name="z9" w:id="8"/>
    <w:p>
      <w:pPr>
        <w:spacing w:after="0"/>
        <w:ind w:left="0"/>
        <w:jc w:val="both"/>
      </w:pPr>
      <w:r>
        <w:rPr>
          <w:rFonts w:ascii="Times New Roman"/>
          <w:b w:val="false"/>
          <w:i w:val="false"/>
          <w:color w:val="000000"/>
          <w:sz w:val="28"/>
        </w:rPr>
        <w:t xml:space="preserve">
      18-қосымшаның 5-нысанының атауындағы "ақша" деген сөз "ақша қаражаттары" деген сөздермен ауыстырылсын және "ағымдық шот" деген сөздердің алдынан "теңгедегі" деген сөзбен толықтырылсын; </w:t>
      </w:r>
      <w:r>
        <w:br/>
      </w:r>
      <w:r>
        <w:rPr>
          <w:rFonts w:ascii="Times New Roman"/>
          <w:b w:val="false"/>
          <w:i w:val="false"/>
          <w:color w:val="000000"/>
          <w:sz w:val="28"/>
        </w:rPr>
        <w:t xml:space="preserve">
      осы қаулының 3-қосымшасына сәйкес 18-1-қосымшамен толықтырылсын; </w:t>
      </w:r>
    </w:p>
    <w:bookmarkEnd w:id="8"/>
    <w:bookmarkStart w:name="z10" w:id="9"/>
    <w:p>
      <w:pPr>
        <w:spacing w:after="0"/>
        <w:ind w:left="0"/>
        <w:jc w:val="both"/>
      </w:pPr>
      <w:r>
        <w:rPr>
          <w:rFonts w:ascii="Times New Roman"/>
          <w:b w:val="false"/>
          <w:i w:val="false"/>
          <w:color w:val="000000"/>
          <w:sz w:val="28"/>
        </w:rPr>
        <w:t xml:space="preserve">
      19-қосымшаның 6-нысанының атауындағы "ақша" деген сөз "ақша қаражаттары" деген сөздермен ауыстырылсын және "жасалған касса" деген сөздердің алдынан "теңгеде" деген сөзбен толықтырылсын; </w:t>
      </w:r>
      <w:r>
        <w:br/>
      </w:r>
      <w:r>
        <w:rPr>
          <w:rFonts w:ascii="Times New Roman"/>
          <w:b w:val="false"/>
          <w:i w:val="false"/>
          <w:color w:val="000000"/>
          <w:sz w:val="28"/>
        </w:rPr>
        <w:t xml:space="preserve">
      осы қаулының 3-қосымшасына сәйкес 18-1-қосымшамен толықтырылсын; </w:t>
      </w:r>
      <w:r>
        <w:br/>
      </w:r>
      <w:r>
        <w:rPr>
          <w:rFonts w:ascii="Times New Roman"/>
          <w:b w:val="false"/>
          <w:i w:val="false"/>
          <w:color w:val="000000"/>
          <w:sz w:val="28"/>
        </w:rPr>
        <w:t xml:space="preserve">
      осы қаулының 4-қосымшасына сәйкес 19-2-қосымшамен толықтырылсын; </w:t>
      </w:r>
    </w:p>
    <w:bookmarkEnd w:id="9"/>
    <w:bookmarkStart w:name="z11" w:id="10"/>
    <w:p>
      <w:pPr>
        <w:spacing w:after="0"/>
        <w:ind w:left="0"/>
        <w:jc w:val="both"/>
      </w:pPr>
      <w:r>
        <w:rPr>
          <w:rFonts w:ascii="Times New Roman"/>
          <w:b w:val="false"/>
          <w:i w:val="false"/>
          <w:color w:val="000000"/>
          <w:sz w:val="28"/>
        </w:rPr>
        <w:t xml:space="preserve">
      24-қосымша осы қаулының 5-қосымшасына сәйкес жазылсын. </w:t>
      </w:r>
    </w:p>
    <w:bookmarkEnd w:id="10"/>
    <w:bookmarkStart w:name="z12" w:id="11"/>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11"/>
    <w:bookmarkStart w:name="z13" w:id="12"/>
    <w:p>
      <w:pPr>
        <w:spacing w:after="0"/>
        <w:ind w:left="0"/>
        <w:jc w:val="both"/>
      </w:pPr>
      <w:r>
        <w:rPr>
          <w:rFonts w:ascii="Times New Roman"/>
          <w:b w:val="false"/>
          <w:i w:val="false"/>
          <w:color w:val="000000"/>
          <w:sz w:val="28"/>
        </w:rPr>
        <w:t xml:space="preserve">
      3. Қаржы ұйымдарын тарату департаменті: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және сақтандыру (қайта сақтандыру) ұйымдарының тарату комиссияларына мәлімет үшін жіберсін. </w:t>
      </w:r>
    </w:p>
    <w:bookmarkEnd w:id="12"/>
    <w:bookmarkStart w:name="z14" w:id="13"/>
    <w:p>
      <w:pPr>
        <w:spacing w:after="0"/>
        <w:ind w:left="0"/>
        <w:jc w:val="both"/>
      </w:pPr>
      <w:r>
        <w:rPr>
          <w:rFonts w:ascii="Times New Roman"/>
          <w:b w:val="false"/>
          <w:i w:val="false"/>
          <w:color w:val="000000"/>
          <w:sz w:val="28"/>
        </w:rPr>
        <w:t xml:space="preserve">
      4. Агенттік Төрағасының Қызметі осы қаулыны Қазақстан Республикасының бұқаралық ақпарат құралдарында жариялау жөнінде шаралар қабылдасын. </w:t>
      </w:r>
    </w:p>
    <w:bookmarkEnd w:id="13"/>
    <w:bookmarkStart w:name="z15" w:id="14"/>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1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Ұлттық Банкі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2007 жылғы 20 шілде  </w:t>
      </w:r>
    </w:p>
    <w:bookmarkStart w:name="z16" w:id="1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16 шілдедегі N 205 қаулысына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сақтандыру </w:t>
      </w:r>
      <w:r>
        <w:br/>
      </w:r>
      <w:r>
        <w:rPr>
          <w:rFonts w:ascii="Times New Roman"/>
          <w:b w:val="false"/>
          <w:i w:val="false"/>
          <w:color w:val="000000"/>
          <w:sz w:val="28"/>
        </w:rPr>
        <w:t xml:space="preserve">
                                     (қайта сақтандыру) ұйымдарының </w:t>
      </w:r>
      <w:r>
        <w:br/>
      </w:r>
      <w:r>
        <w:rPr>
          <w:rFonts w:ascii="Times New Roman"/>
          <w:b w:val="false"/>
          <w:i w:val="false"/>
          <w:color w:val="000000"/>
          <w:sz w:val="28"/>
        </w:rPr>
        <w:t xml:space="preserve">
                                        аралық тарату балансының, </w:t>
      </w:r>
      <w:r>
        <w:br/>
      </w:r>
      <w:r>
        <w:rPr>
          <w:rFonts w:ascii="Times New Roman"/>
          <w:b w:val="false"/>
          <w:i w:val="false"/>
          <w:color w:val="000000"/>
          <w:sz w:val="28"/>
        </w:rPr>
        <w:t xml:space="preserve">
                                     басқа да есептерінің, тарату </w:t>
      </w:r>
      <w:r>
        <w:br/>
      </w:r>
      <w:r>
        <w:rPr>
          <w:rFonts w:ascii="Times New Roman"/>
          <w:b w:val="false"/>
          <w:i w:val="false"/>
          <w:color w:val="000000"/>
          <w:sz w:val="28"/>
        </w:rPr>
        <w:t xml:space="preserve">
                                       балансының нысандары және  </w:t>
      </w:r>
      <w:r>
        <w:br/>
      </w:r>
      <w:r>
        <w:rPr>
          <w:rFonts w:ascii="Times New Roman"/>
          <w:b w:val="false"/>
          <w:i w:val="false"/>
          <w:color w:val="000000"/>
          <w:sz w:val="28"/>
        </w:rPr>
        <w:t xml:space="preserve">
                                     тарату комиссияларының оларды </w:t>
      </w:r>
      <w:r>
        <w:br/>
      </w:r>
      <w:r>
        <w:rPr>
          <w:rFonts w:ascii="Times New Roman"/>
          <w:b w:val="false"/>
          <w:i w:val="false"/>
          <w:color w:val="000000"/>
          <w:sz w:val="28"/>
        </w:rPr>
        <w:t xml:space="preserve">
                                       ұсыну мерзімдері мен тәртібі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1-қосымшасы </w:t>
      </w:r>
    </w:p>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val="false"/>
          <w:i w:val="false"/>
          <w:color w:val="000000"/>
          <w:sz w:val="28"/>
        </w:rPr>
        <w:t xml:space="preserve">                                     20 __ жылғы "___" 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"Бекітілді" </w:t>
      </w:r>
    </w:p>
    <w:p>
      <w:pPr>
        <w:spacing w:after="0"/>
        <w:ind w:left="0"/>
        <w:jc w:val="both"/>
      </w:pPr>
      <w:r>
        <w:rPr>
          <w:rFonts w:ascii="Times New Roman"/>
          <w:b/>
          <w:i w:val="false"/>
          <w:color w:val="000000"/>
          <w:sz w:val="28"/>
        </w:rPr>
        <w:t xml:space="preserve">                       Аралық тарату балансы </w:t>
      </w:r>
      <w:r>
        <w:br/>
      </w:r>
      <w:r>
        <w:rPr>
          <w:rFonts w:ascii="Times New Roman"/>
          <w:b w:val="false"/>
          <w:i w:val="false"/>
          <w:color w:val="000000"/>
          <w:sz w:val="28"/>
        </w:rPr>
        <w:t>
</w:t>
      </w:r>
      <w:r>
        <w:rPr>
          <w:rFonts w:ascii="Times New Roman"/>
          <w:b/>
          <w:i w:val="false"/>
          <w:color w:val="000000"/>
          <w:sz w:val="28"/>
        </w:rPr>
        <w:t xml:space="preserve">          (таратылатын сақтандыру (қайта сақтандыру) </w:t>
      </w:r>
      <w:r>
        <w:br/>
      </w:r>
      <w:r>
        <w:rPr>
          <w:rFonts w:ascii="Times New Roman"/>
          <w:b w:val="false"/>
          <w:i w:val="false"/>
          <w:color w:val="000000"/>
          <w:sz w:val="28"/>
        </w:rPr>
        <w:t>
</w:t>
      </w:r>
      <w:r>
        <w:rPr>
          <w:rFonts w:ascii="Times New Roman"/>
          <w:b/>
          <w:i w:val="false"/>
          <w:color w:val="000000"/>
          <w:sz w:val="28"/>
        </w:rPr>
        <w:t xml:space="preserve">                         ұйымының атауы)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753"/>
        <w:gridCol w:w="1853"/>
        <w:gridCol w:w="1653"/>
        <w:gridCol w:w="1333"/>
        <w:gridCol w:w="205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шоттары- ның нөмірлері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процесі-нің басында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(5-баған- </w:t>
            </w:r>
            <w:r>
              <w:br/>
            </w:r>
            <w:r>
              <w:rPr>
                <w:rFonts w:ascii="Times New Roman"/>
                <w:b w:val="false"/>
                <w:i w:val="false"/>
                <w:color w:val="000000"/>
                <w:sz w:val="20"/>
              </w:rPr>
              <w:t xml:space="preserve">
4-баған)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эквиваленттер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салымдар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w:t>
            </w:r>
            <w:r>
              <w:br/>
            </w:r>
            <w:r>
              <w:rPr>
                <w:rFonts w:ascii="Times New Roman"/>
                <w:b w:val="false"/>
                <w:i w:val="false"/>
                <w:color w:val="000000"/>
                <w:sz w:val="20"/>
              </w:rPr>
              <w:t xml:space="preserve">
қағаздар (күмәнды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"КеріРЕПО" операциялары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w:t>
            </w:r>
            <w:r>
              <w:br/>
            </w:r>
            <w:r>
              <w:rPr>
                <w:rFonts w:ascii="Times New Roman"/>
                <w:b w:val="false"/>
                <w:i w:val="false"/>
                <w:color w:val="000000"/>
                <w:sz w:val="20"/>
              </w:rPr>
              <w:t xml:space="preserve">
металдар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w:t>
            </w:r>
            <w:r>
              <w:br/>
            </w:r>
            <w:r>
              <w:rPr>
                <w:rFonts w:ascii="Times New Roman"/>
                <w:b w:val="false"/>
                <w:i w:val="false"/>
                <w:color w:val="000000"/>
                <w:sz w:val="20"/>
              </w:rPr>
              <w:t xml:space="preserve">
сыйлықақылар бойынша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активтері (күмәнды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болған, бірақ </w:t>
            </w:r>
            <w:r>
              <w:br/>
            </w:r>
            <w:r>
              <w:rPr>
                <w:rFonts w:ascii="Times New Roman"/>
                <w:b w:val="false"/>
                <w:i w:val="false"/>
                <w:color w:val="000000"/>
                <w:sz w:val="20"/>
              </w:rPr>
              <w:t xml:space="preserve">
анықталмаған шығындар </w:t>
            </w:r>
            <w:r>
              <w:br/>
            </w:r>
            <w:r>
              <w:rPr>
                <w:rFonts w:ascii="Times New Roman"/>
                <w:b w:val="false"/>
                <w:i w:val="false"/>
                <w:color w:val="000000"/>
                <w:sz w:val="20"/>
              </w:rPr>
              <w:t xml:space="preserve">
бойынша қайта сақтан- </w:t>
            </w:r>
            <w:r>
              <w:br/>
            </w:r>
            <w:r>
              <w:rPr>
                <w:rFonts w:ascii="Times New Roman"/>
                <w:b w:val="false"/>
                <w:i w:val="false"/>
                <w:color w:val="000000"/>
                <w:sz w:val="20"/>
              </w:rPr>
              <w:t xml:space="preserve">
дыру активтері (күмән- </w:t>
            </w:r>
            <w:r>
              <w:br/>
            </w:r>
            <w:r>
              <w:rPr>
                <w:rFonts w:ascii="Times New Roman"/>
                <w:b w:val="false"/>
                <w:i w:val="false"/>
                <w:color w:val="000000"/>
                <w:sz w:val="20"/>
              </w:rPr>
              <w:t xml:space="preserve">
ды борыштар бойынша </w:t>
            </w:r>
            <w:r>
              <w:br/>
            </w:r>
            <w:r>
              <w:rPr>
                <w:rFonts w:ascii="Times New Roman"/>
                <w:b w:val="false"/>
                <w:i w:val="false"/>
                <w:color w:val="000000"/>
                <w:sz w:val="20"/>
              </w:rPr>
              <w:t xml:space="preserve">
резервтерді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w:t>
            </w:r>
            <w:r>
              <w:br/>
            </w:r>
            <w:r>
              <w:rPr>
                <w:rFonts w:ascii="Times New Roman"/>
                <w:b w:val="false"/>
                <w:i w:val="false"/>
                <w:color w:val="000000"/>
                <w:sz w:val="20"/>
              </w:rPr>
              <w:t xml:space="preserve">
(қайта сақтандыру) </w:t>
            </w:r>
            <w:r>
              <w:br/>
            </w:r>
            <w:r>
              <w:rPr>
                <w:rFonts w:ascii="Times New Roman"/>
                <w:b w:val="false"/>
                <w:i w:val="false"/>
                <w:color w:val="000000"/>
                <w:sz w:val="20"/>
              </w:rPr>
              <w:t xml:space="preserve">
шарттарындағы болмаған </w:t>
            </w:r>
            <w:r>
              <w:br/>
            </w:r>
            <w:r>
              <w:rPr>
                <w:rFonts w:ascii="Times New Roman"/>
                <w:b w:val="false"/>
                <w:i w:val="false"/>
                <w:color w:val="000000"/>
                <w:sz w:val="20"/>
              </w:rPr>
              <w:t xml:space="preserve">
шығындар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w:t>
            </w:r>
            <w:r>
              <w:br/>
            </w:r>
            <w:r>
              <w:rPr>
                <w:rFonts w:ascii="Times New Roman"/>
                <w:b w:val="false"/>
                <w:i w:val="false"/>
                <w:color w:val="000000"/>
                <w:sz w:val="20"/>
              </w:rPr>
              <w:t xml:space="preserve">
бойынша болмаған </w:t>
            </w:r>
            <w:r>
              <w:br/>
            </w:r>
            <w:r>
              <w:rPr>
                <w:rFonts w:ascii="Times New Roman"/>
                <w:b w:val="false"/>
                <w:i w:val="false"/>
                <w:color w:val="000000"/>
                <w:sz w:val="20"/>
              </w:rPr>
              <w:t xml:space="preserve">
шығындар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бірақ </w:t>
            </w:r>
            <w:r>
              <w:br/>
            </w:r>
            <w:r>
              <w:rPr>
                <w:rFonts w:ascii="Times New Roman"/>
                <w:b w:val="false"/>
                <w:i w:val="false"/>
                <w:color w:val="000000"/>
                <w:sz w:val="20"/>
              </w:rPr>
              <w:t xml:space="preserve">
реттелмеген шығындар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активтері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Сақтандырушылардан </w:t>
            </w:r>
            <w:r>
              <w:br/>
            </w:r>
            <w:r>
              <w:rPr>
                <w:rFonts w:ascii="Times New Roman"/>
                <w:b w:val="false"/>
                <w:i w:val="false"/>
                <w:color w:val="000000"/>
                <w:sz w:val="20"/>
              </w:rPr>
              <w:t xml:space="preserve">
(қайта сақтандырылу- </w:t>
            </w:r>
            <w:r>
              <w:br/>
            </w:r>
            <w:r>
              <w:rPr>
                <w:rFonts w:ascii="Times New Roman"/>
                <w:b w:val="false"/>
                <w:i w:val="false"/>
                <w:color w:val="000000"/>
                <w:sz w:val="20"/>
              </w:rPr>
              <w:t xml:space="preserve">
шылардан) және делдал- </w:t>
            </w:r>
            <w:r>
              <w:br/>
            </w:r>
            <w:r>
              <w:rPr>
                <w:rFonts w:ascii="Times New Roman"/>
                <w:b w:val="false"/>
                <w:i w:val="false"/>
                <w:color w:val="000000"/>
                <w:sz w:val="20"/>
              </w:rPr>
              <w:t xml:space="preserve">
дардан алынатын сақтан- </w:t>
            </w:r>
            <w:r>
              <w:br/>
            </w:r>
            <w:r>
              <w:rPr>
                <w:rFonts w:ascii="Times New Roman"/>
                <w:b w:val="false"/>
                <w:i w:val="false"/>
                <w:color w:val="000000"/>
                <w:sz w:val="20"/>
              </w:rPr>
              <w:t xml:space="preserve">
дыру сыйлықақылары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дебиторлық </w:t>
            </w:r>
            <w:r>
              <w:br/>
            </w:r>
            <w:r>
              <w:rPr>
                <w:rFonts w:ascii="Times New Roman"/>
                <w:b w:val="false"/>
                <w:i w:val="false"/>
                <w:color w:val="000000"/>
                <w:sz w:val="20"/>
              </w:rPr>
              <w:t xml:space="preserve">
берешек (күмәнды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Сақтанушыларға берілген </w:t>
            </w:r>
            <w:r>
              <w:br/>
            </w:r>
            <w:r>
              <w:rPr>
                <w:rFonts w:ascii="Times New Roman"/>
                <w:b w:val="false"/>
                <w:i w:val="false"/>
                <w:color w:val="000000"/>
                <w:sz w:val="20"/>
              </w:rPr>
              <w:t xml:space="preserve">
заемдар (күмәнды </w:t>
            </w:r>
            <w:r>
              <w:br/>
            </w:r>
            <w:r>
              <w:rPr>
                <w:rFonts w:ascii="Times New Roman"/>
                <w:b w:val="false"/>
                <w:i w:val="false"/>
                <w:color w:val="000000"/>
                <w:sz w:val="20"/>
              </w:rPr>
              <w:t xml:space="preserve">
борыштар бойынша </w:t>
            </w:r>
            <w:r>
              <w:br/>
            </w:r>
            <w:r>
              <w:rPr>
                <w:rFonts w:ascii="Times New Roman"/>
                <w:b w:val="false"/>
                <w:i w:val="false"/>
                <w:color w:val="000000"/>
                <w:sz w:val="20"/>
              </w:rPr>
              <w:t xml:space="preserve">
резервтерді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 </w:t>
            </w:r>
            <w:r>
              <w:br/>
            </w:r>
            <w:r>
              <w:rPr>
                <w:rFonts w:ascii="Times New Roman"/>
                <w:b w:val="false"/>
                <w:i w:val="false"/>
                <w:color w:val="000000"/>
                <w:sz w:val="20"/>
              </w:rPr>
              <w:t xml:space="preserve">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талап 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
салықтық талап 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 </w:t>
            </w:r>
            <w:r>
              <w:br/>
            </w:r>
            <w:r>
              <w:rPr>
                <w:rFonts w:ascii="Times New Roman"/>
                <w:b w:val="false"/>
                <w:i w:val="false"/>
                <w:color w:val="000000"/>
                <w:sz w:val="20"/>
              </w:rPr>
              <w:t xml:space="preserve">
тын бағалы қағаздар </w:t>
            </w:r>
            <w:r>
              <w:br/>
            </w:r>
            <w:r>
              <w:rPr>
                <w:rFonts w:ascii="Times New Roman"/>
                <w:b w:val="false"/>
                <w:i w:val="false"/>
                <w:color w:val="000000"/>
                <w:sz w:val="20"/>
              </w:rPr>
              <w:t xml:space="preserve">
(күмәнды борыштар </w:t>
            </w:r>
            <w:r>
              <w:br/>
            </w:r>
            <w:r>
              <w:rPr>
                <w:rFonts w:ascii="Times New Roman"/>
                <w:b w:val="false"/>
                <w:i w:val="false"/>
                <w:color w:val="000000"/>
                <w:sz w:val="20"/>
              </w:rPr>
              <w:t xml:space="preserve">
бойынша резервтерді </w:t>
            </w:r>
            <w:r>
              <w:br/>
            </w:r>
            <w:r>
              <w:rPr>
                <w:rFonts w:ascii="Times New Roman"/>
                <w:b w:val="false"/>
                <w:i w:val="false"/>
                <w:color w:val="000000"/>
                <w:sz w:val="20"/>
              </w:rPr>
              <w:t xml:space="preserve">
шегеріп)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w:t>
            </w:r>
            <w:r>
              <w:br/>
            </w:r>
            <w:r>
              <w:rPr>
                <w:rFonts w:ascii="Times New Roman"/>
                <w:b w:val="false"/>
                <w:i w:val="false"/>
                <w:color w:val="000000"/>
                <w:sz w:val="20"/>
              </w:rPr>
              <w:t xml:space="preserve">
капиталдарындағы </w:t>
            </w:r>
            <w:r>
              <w:br/>
            </w:r>
            <w:r>
              <w:rPr>
                <w:rFonts w:ascii="Times New Roman"/>
                <w:b w:val="false"/>
                <w:i w:val="false"/>
                <w:color w:val="000000"/>
                <w:sz w:val="20"/>
              </w:rPr>
              <w:t xml:space="preserve">
инвестициялар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 (нетто)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мүлік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(нетто) арналған </w:t>
            </w:r>
            <w:r>
              <w:br/>
            </w:r>
            <w:r>
              <w:rPr>
                <w:rFonts w:ascii="Times New Roman"/>
                <w:b w:val="false"/>
                <w:i w:val="false"/>
                <w:color w:val="000000"/>
                <w:sz w:val="20"/>
              </w:rPr>
              <w:t xml:space="preserve">
ұзақ мерзімді активтер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(нетто)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бойынша жиынтық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753"/>
        <w:gridCol w:w="1853"/>
        <w:gridCol w:w="1653"/>
        <w:gridCol w:w="1333"/>
        <w:gridCol w:w="205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шоттары- ның нөмірлері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процесі-нің басында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(5-баған- </w:t>
            </w:r>
            <w:r>
              <w:br/>
            </w:r>
            <w:r>
              <w:rPr>
                <w:rFonts w:ascii="Times New Roman"/>
                <w:b w:val="false"/>
                <w:i w:val="false"/>
                <w:color w:val="000000"/>
                <w:sz w:val="20"/>
              </w:rPr>
              <w:t xml:space="preserve">
4-баған)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сыйлықақы резерві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болмаған шығындар резерві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анықталмаған шығындар резерві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бірақ реттелмеген шығындар резерві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заемдар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 мен жасалған есептер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есеп айырысулар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дивидендтер бойынша есеп айырысу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шарттары бойынша төленетін шоттар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кредиторлық берешек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жөніндегі міндеттемелер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 кірістері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міндеттеме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ұзартылған салықтық міндеттеме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жиынтық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53"/>
        <w:gridCol w:w="1853"/>
        <w:gridCol w:w="1653"/>
        <w:gridCol w:w="1333"/>
        <w:gridCol w:w="20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r>
              <w:br/>
            </w:r>
            <w:r>
              <w:rPr>
                <w:rFonts w:ascii="Times New Roman"/>
                <w:b w:val="false"/>
                <w:i w:val="false"/>
                <w:color w:val="000000"/>
                <w:sz w:val="20"/>
              </w:rPr>
              <w:t xml:space="preserve">
(құрылтайшылар </w:t>
            </w:r>
            <w:r>
              <w:br/>
            </w:r>
            <w:r>
              <w:rPr>
                <w:rFonts w:ascii="Times New Roman"/>
                <w:b w:val="false"/>
                <w:i w:val="false"/>
                <w:color w:val="000000"/>
                <w:sz w:val="20"/>
              </w:rPr>
              <w:t xml:space="preserve">
жарналары)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қойылған капитал </w:t>
            </w:r>
            <w:r>
              <w:br/>
            </w:r>
            <w:r>
              <w:rPr>
                <w:rFonts w:ascii="Times New Roman"/>
                <w:b w:val="false"/>
                <w:i w:val="false"/>
                <w:color w:val="000000"/>
                <w:sz w:val="20"/>
              </w:rPr>
              <w:t xml:space="preserve">
(құрылтайшылар </w:t>
            </w:r>
            <w:r>
              <w:br/>
            </w:r>
            <w:r>
              <w:rPr>
                <w:rFonts w:ascii="Times New Roman"/>
                <w:b w:val="false"/>
                <w:i w:val="false"/>
                <w:color w:val="000000"/>
                <w:sz w:val="20"/>
              </w:rPr>
              <w:t xml:space="preserve">
жарналары)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Ескертілген </w:t>
            </w:r>
            <w:r>
              <w:br/>
            </w:r>
            <w:r>
              <w:rPr>
                <w:rFonts w:ascii="Times New Roman"/>
                <w:b w:val="false"/>
                <w:i w:val="false"/>
                <w:color w:val="000000"/>
                <w:sz w:val="20"/>
              </w:rPr>
              <w:t xml:space="preserve">
іс-шаралар резерві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 </w:t>
            </w:r>
            <w:r>
              <w:br/>
            </w:r>
            <w:r>
              <w:rPr>
                <w:rFonts w:ascii="Times New Roman"/>
                <w:b w:val="false"/>
                <w:i w:val="false"/>
                <w:color w:val="000000"/>
                <w:sz w:val="20"/>
              </w:rPr>
              <w:t xml:space="preserve">
қорытындылары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пайда </w:t>
            </w:r>
            <w:r>
              <w:br/>
            </w:r>
            <w:r>
              <w:rPr>
                <w:rFonts w:ascii="Times New Roman"/>
                <w:b w:val="false"/>
                <w:i w:val="false"/>
                <w:color w:val="000000"/>
                <w:sz w:val="20"/>
              </w:rPr>
              <w:t xml:space="preserve">
(жабылмаған шығын):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w:t>
            </w:r>
            <w:r>
              <w:br/>
            </w:r>
            <w:r>
              <w:rPr>
                <w:rFonts w:ascii="Times New Roman"/>
                <w:b w:val="false"/>
                <w:i w:val="false"/>
                <w:color w:val="000000"/>
                <w:sz w:val="20"/>
              </w:rPr>
              <w:t xml:space="preserve">
жылдардың бөлінбеген </w:t>
            </w:r>
            <w:r>
              <w:br/>
            </w:r>
            <w:r>
              <w:rPr>
                <w:rFonts w:ascii="Times New Roman"/>
                <w:b w:val="false"/>
                <w:i w:val="false"/>
                <w:color w:val="000000"/>
                <w:sz w:val="20"/>
              </w:rPr>
              <w:t xml:space="preserve">
пайдасы (жабылмаған </w:t>
            </w:r>
            <w:r>
              <w:br/>
            </w:r>
            <w:r>
              <w:rPr>
                <w:rFonts w:ascii="Times New Roman"/>
                <w:b w:val="false"/>
                <w:i w:val="false"/>
                <w:color w:val="000000"/>
                <w:sz w:val="20"/>
              </w:rPr>
              <w:t xml:space="preserve">
шығыны)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w:t>
            </w:r>
            <w:r>
              <w:br/>
            </w:r>
            <w:r>
              <w:rPr>
                <w:rFonts w:ascii="Times New Roman"/>
                <w:b w:val="false"/>
                <w:i w:val="false"/>
                <w:color w:val="000000"/>
                <w:sz w:val="20"/>
              </w:rPr>
              <w:t xml:space="preserve">
бөлінбеген пайдасы </w:t>
            </w:r>
            <w:r>
              <w:br/>
            </w:r>
            <w:r>
              <w:rPr>
                <w:rFonts w:ascii="Times New Roman"/>
                <w:b w:val="false"/>
                <w:i w:val="false"/>
                <w:color w:val="000000"/>
                <w:sz w:val="20"/>
              </w:rPr>
              <w:t xml:space="preserve">
(жабылмаған шығыны)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бойынша </w:t>
            </w:r>
            <w:r>
              <w:br/>
            </w:r>
            <w:r>
              <w:rPr>
                <w:rFonts w:ascii="Times New Roman"/>
                <w:b w:val="false"/>
                <w:i w:val="false"/>
                <w:color w:val="000000"/>
                <w:sz w:val="20"/>
              </w:rPr>
              <w:t xml:space="preserve">
жиынтық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   ______ </w:t>
      </w:r>
      <w:r>
        <w:br/>
      </w:r>
      <w:r>
        <w:rPr>
          <w:rFonts w:ascii="Times New Roman"/>
          <w:b w:val="false"/>
          <w:i w:val="false"/>
          <w:color w:val="000000"/>
          <w:sz w:val="28"/>
        </w:rPr>
        <w:t xml:space="preserve">
телефон       (тегі, аты, бар болса - әкесінің аты)    (қолы) ". </w:t>
      </w:r>
    </w:p>
    <w:bookmarkStart w:name="z17" w:id="1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16 шілдедегі N 205 қаулысына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сақтандыру </w:t>
      </w:r>
      <w:r>
        <w:br/>
      </w:r>
      <w:r>
        <w:rPr>
          <w:rFonts w:ascii="Times New Roman"/>
          <w:b w:val="false"/>
          <w:i w:val="false"/>
          <w:color w:val="000000"/>
          <w:sz w:val="28"/>
        </w:rPr>
        <w:t xml:space="preserve">
                                     (қайта сақтандыру) ұйымдарының </w:t>
      </w:r>
      <w:r>
        <w:br/>
      </w:r>
      <w:r>
        <w:rPr>
          <w:rFonts w:ascii="Times New Roman"/>
          <w:b w:val="false"/>
          <w:i w:val="false"/>
          <w:color w:val="000000"/>
          <w:sz w:val="28"/>
        </w:rPr>
        <w:t xml:space="preserve">
                                        аралық тарату балансының, </w:t>
      </w:r>
      <w:r>
        <w:br/>
      </w:r>
      <w:r>
        <w:rPr>
          <w:rFonts w:ascii="Times New Roman"/>
          <w:b w:val="false"/>
          <w:i w:val="false"/>
          <w:color w:val="000000"/>
          <w:sz w:val="28"/>
        </w:rPr>
        <w:t xml:space="preserve">
                                     басқа да есептерінің, тарату </w:t>
      </w:r>
      <w:r>
        <w:br/>
      </w:r>
      <w:r>
        <w:rPr>
          <w:rFonts w:ascii="Times New Roman"/>
          <w:b w:val="false"/>
          <w:i w:val="false"/>
          <w:color w:val="000000"/>
          <w:sz w:val="28"/>
        </w:rPr>
        <w:t xml:space="preserve">
                                       балансының нысандары және  </w:t>
      </w:r>
      <w:r>
        <w:br/>
      </w:r>
      <w:r>
        <w:rPr>
          <w:rFonts w:ascii="Times New Roman"/>
          <w:b w:val="false"/>
          <w:i w:val="false"/>
          <w:color w:val="000000"/>
          <w:sz w:val="28"/>
        </w:rPr>
        <w:t xml:space="preserve">
                                     тарату комиссияларының оларды </w:t>
      </w:r>
      <w:r>
        <w:br/>
      </w:r>
      <w:r>
        <w:rPr>
          <w:rFonts w:ascii="Times New Roman"/>
          <w:b w:val="false"/>
          <w:i w:val="false"/>
          <w:color w:val="000000"/>
          <w:sz w:val="28"/>
        </w:rPr>
        <w:t xml:space="preserve">
                                       ұсыну мерзімдері мен тәртібі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15-қосымшасы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i w:val="false"/>
          <w:color w:val="000000"/>
          <w:sz w:val="28"/>
        </w:rPr>
        <w:t xml:space="preserve">                 20___ жылғы "___" _____________ </w:t>
      </w:r>
      <w:r>
        <w:br/>
      </w:r>
      <w:r>
        <w:rPr>
          <w:rFonts w:ascii="Times New Roman"/>
          <w:b w:val="false"/>
          <w:i w:val="false"/>
          <w:color w:val="000000"/>
          <w:sz w:val="28"/>
        </w:rPr>
        <w:t>
</w:t>
      </w:r>
      <w:r>
        <w:rPr>
          <w:rFonts w:ascii="Times New Roman"/>
          <w:b/>
          <w:i w:val="false"/>
          <w:color w:val="000000"/>
          <w:sz w:val="28"/>
        </w:rPr>
        <w:t xml:space="preserve">                         (есепті күн)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ұйымдарының активтердің </w:t>
      </w:r>
      <w:r>
        <w:br/>
      </w:r>
      <w:r>
        <w:rPr>
          <w:rFonts w:ascii="Times New Roman"/>
          <w:b w:val="false"/>
          <w:i w:val="false"/>
          <w:color w:val="000000"/>
          <w:sz w:val="28"/>
        </w:rPr>
        <w:t>
</w:t>
      </w:r>
      <w:r>
        <w:rPr>
          <w:rFonts w:ascii="Times New Roman"/>
          <w:b/>
          <w:i w:val="false"/>
          <w:color w:val="000000"/>
          <w:sz w:val="28"/>
        </w:rPr>
        <w:t xml:space="preserve">                      жай-күйі туралы есеп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133"/>
        <w:gridCol w:w="1253"/>
        <w:gridCol w:w="1053"/>
        <w:gridCol w:w="1273"/>
        <w:gridCol w:w="1273"/>
        <w:gridCol w:w="2053"/>
        <w:gridCol w:w="189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нстық (бала- нстан- тыс) шот нөмірі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 ту про- цесі- нің бас- ында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ның алдын- дағы есепті күнге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процесінің басындағы деректер мен салыс- </w:t>
            </w:r>
            <w:r>
              <w:br/>
            </w:r>
            <w:r>
              <w:rPr>
                <w:rFonts w:ascii="Times New Roman"/>
                <w:b w:val="false"/>
                <w:i w:val="false"/>
                <w:color w:val="000000"/>
                <w:sz w:val="20"/>
              </w:rPr>
              <w:t xml:space="preserve">
тырғанда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есептің деректері мен күнін </w:t>
            </w:r>
            <w:r>
              <w:br/>
            </w:r>
            <w:r>
              <w:rPr>
                <w:rFonts w:ascii="Times New Roman"/>
                <w:b w:val="false"/>
                <w:i w:val="false"/>
                <w:color w:val="000000"/>
                <w:sz w:val="20"/>
              </w:rPr>
              <w:t xml:space="preserve">
салыстыр- ғанда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(6-баған- 4-баған)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(6-баған-5-баған)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және ақша </w:t>
            </w:r>
            <w:r>
              <w:br/>
            </w:r>
            <w:r>
              <w:rPr>
                <w:rFonts w:ascii="Times New Roman"/>
                <w:b w:val="false"/>
                <w:i w:val="false"/>
                <w:color w:val="000000"/>
                <w:sz w:val="20"/>
              </w:rPr>
              <w:t xml:space="preserve">
баламалары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w:t>
            </w:r>
            <w:r>
              <w:br/>
            </w:r>
            <w:r>
              <w:rPr>
                <w:rFonts w:ascii="Times New Roman"/>
                <w:b w:val="false"/>
                <w:i w:val="false"/>
                <w:color w:val="000000"/>
                <w:sz w:val="20"/>
              </w:rPr>
              <w:t xml:space="preserve">
салымдар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 </w:t>
            </w:r>
            <w:r>
              <w:br/>
            </w:r>
            <w:r>
              <w:rPr>
                <w:rFonts w:ascii="Times New Roman"/>
                <w:b w:val="false"/>
                <w:i w:val="false"/>
                <w:color w:val="000000"/>
                <w:sz w:val="20"/>
              </w:rPr>
              <w:t xml:space="preserve">
дар, оның </w:t>
            </w:r>
            <w:r>
              <w:br/>
            </w:r>
            <w:r>
              <w:rPr>
                <w:rFonts w:ascii="Times New Roman"/>
                <w:b w:val="false"/>
                <w:i w:val="false"/>
                <w:color w:val="000000"/>
                <w:sz w:val="20"/>
              </w:rPr>
              <w:t xml:space="preserve">
ішінде: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 </w:t>
            </w:r>
            <w:r>
              <w:br/>
            </w:r>
            <w:r>
              <w:rPr>
                <w:rFonts w:ascii="Times New Roman"/>
                <w:b w:val="false"/>
                <w:i w:val="false"/>
                <w:color w:val="000000"/>
                <w:sz w:val="20"/>
              </w:rPr>
              <w:t xml:space="preserve">
ған бағалы </w:t>
            </w:r>
            <w:r>
              <w:br/>
            </w:r>
            <w:r>
              <w:rPr>
                <w:rFonts w:ascii="Times New Roman"/>
                <w:b w:val="false"/>
                <w:i w:val="false"/>
                <w:color w:val="000000"/>
                <w:sz w:val="20"/>
              </w:rPr>
              <w:t xml:space="preserve">
қағаздар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 </w:t>
            </w:r>
            <w:r>
              <w:br/>
            </w:r>
            <w:r>
              <w:rPr>
                <w:rFonts w:ascii="Times New Roman"/>
                <w:b w:val="false"/>
                <w:i w:val="false"/>
                <w:color w:val="000000"/>
                <w:sz w:val="20"/>
              </w:rPr>
              <w:t xml:space="preserve">
да бар бағалы </w:t>
            </w:r>
            <w:r>
              <w:br/>
            </w:r>
            <w:r>
              <w:rPr>
                <w:rFonts w:ascii="Times New Roman"/>
                <w:b w:val="false"/>
                <w:i w:val="false"/>
                <w:color w:val="000000"/>
                <w:sz w:val="20"/>
              </w:rPr>
              <w:t xml:space="preserve">
қағаздар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w:t>
            </w:r>
            <w:r>
              <w:br/>
            </w:r>
            <w:r>
              <w:rPr>
                <w:rFonts w:ascii="Times New Roman"/>
                <w:b w:val="false"/>
                <w:i w:val="false"/>
                <w:color w:val="000000"/>
                <w:sz w:val="20"/>
              </w:rPr>
              <w:t xml:space="preserve">
дейін ұстала- </w:t>
            </w:r>
            <w:r>
              <w:br/>
            </w:r>
            <w:r>
              <w:rPr>
                <w:rFonts w:ascii="Times New Roman"/>
                <w:b w:val="false"/>
                <w:i w:val="false"/>
                <w:color w:val="000000"/>
                <w:sz w:val="20"/>
              </w:rPr>
              <w:t xml:space="preserve">
тын бағалы </w:t>
            </w:r>
            <w:r>
              <w:br/>
            </w:r>
            <w:r>
              <w:rPr>
                <w:rFonts w:ascii="Times New Roman"/>
                <w:b w:val="false"/>
                <w:i w:val="false"/>
                <w:color w:val="000000"/>
                <w:sz w:val="20"/>
              </w:rPr>
              <w:t xml:space="preserve">
қағаздар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"КеріРЕПО" </w:t>
            </w:r>
            <w:r>
              <w:br/>
            </w:r>
            <w:r>
              <w:rPr>
                <w:rFonts w:ascii="Times New Roman"/>
                <w:b w:val="false"/>
                <w:i w:val="false"/>
                <w:color w:val="000000"/>
                <w:sz w:val="20"/>
              </w:rPr>
              <w:t xml:space="preserve">
операциялары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w:t>
            </w:r>
            <w:r>
              <w:br/>
            </w:r>
            <w:r>
              <w:rPr>
                <w:rFonts w:ascii="Times New Roman"/>
                <w:b w:val="false"/>
                <w:i w:val="false"/>
                <w:color w:val="000000"/>
                <w:sz w:val="20"/>
              </w:rPr>
              <w:t xml:space="preserve">
қымбат металдар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w:t>
            </w:r>
            <w:r>
              <w:br/>
            </w:r>
            <w:r>
              <w:rPr>
                <w:rFonts w:ascii="Times New Roman"/>
                <w:b w:val="false"/>
                <w:i w:val="false"/>
                <w:color w:val="000000"/>
                <w:sz w:val="20"/>
              </w:rPr>
              <w:t xml:space="preserve">
құралдары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 </w:t>
            </w:r>
            <w:r>
              <w:br/>
            </w:r>
            <w:r>
              <w:rPr>
                <w:rFonts w:ascii="Times New Roman"/>
                <w:b w:val="false"/>
                <w:i w:val="false"/>
                <w:color w:val="000000"/>
                <w:sz w:val="20"/>
              </w:rPr>
              <w:t xml:space="preserve">
дыру активтері: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 </w:t>
            </w:r>
            <w:r>
              <w:br/>
            </w:r>
            <w:r>
              <w:rPr>
                <w:rFonts w:ascii="Times New Roman"/>
                <w:b w:val="false"/>
                <w:i w:val="false"/>
                <w:color w:val="000000"/>
                <w:sz w:val="20"/>
              </w:rPr>
              <w:t xml:space="preserve">
меген сыйлық- </w:t>
            </w:r>
            <w:r>
              <w:br/>
            </w:r>
            <w:r>
              <w:rPr>
                <w:rFonts w:ascii="Times New Roman"/>
                <w:b w:val="false"/>
                <w:i w:val="false"/>
                <w:color w:val="000000"/>
                <w:sz w:val="20"/>
              </w:rPr>
              <w:t xml:space="preserve">
ақылар бойынша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 активтері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w:t>
            </w:r>
            <w:r>
              <w:br/>
            </w:r>
            <w:r>
              <w:rPr>
                <w:rFonts w:ascii="Times New Roman"/>
                <w:b w:val="false"/>
                <w:i w:val="false"/>
                <w:color w:val="000000"/>
                <w:sz w:val="20"/>
              </w:rPr>
              <w:t xml:space="preserve">
анықталмаған </w:t>
            </w:r>
            <w:r>
              <w:br/>
            </w:r>
            <w:r>
              <w:rPr>
                <w:rFonts w:ascii="Times New Roman"/>
                <w:b w:val="false"/>
                <w:i w:val="false"/>
                <w:color w:val="000000"/>
                <w:sz w:val="20"/>
              </w:rPr>
              <w:t xml:space="preserve">
шығындар бойын- </w:t>
            </w:r>
            <w:r>
              <w:br/>
            </w:r>
            <w:r>
              <w:rPr>
                <w:rFonts w:ascii="Times New Roman"/>
                <w:b w:val="false"/>
                <w:i w:val="false"/>
                <w:color w:val="000000"/>
                <w:sz w:val="20"/>
              </w:rPr>
              <w:t xml:space="preserve">
ша қайта сақ- </w:t>
            </w:r>
            <w:r>
              <w:br/>
            </w:r>
            <w:r>
              <w:rPr>
                <w:rFonts w:ascii="Times New Roman"/>
                <w:b w:val="false"/>
                <w:i w:val="false"/>
                <w:color w:val="000000"/>
                <w:sz w:val="20"/>
              </w:rPr>
              <w:t xml:space="preserve">
тандыру актив- </w:t>
            </w:r>
            <w:r>
              <w:br/>
            </w:r>
            <w:r>
              <w:rPr>
                <w:rFonts w:ascii="Times New Roman"/>
                <w:b w:val="false"/>
                <w:i w:val="false"/>
                <w:color w:val="000000"/>
                <w:sz w:val="20"/>
              </w:rPr>
              <w:t xml:space="preserve">
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 </w:t>
            </w:r>
            <w:r>
              <w:br/>
            </w:r>
            <w:r>
              <w:rPr>
                <w:rFonts w:ascii="Times New Roman"/>
                <w:b w:val="false"/>
                <w:i w:val="false"/>
                <w:color w:val="000000"/>
                <w:sz w:val="20"/>
              </w:rPr>
              <w:t xml:space="preserve">
дыру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 бойын- </w:t>
            </w:r>
            <w:r>
              <w:br/>
            </w:r>
            <w:r>
              <w:rPr>
                <w:rFonts w:ascii="Times New Roman"/>
                <w:b w:val="false"/>
                <w:i w:val="false"/>
                <w:color w:val="000000"/>
                <w:sz w:val="20"/>
              </w:rPr>
              <w:t xml:space="preserve">
ша болмаған </w:t>
            </w:r>
            <w:r>
              <w:br/>
            </w:r>
            <w:r>
              <w:rPr>
                <w:rFonts w:ascii="Times New Roman"/>
                <w:b w:val="false"/>
                <w:i w:val="false"/>
                <w:color w:val="000000"/>
                <w:sz w:val="20"/>
              </w:rPr>
              <w:t xml:space="preserve">
шығындар бойын- </w:t>
            </w:r>
            <w:r>
              <w:br/>
            </w:r>
            <w:r>
              <w:rPr>
                <w:rFonts w:ascii="Times New Roman"/>
                <w:b w:val="false"/>
                <w:i w:val="false"/>
                <w:color w:val="000000"/>
                <w:sz w:val="20"/>
              </w:rPr>
              <w:t xml:space="preserve">
ша қайта сақ- </w:t>
            </w:r>
            <w:r>
              <w:br/>
            </w:r>
            <w:r>
              <w:rPr>
                <w:rFonts w:ascii="Times New Roman"/>
                <w:b w:val="false"/>
                <w:i w:val="false"/>
                <w:color w:val="000000"/>
                <w:sz w:val="20"/>
              </w:rPr>
              <w:t xml:space="preserve">
тандыру актив- </w:t>
            </w:r>
            <w:r>
              <w:br/>
            </w:r>
            <w:r>
              <w:rPr>
                <w:rFonts w:ascii="Times New Roman"/>
                <w:b w:val="false"/>
                <w:i w:val="false"/>
                <w:color w:val="000000"/>
                <w:sz w:val="20"/>
              </w:rPr>
              <w:t xml:space="preserve">
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 </w:t>
            </w:r>
            <w:r>
              <w:br/>
            </w:r>
            <w:r>
              <w:rPr>
                <w:rFonts w:ascii="Times New Roman"/>
                <w:b w:val="false"/>
                <w:i w:val="false"/>
                <w:color w:val="000000"/>
                <w:sz w:val="20"/>
              </w:rPr>
              <w:t xml:space="preserve">
тары бойынша </w:t>
            </w:r>
            <w:r>
              <w:br/>
            </w:r>
            <w:r>
              <w:rPr>
                <w:rFonts w:ascii="Times New Roman"/>
                <w:b w:val="false"/>
                <w:i w:val="false"/>
                <w:color w:val="000000"/>
                <w:sz w:val="20"/>
              </w:rPr>
              <w:t xml:space="preserve">
болмаған шығын- </w:t>
            </w:r>
            <w:r>
              <w:br/>
            </w:r>
            <w:r>
              <w:rPr>
                <w:rFonts w:ascii="Times New Roman"/>
                <w:b w:val="false"/>
                <w:i w:val="false"/>
                <w:color w:val="000000"/>
                <w:sz w:val="20"/>
              </w:rPr>
              <w:t xml:space="preserve">
дар бойынша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 активтері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xml:space="preserve">
бірақ реттел- </w:t>
            </w:r>
            <w:r>
              <w:br/>
            </w:r>
            <w:r>
              <w:rPr>
                <w:rFonts w:ascii="Times New Roman"/>
                <w:b w:val="false"/>
                <w:i w:val="false"/>
                <w:color w:val="000000"/>
                <w:sz w:val="20"/>
              </w:rPr>
              <w:t xml:space="preserve">
меген шығындар </w:t>
            </w:r>
            <w:r>
              <w:br/>
            </w:r>
            <w:r>
              <w:rPr>
                <w:rFonts w:ascii="Times New Roman"/>
                <w:b w:val="false"/>
                <w:i w:val="false"/>
                <w:color w:val="000000"/>
                <w:sz w:val="20"/>
              </w:rPr>
              <w:t xml:space="preserve">
бойынша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активтері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 </w:t>
            </w:r>
            <w:r>
              <w:br/>
            </w:r>
            <w:r>
              <w:rPr>
                <w:rFonts w:ascii="Times New Roman"/>
                <w:b w:val="false"/>
                <w:i w:val="false"/>
                <w:color w:val="000000"/>
                <w:sz w:val="20"/>
              </w:rPr>
              <w:t xml:space="preserve">
тер бойынша </w:t>
            </w:r>
            <w:r>
              <w:br/>
            </w:r>
            <w:r>
              <w:rPr>
                <w:rFonts w:ascii="Times New Roman"/>
                <w:b w:val="false"/>
                <w:i w:val="false"/>
                <w:color w:val="000000"/>
                <w:sz w:val="20"/>
              </w:rPr>
              <w:t xml:space="preserve">
қайта сақтан- </w:t>
            </w:r>
            <w:r>
              <w:br/>
            </w:r>
            <w:r>
              <w:rPr>
                <w:rFonts w:ascii="Times New Roman"/>
                <w:b w:val="false"/>
                <w:i w:val="false"/>
                <w:color w:val="000000"/>
                <w:sz w:val="20"/>
              </w:rPr>
              <w:t xml:space="preserve">
дыру активтері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 </w:t>
            </w:r>
            <w:r>
              <w:br/>
            </w:r>
            <w:r>
              <w:rPr>
                <w:rFonts w:ascii="Times New Roman"/>
                <w:b w:val="false"/>
                <w:i w:val="false"/>
                <w:color w:val="000000"/>
                <w:sz w:val="20"/>
              </w:rPr>
              <w:t xml:space="preserve">
дер шығыстары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талап </w:t>
            </w:r>
            <w:r>
              <w:br/>
            </w:r>
            <w:r>
              <w:rPr>
                <w:rFonts w:ascii="Times New Roman"/>
                <w:b w:val="false"/>
                <w:i w:val="false"/>
                <w:color w:val="000000"/>
                <w:sz w:val="20"/>
              </w:rPr>
              <w:t xml:space="preserve">
ету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ұзар- </w:t>
            </w:r>
            <w:r>
              <w:br/>
            </w:r>
            <w:r>
              <w:rPr>
                <w:rFonts w:ascii="Times New Roman"/>
                <w:b w:val="false"/>
                <w:i w:val="false"/>
                <w:color w:val="000000"/>
                <w:sz w:val="20"/>
              </w:rPr>
              <w:t xml:space="preserve">
тылған салық- </w:t>
            </w:r>
            <w:r>
              <w:br/>
            </w:r>
            <w:r>
              <w:rPr>
                <w:rFonts w:ascii="Times New Roman"/>
                <w:b w:val="false"/>
                <w:i w:val="false"/>
                <w:color w:val="000000"/>
                <w:sz w:val="20"/>
              </w:rPr>
              <w:t xml:space="preserve">
тық талап ету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капиталындағы </w:t>
            </w:r>
            <w:r>
              <w:br/>
            </w:r>
            <w:r>
              <w:rPr>
                <w:rFonts w:ascii="Times New Roman"/>
                <w:b w:val="false"/>
                <w:i w:val="false"/>
                <w:color w:val="000000"/>
                <w:sz w:val="20"/>
              </w:rPr>
              <w:t xml:space="preserve">
инвестициялар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оның ішінде: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салынып </w:t>
            </w:r>
            <w:r>
              <w:br/>
            </w:r>
            <w:r>
              <w:rPr>
                <w:rFonts w:ascii="Times New Roman"/>
                <w:b w:val="false"/>
                <w:i w:val="false"/>
                <w:color w:val="000000"/>
                <w:sz w:val="20"/>
              </w:rPr>
              <w:t xml:space="preserve">
жатқан (орнаты- </w:t>
            </w:r>
            <w:r>
              <w:br/>
            </w:r>
            <w:r>
              <w:rPr>
                <w:rFonts w:ascii="Times New Roman"/>
                <w:b w:val="false"/>
                <w:i w:val="false"/>
                <w:color w:val="000000"/>
                <w:sz w:val="20"/>
              </w:rPr>
              <w:t xml:space="preserve">
лып жатқан) </w:t>
            </w:r>
            <w:r>
              <w:br/>
            </w:r>
            <w:r>
              <w:rPr>
                <w:rFonts w:ascii="Times New Roman"/>
                <w:b w:val="false"/>
                <w:i w:val="false"/>
                <w:color w:val="000000"/>
                <w:sz w:val="20"/>
              </w:rPr>
              <w:t xml:space="preserve">
негізгі құрал- </w:t>
            </w:r>
            <w:r>
              <w:br/>
            </w:r>
            <w:r>
              <w:rPr>
                <w:rFonts w:ascii="Times New Roman"/>
                <w:b w:val="false"/>
                <w:i w:val="false"/>
                <w:color w:val="000000"/>
                <w:sz w:val="20"/>
              </w:rPr>
              <w:t xml:space="preserve">
жабдықтар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үй және </w:t>
            </w:r>
            <w:r>
              <w:br/>
            </w:r>
            <w:r>
              <w:rPr>
                <w:rFonts w:ascii="Times New Roman"/>
                <w:b w:val="false"/>
                <w:i w:val="false"/>
                <w:color w:val="000000"/>
                <w:sz w:val="20"/>
              </w:rPr>
              <w:t xml:space="preserve">
үй-жай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w:t>
            </w:r>
            <w:r>
              <w:br/>
            </w:r>
            <w:r>
              <w:rPr>
                <w:rFonts w:ascii="Times New Roman"/>
                <w:b w:val="false"/>
                <w:i w:val="false"/>
                <w:color w:val="000000"/>
                <w:sz w:val="20"/>
              </w:rPr>
              <w:t xml:space="preserve">
жабдығы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не- </w:t>
            </w:r>
            <w:r>
              <w:br/>
            </w:r>
            <w:r>
              <w:rPr>
                <w:rFonts w:ascii="Times New Roman"/>
                <w:b w:val="false"/>
                <w:i w:val="false"/>
                <w:color w:val="000000"/>
                <w:sz w:val="20"/>
              </w:rPr>
              <w:t>
</w:t>
            </w:r>
            <w:r>
              <w:rPr>
                <w:rFonts w:ascii="Times New Roman"/>
                <w:b/>
                <w:i w:val="false"/>
                <w:color w:val="000000"/>
                <w:sz w:val="20"/>
              </w:rPr>
              <w:t xml:space="preserve">гізгі құрал- </w:t>
            </w:r>
            <w:r>
              <w:br/>
            </w:r>
            <w:r>
              <w:rPr>
                <w:rFonts w:ascii="Times New Roman"/>
                <w:b w:val="false"/>
                <w:i w:val="false"/>
                <w:color w:val="000000"/>
                <w:sz w:val="20"/>
              </w:rPr>
              <w:t>
</w:t>
            </w:r>
            <w:r>
              <w:rPr>
                <w:rFonts w:ascii="Times New Roman"/>
                <w:b/>
                <w:i w:val="false"/>
                <w:color w:val="000000"/>
                <w:sz w:val="20"/>
              </w:rPr>
              <w:t xml:space="preserve">жадықтар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мүлік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w:t>
            </w:r>
            <w:r>
              <w:br/>
            </w:r>
            <w:r>
              <w:rPr>
                <w:rFonts w:ascii="Times New Roman"/>
                <w:b w:val="false"/>
                <w:i w:val="false"/>
                <w:color w:val="000000"/>
                <w:sz w:val="20"/>
              </w:rPr>
              <w:t xml:space="preserve">
ұзақ мерзімді </w:t>
            </w:r>
            <w:r>
              <w:br/>
            </w:r>
            <w:r>
              <w:rPr>
                <w:rFonts w:ascii="Times New Roman"/>
                <w:b w:val="false"/>
                <w:i w:val="false"/>
                <w:color w:val="000000"/>
                <w:sz w:val="20"/>
              </w:rPr>
              <w:t xml:space="preserve">
активтер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активтер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жиынтығы: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r>
              <w:br/>
            </w:r>
            <w:r>
              <w:rPr>
                <w:rFonts w:ascii="Times New Roman"/>
                <w:b w:val="false"/>
                <w:i w:val="false"/>
                <w:color w:val="000000"/>
                <w:sz w:val="20"/>
              </w:rPr>
              <w:t xml:space="preserve">
(провизиялар)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түзету шоты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амортизация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   ______ </w:t>
      </w:r>
      <w:r>
        <w:br/>
      </w:r>
      <w:r>
        <w:rPr>
          <w:rFonts w:ascii="Times New Roman"/>
          <w:b w:val="false"/>
          <w:i w:val="false"/>
          <w:color w:val="000000"/>
          <w:sz w:val="28"/>
        </w:rPr>
        <w:t xml:space="preserve">
телефон       (тегі, аты, бар болса - әкесінің аты)    (қолы) ". </w:t>
      </w:r>
    </w:p>
    <w:bookmarkStart w:name="z18" w:id="1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16 шілдедегі N 205 қаулысына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сақтандыру </w:t>
      </w:r>
      <w:r>
        <w:br/>
      </w:r>
      <w:r>
        <w:rPr>
          <w:rFonts w:ascii="Times New Roman"/>
          <w:b w:val="false"/>
          <w:i w:val="false"/>
          <w:color w:val="000000"/>
          <w:sz w:val="28"/>
        </w:rPr>
        <w:t xml:space="preserve">
                                     (қайта сақтандыру) ұйымдарының </w:t>
      </w:r>
      <w:r>
        <w:br/>
      </w:r>
      <w:r>
        <w:rPr>
          <w:rFonts w:ascii="Times New Roman"/>
          <w:b w:val="false"/>
          <w:i w:val="false"/>
          <w:color w:val="000000"/>
          <w:sz w:val="28"/>
        </w:rPr>
        <w:t xml:space="preserve">
                                        аралық тарату балансының, </w:t>
      </w:r>
      <w:r>
        <w:br/>
      </w:r>
      <w:r>
        <w:rPr>
          <w:rFonts w:ascii="Times New Roman"/>
          <w:b w:val="false"/>
          <w:i w:val="false"/>
          <w:color w:val="000000"/>
          <w:sz w:val="28"/>
        </w:rPr>
        <w:t xml:space="preserve">
                                      басқа да есептерінің, тарату </w:t>
      </w:r>
      <w:r>
        <w:br/>
      </w:r>
      <w:r>
        <w:rPr>
          <w:rFonts w:ascii="Times New Roman"/>
          <w:b w:val="false"/>
          <w:i w:val="false"/>
          <w:color w:val="000000"/>
          <w:sz w:val="28"/>
        </w:rPr>
        <w:t xml:space="preserve">
                                        балансының нысандары және  </w:t>
      </w:r>
      <w:r>
        <w:br/>
      </w:r>
      <w:r>
        <w:rPr>
          <w:rFonts w:ascii="Times New Roman"/>
          <w:b w:val="false"/>
          <w:i w:val="false"/>
          <w:color w:val="000000"/>
          <w:sz w:val="28"/>
        </w:rPr>
        <w:t xml:space="preserve">
                                      тарату комиссияларының оларды </w:t>
      </w:r>
      <w:r>
        <w:br/>
      </w:r>
      <w:r>
        <w:rPr>
          <w:rFonts w:ascii="Times New Roman"/>
          <w:b w:val="false"/>
          <w:i w:val="false"/>
          <w:color w:val="000000"/>
          <w:sz w:val="28"/>
        </w:rPr>
        <w:t xml:space="preserve">
                                     ұсыну мерзімдері мен тәртібі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18-1-қосымшасы </w:t>
      </w:r>
    </w:p>
    <w:p>
      <w:pPr>
        <w:spacing w:after="0"/>
        <w:ind w:left="0"/>
        <w:jc w:val="both"/>
      </w:pPr>
      <w:r>
        <w:rPr>
          <w:rFonts w:ascii="Times New Roman"/>
          <w:b w:val="false"/>
          <w:i w:val="false"/>
          <w:color w:val="000000"/>
          <w:sz w:val="28"/>
        </w:rPr>
        <w:t xml:space="preserve">                                                          5-1-нысан </w:t>
      </w:r>
    </w:p>
    <w:p>
      <w:pPr>
        <w:spacing w:after="0"/>
        <w:ind w:left="0"/>
        <w:jc w:val="both"/>
      </w:pPr>
      <w:r>
        <w:rPr>
          <w:rFonts w:ascii="Times New Roman"/>
          <w:b/>
          <w:i w:val="false"/>
          <w:color w:val="000000"/>
          <w:sz w:val="28"/>
        </w:rPr>
        <w:t xml:space="preserve">                     ____________________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ұйымының атауы) </w:t>
      </w:r>
      <w:r>
        <w:br/>
      </w:r>
      <w:r>
        <w:rPr>
          <w:rFonts w:ascii="Times New Roman"/>
          <w:b w:val="false"/>
          <w:i w:val="false"/>
          <w:color w:val="000000"/>
          <w:sz w:val="28"/>
        </w:rPr>
        <w:t>
</w:t>
      </w:r>
      <w:r>
        <w:rPr>
          <w:rFonts w:ascii="Times New Roman"/>
          <w:b/>
          <w:i w:val="false"/>
          <w:color w:val="000000"/>
          <w:sz w:val="28"/>
        </w:rPr>
        <w:t xml:space="preserve">есепті кезең ішіндегі (ай, тоқсан, жыл) шетел валютасындағы </w:t>
      </w:r>
      <w:r>
        <w:br/>
      </w:r>
      <w:r>
        <w:rPr>
          <w:rFonts w:ascii="Times New Roman"/>
          <w:b w:val="false"/>
          <w:i w:val="false"/>
          <w:color w:val="000000"/>
          <w:sz w:val="28"/>
        </w:rPr>
        <w:t>
</w:t>
      </w:r>
      <w:r>
        <w:rPr>
          <w:rFonts w:ascii="Times New Roman"/>
          <w:b/>
          <w:i w:val="false"/>
          <w:color w:val="000000"/>
          <w:sz w:val="28"/>
        </w:rPr>
        <w:t xml:space="preserve">           ағымдағы шот бойынша ақша қаражатының </w:t>
      </w:r>
      <w:r>
        <w:br/>
      </w:r>
      <w:r>
        <w:rPr>
          <w:rFonts w:ascii="Times New Roman"/>
          <w:b w:val="false"/>
          <w:i w:val="false"/>
          <w:color w:val="000000"/>
          <w:sz w:val="28"/>
        </w:rPr>
        <w:t>
</w:t>
      </w:r>
      <w:r>
        <w:rPr>
          <w:rFonts w:ascii="Times New Roman"/>
          <w:b/>
          <w:i w:val="false"/>
          <w:color w:val="000000"/>
          <w:sz w:val="28"/>
        </w:rPr>
        <w:t xml:space="preserve">                  қозғалысы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293"/>
        <w:gridCol w:w="1773"/>
        <w:gridCol w:w="1953"/>
        <w:gridCol w:w="2373"/>
        <w:gridCol w:w="1733"/>
        <w:gridCol w:w="1753"/>
      </w:tblGrid>
      <w:tr>
        <w:trPr>
          <w:trHeight w:val="4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есепті күннің сальдосы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күн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негізде- месі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бойынша жиынтық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бойынша жиынтық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жыл) үшін 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133"/>
        <w:gridCol w:w="1293"/>
        <w:gridCol w:w="1453"/>
        <w:gridCol w:w="1453"/>
        <w:gridCol w:w="1133"/>
        <w:gridCol w:w="1273"/>
        <w:gridCol w:w="16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 ымен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 сымен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 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 сымен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833"/>
        <w:gridCol w:w="2013"/>
        <w:gridCol w:w="2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күнгі сальдо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долларымен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валютасымен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   ______ </w:t>
      </w:r>
      <w:r>
        <w:br/>
      </w:r>
      <w:r>
        <w:rPr>
          <w:rFonts w:ascii="Times New Roman"/>
          <w:b w:val="false"/>
          <w:i w:val="false"/>
          <w:color w:val="000000"/>
          <w:sz w:val="28"/>
        </w:rPr>
        <w:t xml:space="preserve">
телефон       (тегі, аты, бар болса - әкесінің аты)    (қолы) ". </w:t>
      </w:r>
    </w:p>
    <w:bookmarkStart w:name="z19" w:id="18"/>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16 шілдедегі N 205 қаулысына </w:t>
      </w:r>
      <w:r>
        <w:br/>
      </w:r>
      <w:r>
        <w:rPr>
          <w:rFonts w:ascii="Times New Roman"/>
          <w:b w:val="false"/>
          <w:i w:val="false"/>
          <w:color w:val="000000"/>
          <w:sz w:val="28"/>
        </w:rPr>
        <w:t xml:space="preserve">
                                                4-қосымша </w:t>
      </w:r>
    </w:p>
    <w:bookmarkEnd w:id="1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сақтандыру </w:t>
      </w:r>
      <w:r>
        <w:br/>
      </w:r>
      <w:r>
        <w:rPr>
          <w:rFonts w:ascii="Times New Roman"/>
          <w:b w:val="false"/>
          <w:i w:val="false"/>
          <w:color w:val="000000"/>
          <w:sz w:val="28"/>
        </w:rPr>
        <w:t xml:space="preserve">
                                     (қайта сақтандыру) ұйымдарының </w:t>
      </w:r>
      <w:r>
        <w:br/>
      </w:r>
      <w:r>
        <w:rPr>
          <w:rFonts w:ascii="Times New Roman"/>
          <w:b w:val="false"/>
          <w:i w:val="false"/>
          <w:color w:val="000000"/>
          <w:sz w:val="28"/>
        </w:rPr>
        <w:t xml:space="preserve">
                                        аралық тарату балансының, </w:t>
      </w:r>
      <w:r>
        <w:br/>
      </w:r>
      <w:r>
        <w:rPr>
          <w:rFonts w:ascii="Times New Roman"/>
          <w:b w:val="false"/>
          <w:i w:val="false"/>
          <w:color w:val="000000"/>
          <w:sz w:val="28"/>
        </w:rPr>
        <w:t xml:space="preserve">
                                      басқа да есептерінің, тарату </w:t>
      </w:r>
      <w:r>
        <w:br/>
      </w:r>
      <w:r>
        <w:rPr>
          <w:rFonts w:ascii="Times New Roman"/>
          <w:b w:val="false"/>
          <w:i w:val="false"/>
          <w:color w:val="000000"/>
          <w:sz w:val="28"/>
        </w:rPr>
        <w:t xml:space="preserve">
                                        балансының нысандары және  </w:t>
      </w:r>
      <w:r>
        <w:br/>
      </w:r>
      <w:r>
        <w:rPr>
          <w:rFonts w:ascii="Times New Roman"/>
          <w:b w:val="false"/>
          <w:i w:val="false"/>
          <w:color w:val="000000"/>
          <w:sz w:val="28"/>
        </w:rPr>
        <w:t xml:space="preserve">
                                      тарату комиссияларының оларды </w:t>
      </w:r>
      <w:r>
        <w:br/>
      </w:r>
      <w:r>
        <w:rPr>
          <w:rFonts w:ascii="Times New Roman"/>
          <w:b w:val="false"/>
          <w:i w:val="false"/>
          <w:color w:val="000000"/>
          <w:sz w:val="28"/>
        </w:rPr>
        <w:t xml:space="preserve">
                                       ұсыну мерзімдері мен тәртібі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19-2-қосымшасы </w:t>
      </w:r>
    </w:p>
    <w:p>
      <w:pPr>
        <w:spacing w:after="0"/>
        <w:ind w:left="0"/>
        <w:jc w:val="both"/>
      </w:pPr>
      <w:r>
        <w:rPr>
          <w:rFonts w:ascii="Times New Roman"/>
          <w:b w:val="false"/>
          <w:i w:val="false"/>
          <w:color w:val="000000"/>
          <w:sz w:val="28"/>
        </w:rPr>
        <w:t xml:space="preserve">                                                         6-1-нысан </w:t>
      </w:r>
    </w:p>
    <w:p>
      <w:pPr>
        <w:spacing w:after="0"/>
        <w:ind w:left="0"/>
        <w:jc w:val="both"/>
      </w:pPr>
      <w:r>
        <w:rPr>
          <w:rFonts w:ascii="Times New Roman"/>
          <w:b/>
          <w:i w:val="false"/>
          <w:color w:val="000000"/>
          <w:sz w:val="28"/>
        </w:rPr>
        <w:t xml:space="preserve">                        ___________________ </w:t>
      </w:r>
      <w:r>
        <w:br/>
      </w:r>
      <w:r>
        <w:rPr>
          <w:rFonts w:ascii="Times New Roman"/>
          <w:b w:val="false"/>
          <w:i w:val="false"/>
          <w:color w:val="000000"/>
          <w:sz w:val="28"/>
        </w:rPr>
        <w:t>
</w:t>
      </w:r>
      <w:r>
        <w:rPr>
          <w:rFonts w:ascii="Times New Roman"/>
          <w:b/>
          <w:i w:val="false"/>
          <w:color w:val="000000"/>
          <w:sz w:val="28"/>
        </w:rPr>
        <w:t xml:space="preserve">                        (банк атауы) </w:t>
      </w:r>
      <w:r>
        <w:br/>
      </w:r>
      <w:r>
        <w:rPr>
          <w:rFonts w:ascii="Times New Roman"/>
          <w:b w:val="false"/>
          <w:i w:val="false"/>
          <w:color w:val="000000"/>
          <w:sz w:val="28"/>
        </w:rPr>
        <w:t>
</w:t>
      </w:r>
      <w:r>
        <w:rPr>
          <w:rFonts w:ascii="Times New Roman"/>
          <w:b/>
          <w:i w:val="false"/>
          <w:color w:val="000000"/>
          <w:sz w:val="28"/>
        </w:rPr>
        <w:t xml:space="preserve">            есепті кезең ішіндегі (ай, тоқсан, жыл) </w:t>
      </w:r>
      <w:r>
        <w:br/>
      </w:r>
      <w:r>
        <w:rPr>
          <w:rFonts w:ascii="Times New Roman"/>
          <w:b w:val="false"/>
          <w:i w:val="false"/>
          <w:color w:val="000000"/>
          <w:sz w:val="28"/>
        </w:rPr>
        <w:t>
</w:t>
      </w:r>
      <w:r>
        <w:rPr>
          <w:rFonts w:ascii="Times New Roman"/>
          <w:b/>
          <w:i w:val="false"/>
          <w:color w:val="000000"/>
          <w:sz w:val="28"/>
        </w:rPr>
        <w:t xml:space="preserve">        кассадағы шетел валютасындағы ақша қаражатының </w:t>
      </w:r>
      <w:r>
        <w:br/>
      </w:r>
      <w:r>
        <w:rPr>
          <w:rFonts w:ascii="Times New Roman"/>
          <w:b w:val="false"/>
          <w:i w:val="false"/>
          <w:color w:val="000000"/>
          <w:sz w:val="28"/>
        </w:rPr>
        <w:t>
</w:t>
      </w:r>
      <w:r>
        <w:rPr>
          <w:rFonts w:ascii="Times New Roman"/>
          <w:b/>
          <w:i w:val="false"/>
          <w:color w:val="000000"/>
          <w:sz w:val="28"/>
        </w:rPr>
        <w:t xml:space="preserve">                      қозғалысы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253"/>
        <w:gridCol w:w="1893"/>
        <w:gridCol w:w="1993"/>
        <w:gridCol w:w="2353"/>
        <w:gridCol w:w="1753"/>
        <w:gridCol w:w="1673"/>
      </w:tblGrid>
      <w:tr>
        <w:trPr>
          <w:trHeight w:val="45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Осының алдындағы есепті күннің сальдосы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күн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негізде- месі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бойынша жиынтық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бойынша жиынтық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жыл) үшін барлығы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133"/>
        <w:gridCol w:w="1293"/>
        <w:gridCol w:w="1453"/>
        <w:gridCol w:w="1453"/>
        <w:gridCol w:w="1133"/>
        <w:gridCol w:w="1273"/>
        <w:gridCol w:w="16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 ымен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 сымен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доллар-ымен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 мен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рублі- мен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 сымен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293"/>
        <w:gridCol w:w="189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күнгі сальдо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долларымен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Еуромен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рублімен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валютасымен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   ______ </w:t>
      </w:r>
      <w:r>
        <w:br/>
      </w:r>
      <w:r>
        <w:rPr>
          <w:rFonts w:ascii="Times New Roman"/>
          <w:b w:val="false"/>
          <w:i w:val="false"/>
          <w:color w:val="000000"/>
          <w:sz w:val="28"/>
        </w:rPr>
        <w:t xml:space="preserve">
телефон       (тегі, аты, бар болса - әкесінің аты)    (қолы) ". </w:t>
      </w:r>
    </w:p>
    <w:bookmarkStart w:name="z20" w:id="1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16 шілдедегі N 205 қаулысына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таратылатын сақтандыру </w:t>
      </w:r>
      <w:r>
        <w:br/>
      </w:r>
      <w:r>
        <w:rPr>
          <w:rFonts w:ascii="Times New Roman"/>
          <w:b w:val="false"/>
          <w:i w:val="false"/>
          <w:color w:val="000000"/>
          <w:sz w:val="28"/>
        </w:rPr>
        <w:t xml:space="preserve">
                                     (қайта сақтандыру) ұйымдарының </w:t>
      </w:r>
      <w:r>
        <w:br/>
      </w:r>
      <w:r>
        <w:rPr>
          <w:rFonts w:ascii="Times New Roman"/>
          <w:b w:val="false"/>
          <w:i w:val="false"/>
          <w:color w:val="000000"/>
          <w:sz w:val="28"/>
        </w:rPr>
        <w:t xml:space="preserve">
                                        аралық тарату балансының, </w:t>
      </w:r>
      <w:r>
        <w:br/>
      </w:r>
      <w:r>
        <w:rPr>
          <w:rFonts w:ascii="Times New Roman"/>
          <w:b w:val="false"/>
          <w:i w:val="false"/>
          <w:color w:val="000000"/>
          <w:sz w:val="28"/>
        </w:rPr>
        <w:t xml:space="preserve">
                                      басқа да есептерінің, тарату </w:t>
      </w:r>
      <w:r>
        <w:br/>
      </w:r>
      <w:r>
        <w:rPr>
          <w:rFonts w:ascii="Times New Roman"/>
          <w:b w:val="false"/>
          <w:i w:val="false"/>
          <w:color w:val="000000"/>
          <w:sz w:val="28"/>
        </w:rPr>
        <w:t xml:space="preserve">
                                        балансының нысандары және  </w:t>
      </w:r>
      <w:r>
        <w:br/>
      </w:r>
      <w:r>
        <w:rPr>
          <w:rFonts w:ascii="Times New Roman"/>
          <w:b w:val="false"/>
          <w:i w:val="false"/>
          <w:color w:val="000000"/>
          <w:sz w:val="28"/>
        </w:rPr>
        <w:t xml:space="preserve">
                                      тарату комиссияларының оларды </w:t>
      </w:r>
      <w:r>
        <w:br/>
      </w:r>
      <w:r>
        <w:rPr>
          <w:rFonts w:ascii="Times New Roman"/>
          <w:b w:val="false"/>
          <w:i w:val="false"/>
          <w:color w:val="000000"/>
          <w:sz w:val="28"/>
        </w:rPr>
        <w:t xml:space="preserve">
                                       ұсыну мерзімдері мен тәртібі </w:t>
      </w:r>
      <w:r>
        <w:br/>
      </w:r>
      <w:r>
        <w:rPr>
          <w:rFonts w:ascii="Times New Roman"/>
          <w:b w:val="false"/>
          <w:i w:val="false"/>
          <w:color w:val="000000"/>
          <w:sz w:val="28"/>
        </w:rPr>
        <w:t xml:space="preserve">
                                            туралы нұсқаулықтың </w:t>
      </w:r>
      <w:r>
        <w:br/>
      </w:r>
      <w:r>
        <w:rPr>
          <w:rFonts w:ascii="Times New Roman"/>
          <w:b w:val="false"/>
          <w:i w:val="false"/>
          <w:color w:val="000000"/>
          <w:sz w:val="28"/>
        </w:rPr>
        <w:t xml:space="preserve">
                                               24-қосымшасы </w:t>
      </w:r>
    </w:p>
    <w:p>
      <w:pPr>
        <w:spacing w:after="0"/>
        <w:ind w:left="0"/>
        <w:jc w:val="both"/>
      </w:pPr>
      <w:r>
        <w:rPr>
          <w:rFonts w:ascii="Times New Roman"/>
          <w:b w:val="false"/>
          <w:i w:val="false"/>
          <w:color w:val="000000"/>
          <w:sz w:val="28"/>
        </w:rPr>
        <w:t xml:space="preserve">                                                        10-нысан </w:t>
      </w:r>
    </w:p>
    <w:p>
      <w:pPr>
        <w:spacing w:after="0"/>
        <w:ind w:left="0"/>
        <w:jc w:val="both"/>
      </w:pPr>
      <w:r>
        <w:rPr>
          <w:rFonts w:ascii="Times New Roman"/>
          <w:b/>
          <w:i w:val="false"/>
          <w:color w:val="000000"/>
          <w:sz w:val="28"/>
        </w:rPr>
        <w:t xml:space="preserve">Тарату комиссиясының (сақтандыру (қайта сақтандыру) ұйымының </w:t>
      </w:r>
      <w:r>
        <w:br/>
      </w:r>
      <w:r>
        <w:rPr>
          <w:rFonts w:ascii="Times New Roman"/>
          <w:b w:val="false"/>
          <w:i w:val="false"/>
          <w:color w:val="000000"/>
          <w:sz w:val="28"/>
        </w:rPr>
        <w:t>
</w:t>
      </w:r>
      <w:r>
        <w:rPr>
          <w:rFonts w:ascii="Times New Roman"/>
          <w:b/>
          <w:i w:val="false"/>
          <w:color w:val="000000"/>
          <w:sz w:val="28"/>
        </w:rPr>
        <w:t xml:space="preserve">    атауы) есепті кезең ішіндегі (ай, тоқсан, жыл) тарату </w:t>
      </w:r>
      <w:r>
        <w:br/>
      </w:r>
      <w:r>
        <w:rPr>
          <w:rFonts w:ascii="Times New Roman"/>
          <w:b w:val="false"/>
          <w:i w:val="false"/>
          <w:color w:val="000000"/>
          <w:sz w:val="28"/>
        </w:rPr>
        <w:t>
</w:t>
      </w:r>
      <w:r>
        <w:rPr>
          <w:rFonts w:ascii="Times New Roman"/>
          <w:b/>
          <w:i w:val="false"/>
          <w:color w:val="000000"/>
          <w:sz w:val="28"/>
        </w:rPr>
        <w:t xml:space="preserve">           өндірісіне жасалған шығыстар туралы есеп </w:t>
      </w:r>
      <w:r>
        <w:br/>
      </w: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5093"/>
        <w:gridCol w:w="2333"/>
        <w:gridCol w:w="1873"/>
        <w:gridCol w:w="2053"/>
      </w:tblGrid>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шығыстары сметасына сәйкес шығыстар сомасы, кредиторлар комитеті бекіткен (уәкілетті органмен келісілген)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жасалған шығыстар </w:t>
            </w:r>
            <w:r>
              <w:br/>
            </w:r>
            <w:r>
              <w:rPr>
                <w:rFonts w:ascii="Times New Roman"/>
                <w:b w:val="false"/>
                <w:i w:val="false"/>
                <w:color w:val="000000"/>
                <w:sz w:val="20"/>
              </w:rPr>
              <w:t xml:space="preserve">
сомасы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Өзгерістер(4-баған- </w:t>
            </w:r>
            <w:r>
              <w:br/>
            </w:r>
            <w:r>
              <w:rPr>
                <w:rFonts w:ascii="Times New Roman"/>
                <w:b w:val="false"/>
                <w:i w:val="false"/>
                <w:color w:val="000000"/>
                <w:sz w:val="20"/>
              </w:rPr>
              <w:t xml:space="preserve">
3-баған)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Қызметкердің еңбегіне ақы төлеу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жалақы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зейнетақы жарналары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аударым жасау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аударымдар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және шаруашылық </w:t>
            </w:r>
            <w:r>
              <w:br/>
            </w:r>
            <w:r>
              <w:rPr>
                <w:rFonts w:ascii="Times New Roman"/>
                <w:b w:val="false"/>
                <w:i w:val="false"/>
                <w:color w:val="000000"/>
                <w:sz w:val="20"/>
              </w:rPr>
              <w:t xml:space="preserve">
қажеттіліктерге көлік </w:t>
            </w:r>
            <w:r>
              <w:br/>
            </w:r>
            <w:r>
              <w:rPr>
                <w:rFonts w:ascii="Times New Roman"/>
                <w:b w:val="false"/>
                <w:i w:val="false"/>
                <w:color w:val="000000"/>
                <w:sz w:val="20"/>
              </w:rPr>
              <w:t xml:space="preserve">
жалдау жөніндегі қызмет </w:t>
            </w:r>
            <w:r>
              <w:br/>
            </w:r>
            <w:r>
              <w:rPr>
                <w:rFonts w:ascii="Times New Roman"/>
                <w:b w:val="false"/>
                <w:i w:val="false"/>
                <w:color w:val="000000"/>
                <w:sz w:val="20"/>
              </w:rPr>
              <w:t xml:space="preserve">
көрсетулер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ғимараттарды </w:t>
            </w:r>
            <w:r>
              <w:br/>
            </w:r>
            <w:r>
              <w:rPr>
                <w:rFonts w:ascii="Times New Roman"/>
                <w:b w:val="false"/>
                <w:i w:val="false"/>
                <w:color w:val="000000"/>
                <w:sz w:val="20"/>
              </w:rPr>
              <w:t xml:space="preserve">
күзету және сигнализация </w:t>
            </w:r>
            <w:r>
              <w:br/>
            </w:r>
            <w:r>
              <w:rPr>
                <w:rFonts w:ascii="Times New Roman"/>
                <w:b w:val="false"/>
                <w:i w:val="false"/>
                <w:color w:val="000000"/>
                <w:sz w:val="20"/>
              </w:rPr>
              <w:t xml:space="preserve">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күзету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Көлікке тұрақ беру </w:t>
            </w:r>
            <w:r>
              <w:br/>
            </w:r>
            <w:r>
              <w:rPr>
                <w:rFonts w:ascii="Times New Roman"/>
                <w:b w:val="false"/>
                <w:i w:val="false"/>
                <w:color w:val="000000"/>
                <w:sz w:val="20"/>
              </w:rPr>
              <w:t xml:space="preserve">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тіркеу жөніндегі </w:t>
            </w:r>
            <w:r>
              <w:br/>
            </w:r>
            <w:r>
              <w:rPr>
                <w:rFonts w:ascii="Times New Roman"/>
                <w:b w:val="false"/>
                <w:i w:val="false"/>
                <w:color w:val="000000"/>
                <w:sz w:val="20"/>
              </w:rPr>
              <w:t xml:space="preserve">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техникалық </w:t>
            </w:r>
            <w:r>
              <w:br/>
            </w:r>
            <w:r>
              <w:rPr>
                <w:rFonts w:ascii="Times New Roman"/>
                <w:b w:val="false"/>
                <w:i w:val="false"/>
                <w:color w:val="000000"/>
                <w:sz w:val="20"/>
              </w:rPr>
              <w:t xml:space="preserve">
жағынан тексеру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сақтандыру </w:t>
            </w:r>
            <w:r>
              <w:br/>
            </w:r>
            <w:r>
              <w:rPr>
                <w:rFonts w:ascii="Times New Roman"/>
                <w:b w:val="false"/>
                <w:i w:val="false"/>
                <w:color w:val="000000"/>
                <w:sz w:val="20"/>
              </w:rPr>
              <w:t xml:space="preserve">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құрал-жабдықтарға </w:t>
            </w:r>
            <w:r>
              <w:br/>
            </w:r>
            <w:r>
              <w:rPr>
                <w:rFonts w:ascii="Times New Roman"/>
                <w:b w:val="false"/>
                <w:i w:val="false"/>
                <w:color w:val="000000"/>
                <w:sz w:val="20"/>
              </w:rPr>
              <w:t xml:space="preserve">
ағымдағы жөндеу, </w:t>
            </w:r>
            <w:r>
              <w:br/>
            </w:r>
            <w:r>
              <w:rPr>
                <w:rFonts w:ascii="Times New Roman"/>
                <w:b w:val="false"/>
                <w:i w:val="false"/>
                <w:color w:val="000000"/>
                <w:sz w:val="20"/>
              </w:rPr>
              <w:t xml:space="preserve">
техникалық, сервистік </w:t>
            </w:r>
            <w:r>
              <w:br/>
            </w:r>
            <w:r>
              <w:rPr>
                <w:rFonts w:ascii="Times New Roman"/>
                <w:b w:val="false"/>
                <w:i w:val="false"/>
                <w:color w:val="000000"/>
                <w:sz w:val="20"/>
              </w:rPr>
              <w:t xml:space="preserve">
қызмет көрсету (тексеру) </w:t>
            </w:r>
            <w:r>
              <w:br/>
            </w:r>
            <w:r>
              <w:rPr>
                <w:rFonts w:ascii="Times New Roman"/>
                <w:b w:val="false"/>
                <w:i w:val="false"/>
                <w:color w:val="000000"/>
                <w:sz w:val="20"/>
              </w:rPr>
              <w:t xml:space="preserve">
жөніндегі жұмыстар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 жалдау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органдарында </w:t>
            </w:r>
            <w:r>
              <w:br/>
            </w:r>
            <w:r>
              <w:rPr>
                <w:rFonts w:ascii="Times New Roman"/>
                <w:b w:val="false"/>
                <w:i w:val="false"/>
                <w:color w:val="000000"/>
                <w:sz w:val="20"/>
              </w:rPr>
              <w:t xml:space="preserve">
жылжымайтын мүлікті және </w:t>
            </w:r>
            <w:r>
              <w:br/>
            </w:r>
            <w:r>
              <w:rPr>
                <w:rFonts w:ascii="Times New Roman"/>
                <w:b w:val="false"/>
                <w:i w:val="false"/>
                <w:color w:val="000000"/>
                <w:sz w:val="20"/>
              </w:rPr>
              <w:t xml:space="preserve">
тиісті құжаттаманы тіркеу </w:t>
            </w:r>
            <w:r>
              <w:br/>
            </w:r>
            <w:r>
              <w:rPr>
                <w:rFonts w:ascii="Times New Roman"/>
                <w:b w:val="false"/>
                <w:i w:val="false"/>
                <w:color w:val="000000"/>
                <w:sz w:val="20"/>
              </w:rPr>
              <w:t xml:space="preserve">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баға беру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w:t>
            </w:r>
            <w:r>
              <w:br/>
            </w:r>
            <w:r>
              <w:rPr>
                <w:rFonts w:ascii="Times New Roman"/>
                <w:b w:val="false"/>
                <w:i w:val="false"/>
                <w:color w:val="000000"/>
                <w:sz w:val="20"/>
              </w:rPr>
              <w:t xml:space="preserve">
құралдарында жариялау </w:t>
            </w:r>
            <w:r>
              <w:br/>
            </w:r>
            <w:r>
              <w:rPr>
                <w:rFonts w:ascii="Times New Roman"/>
                <w:b w:val="false"/>
                <w:i w:val="false"/>
                <w:color w:val="000000"/>
                <w:sz w:val="20"/>
              </w:rPr>
              <w:t xml:space="preserve">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жүйесін қосуға </w:t>
            </w:r>
            <w:r>
              <w:br/>
            </w:r>
            <w:r>
              <w:rPr>
                <w:rFonts w:ascii="Times New Roman"/>
                <w:b w:val="false"/>
                <w:i w:val="false"/>
                <w:color w:val="000000"/>
                <w:sz w:val="20"/>
              </w:rPr>
              <w:t xml:space="preserve">
дайындық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Сантехникалық жұмыстар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сақтау жөніндегі </w:t>
            </w:r>
            <w:r>
              <w:br/>
            </w:r>
            <w:r>
              <w:rPr>
                <w:rFonts w:ascii="Times New Roman"/>
                <w:b w:val="false"/>
                <w:i w:val="false"/>
                <w:color w:val="000000"/>
                <w:sz w:val="20"/>
              </w:rPr>
              <w:t xml:space="preserve">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салығын </w:t>
            </w:r>
            <w:r>
              <w:br/>
            </w:r>
            <w:r>
              <w:rPr>
                <w:rFonts w:ascii="Times New Roman"/>
                <w:b w:val="false"/>
                <w:i w:val="false"/>
                <w:color w:val="000000"/>
                <w:sz w:val="20"/>
              </w:rPr>
              <w:t xml:space="preserve">
төлеу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Нотариатта куәландыру </w:t>
            </w:r>
            <w:r>
              <w:br/>
            </w:r>
            <w:r>
              <w:rPr>
                <w:rFonts w:ascii="Times New Roman"/>
                <w:b w:val="false"/>
                <w:i w:val="false"/>
                <w:color w:val="000000"/>
                <w:sz w:val="20"/>
              </w:rPr>
              <w:t xml:space="preserve">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тасымалдау, тиеу, </w:t>
            </w:r>
            <w:r>
              <w:br/>
            </w:r>
            <w:r>
              <w:rPr>
                <w:rFonts w:ascii="Times New Roman"/>
                <w:b w:val="false"/>
                <w:i w:val="false"/>
                <w:color w:val="000000"/>
                <w:sz w:val="20"/>
              </w:rPr>
              <w:t xml:space="preserve">
түсіру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есіктерге торкөз- </w:t>
            </w:r>
            <w:r>
              <w:br/>
            </w:r>
            <w:r>
              <w:rPr>
                <w:rFonts w:ascii="Times New Roman"/>
                <w:b w:val="false"/>
                <w:i w:val="false"/>
                <w:color w:val="000000"/>
                <w:sz w:val="20"/>
              </w:rPr>
              <w:t xml:space="preserve">
дерді дайындау және </w:t>
            </w:r>
            <w:r>
              <w:br/>
            </w:r>
            <w:r>
              <w:rPr>
                <w:rFonts w:ascii="Times New Roman"/>
                <w:b w:val="false"/>
                <w:i w:val="false"/>
                <w:color w:val="000000"/>
                <w:sz w:val="20"/>
              </w:rPr>
              <w:t xml:space="preserve">
орнату жөніндегі жұмыстар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 өткізу </w:t>
            </w:r>
            <w:r>
              <w:br/>
            </w:r>
            <w:r>
              <w:rPr>
                <w:rFonts w:ascii="Times New Roman"/>
                <w:b w:val="false"/>
                <w:i w:val="false"/>
                <w:color w:val="000000"/>
                <w:sz w:val="20"/>
              </w:rPr>
              <w:t xml:space="preserve">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 жасау жөніндегі </w:t>
            </w:r>
            <w:r>
              <w:br/>
            </w:r>
            <w:r>
              <w:rPr>
                <w:rFonts w:ascii="Times New Roman"/>
                <w:b w:val="false"/>
                <w:i w:val="false"/>
                <w:color w:val="000000"/>
                <w:sz w:val="20"/>
              </w:rPr>
              <w:t xml:space="preserve">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жүргізу жөніндегі </w:t>
            </w:r>
            <w:r>
              <w:br/>
            </w:r>
            <w:r>
              <w:rPr>
                <w:rFonts w:ascii="Times New Roman"/>
                <w:b w:val="false"/>
                <w:i w:val="false"/>
                <w:color w:val="000000"/>
                <w:sz w:val="20"/>
              </w:rPr>
              <w:t xml:space="preserve">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аудару </w:t>
            </w:r>
            <w:r>
              <w:br/>
            </w:r>
            <w:r>
              <w:rPr>
                <w:rFonts w:ascii="Times New Roman"/>
                <w:b w:val="false"/>
                <w:i w:val="false"/>
                <w:color w:val="000000"/>
                <w:sz w:val="20"/>
              </w:rPr>
              <w:t xml:space="preserve">
жөніндегі қызмет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нөмірлерін </w:t>
            </w:r>
            <w:r>
              <w:br/>
            </w:r>
            <w:r>
              <w:rPr>
                <w:rFonts w:ascii="Times New Roman"/>
                <w:b w:val="false"/>
                <w:i w:val="false"/>
                <w:color w:val="000000"/>
                <w:sz w:val="20"/>
              </w:rPr>
              <w:t xml:space="preserve">
орнату, айырбастау немесе </w:t>
            </w:r>
            <w:r>
              <w:br/>
            </w:r>
            <w:r>
              <w:rPr>
                <w:rFonts w:ascii="Times New Roman"/>
                <w:b w:val="false"/>
                <w:i w:val="false"/>
                <w:color w:val="000000"/>
                <w:sz w:val="20"/>
              </w:rPr>
              <w:t xml:space="preserve">
ауыстыру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Актуалды жағдайда </w:t>
            </w:r>
            <w:r>
              <w:br/>
            </w:r>
            <w:r>
              <w:rPr>
                <w:rFonts w:ascii="Times New Roman"/>
                <w:b w:val="false"/>
                <w:i w:val="false"/>
                <w:color w:val="000000"/>
                <w:sz w:val="20"/>
              </w:rPr>
              <w:t xml:space="preserve">
акционерлердің тізілімін </w:t>
            </w:r>
            <w:r>
              <w:br/>
            </w:r>
            <w:r>
              <w:rPr>
                <w:rFonts w:ascii="Times New Roman"/>
                <w:b w:val="false"/>
                <w:i w:val="false"/>
                <w:color w:val="000000"/>
                <w:sz w:val="20"/>
              </w:rPr>
              <w:t xml:space="preserve">
қолдауға арналған </w:t>
            </w:r>
            <w:r>
              <w:br/>
            </w:r>
            <w:r>
              <w:rPr>
                <w:rFonts w:ascii="Times New Roman"/>
                <w:b w:val="false"/>
                <w:i w:val="false"/>
                <w:color w:val="000000"/>
                <w:sz w:val="20"/>
              </w:rPr>
              <w:t xml:space="preserve">
тіркеуші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жағынан өңдеу және </w:t>
            </w:r>
            <w:r>
              <w:br/>
            </w:r>
            <w:r>
              <w:rPr>
                <w:rFonts w:ascii="Times New Roman"/>
                <w:b w:val="false"/>
                <w:i w:val="false"/>
                <w:color w:val="000000"/>
                <w:sz w:val="20"/>
              </w:rPr>
              <w:t xml:space="preserve">
оларды мұрағатқа өткізу </w:t>
            </w:r>
            <w:r>
              <w:br/>
            </w:r>
            <w:r>
              <w:rPr>
                <w:rFonts w:ascii="Times New Roman"/>
                <w:b w:val="false"/>
                <w:i w:val="false"/>
                <w:color w:val="000000"/>
                <w:sz w:val="20"/>
              </w:rPr>
              <w:t xml:space="preserve">
қызметі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Таратуды тіркеу алымын </w:t>
            </w:r>
            <w:r>
              <w:br/>
            </w:r>
            <w:r>
              <w:rPr>
                <w:rFonts w:ascii="Times New Roman"/>
                <w:b w:val="false"/>
                <w:i w:val="false"/>
                <w:color w:val="000000"/>
                <w:sz w:val="20"/>
              </w:rPr>
              <w:t xml:space="preserve">
төлеу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w:t>
            </w:r>
            <w:r>
              <w:br/>
            </w:r>
            <w:r>
              <w:rPr>
                <w:rFonts w:ascii="Times New Roman"/>
                <w:b w:val="false"/>
                <w:i w:val="false"/>
                <w:color w:val="000000"/>
                <w:sz w:val="20"/>
              </w:rPr>
              <w:t xml:space="preserve">
құндылықтарды сатып алу </w:t>
            </w:r>
            <w:r>
              <w:br/>
            </w:r>
            <w:r>
              <w:rPr>
                <w:rFonts w:ascii="Times New Roman"/>
                <w:b w:val="false"/>
                <w:i w:val="false"/>
                <w:color w:val="000000"/>
                <w:sz w:val="20"/>
              </w:rPr>
              <w:t xml:space="preserve">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жабдықтарын жұмыс </w:t>
            </w:r>
            <w:r>
              <w:br/>
            </w:r>
            <w:r>
              <w:rPr>
                <w:rFonts w:ascii="Times New Roman"/>
                <w:b w:val="false"/>
                <w:i w:val="false"/>
                <w:color w:val="000000"/>
                <w:sz w:val="20"/>
              </w:rPr>
              <w:t xml:space="preserve">
жағдайында ұстау үшін </w:t>
            </w:r>
            <w:r>
              <w:br/>
            </w:r>
            <w:r>
              <w:rPr>
                <w:rFonts w:ascii="Times New Roman"/>
                <w:b w:val="false"/>
                <w:i w:val="false"/>
                <w:color w:val="000000"/>
                <w:sz w:val="20"/>
              </w:rPr>
              <w:t xml:space="preserve">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ұстау </w:t>
            </w:r>
            <w:r>
              <w:br/>
            </w:r>
            <w:r>
              <w:rPr>
                <w:rFonts w:ascii="Times New Roman"/>
                <w:b w:val="false"/>
                <w:i w:val="false"/>
                <w:color w:val="000000"/>
                <w:sz w:val="20"/>
              </w:rPr>
              <w:t xml:space="preserve">
жөніндегі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Үй-жайды ұстау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бланк өнімде- </w:t>
            </w:r>
            <w:r>
              <w:br/>
            </w:r>
            <w:r>
              <w:rPr>
                <w:rFonts w:ascii="Times New Roman"/>
                <w:b w:val="false"/>
                <w:i w:val="false"/>
                <w:color w:val="000000"/>
                <w:sz w:val="20"/>
              </w:rPr>
              <w:t xml:space="preserve">
рін сатып алу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тауарларын сатып </w:t>
            </w:r>
            <w:r>
              <w:br/>
            </w:r>
            <w:r>
              <w:rPr>
                <w:rFonts w:ascii="Times New Roman"/>
                <w:b w:val="false"/>
                <w:i w:val="false"/>
                <w:color w:val="000000"/>
                <w:sz w:val="20"/>
              </w:rPr>
              <w:t xml:space="preserve">
алу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 </w:t>
            </w:r>
            <w:r>
              <w:br/>
            </w:r>
            <w:r>
              <w:rPr>
                <w:rFonts w:ascii="Times New Roman"/>
                <w:b w:val="false"/>
                <w:i w:val="false"/>
                <w:color w:val="000000"/>
                <w:sz w:val="20"/>
              </w:rPr>
              <w:t xml:space="preserve">
дарын сатып алу шығыстары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Іссапарлық шығыстар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бойынша жиынтық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бойынша жиынтық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(жыл) үшін 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w:t>
      </w:r>
      <w:r>
        <w:br/>
      </w:r>
      <w:r>
        <w:rPr>
          <w:rFonts w:ascii="Times New Roman"/>
          <w:b w:val="false"/>
          <w:i w:val="false"/>
          <w:color w:val="000000"/>
          <w:sz w:val="28"/>
        </w:rPr>
        <w:t xml:space="preserve">
төрағасы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Бас бухгалтер ______________________________________   ______ </w:t>
      </w:r>
      <w:r>
        <w:br/>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xml:space="preserve">
Орындаушы     ______________________________________   ______ </w:t>
      </w:r>
      <w:r>
        <w:br/>
      </w:r>
      <w:r>
        <w:rPr>
          <w:rFonts w:ascii="Times New Roman"/>
          <w:b w:val="false"/>
          <w:i w:val="false"/>
          <w:color w:val="000000"/>
          <w:sz w:val="28"/>
        </w:rPr>
        <w:t xml:space="preserve">
телефон       (тегі, аты, бар болса - әкесінің аты)    (қолы)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