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df1e" w14:textId="bc5d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Әртүрлі сыныптағы полигондарға орналастыруға арналған қалдықтардың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министрлігінің 2007 жылғы 2 тамыздағы N 244-Ө Бұйрығы. Қазақстан Республикасының Әділет министрлігінде 2007 жылғы 27 тамызда Нормативтік құқықтық кесімдерді мемлекеттік тіркеудің тізіліміне N 4897 болып енгізілді. Күші жойылды - Қазақстан Республикасы Экология, геология және табиғи ресурстар министрінің 2021 жылғы 7 қыркүйектегі № 361 бұйрығымен.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Экология, геология және табиғи ресурстар министрінің 07.09.2021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ҚР Энергетика министрінің 24.08.2017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9 қаңтар 2007 жылғы Экологиялық Кодекстің  </w:t>
      </w:r>
      <w:r>
        <w:rPr>
          <w:rFonts w:ascii="Times New Roman"/>
          <w:b w:val="false"/>
          <w:i w:val="false"/>
          <w:color w:val="000000"/>
          <w:sz w:val="28"/>
        </w:rPr>
        <w:t xml:space="preserve">17-бабы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25) тармақшасына сәйкес 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Әртүрлі сыныптағы полигондарға орналастыруға арналған қалдықтардың тізбесі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Энергетика министрінің 24.08.2017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бірінші рет ресми жарияланған соң, он күнтізбелік күн өткен соң қолданысқа енгізіледі.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244-Ө бұйрығымен бекітілді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Әртүрлі сыныптағы полигондарға орналастыруға арналған  қалдықтардың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Энергетика министрінің 24.08.2017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Әртүрлі сыныптағы полигондарға орналастыруға арналған қалдықтардың тізбесі 2007 жылғы 9 қаңтардағы Қазақстан Республикасының Экологиялық кодексі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25) тармақшасына сәйкес әзірленді және әртүрлі сыныптағы полигондарға орналастыруға арналған қалдықтардың тізбесін айқындайды.</w:t>
      </w:r>
    </w:p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Қалдықтар құрамы мен қасиеттеріне байланысты мынадай сыныптағы полигондарда орналастырылуы мүмкін: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1-сынып – қауіпті қалдықтарды орналастыруға арналған полигон;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2-сынып – қауіпті емес қалдықтарды орналастыруға арналған полигон;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3-сынып – тұрмыстық қатты қалдықтарды орналастыруға арналған полигон. 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Белгілі бір сыныптағы полигонда қалдықтарды қабылдау өлшемшарттары былайша айқындалады: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қоршаған ортаны (әсіресе жерасты және жерүсті суларын) және халықтың денсаулығын қорғау;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полигон шегінде қалдықтарды қалыпты жағдайға келтіру процестерін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қабылданатын қалдықтардың сапалық құрамы;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қабылданатын қалдықтардың органикалық құрауыштарының саны және олардың биологиялық бұзылуға бейімділігі бойынша талаптар мен шектеулер;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қорғаныш критерийлеріне сәйкес ықтимал қауіпті құрауыштардың санына қойылатын шектеулер;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қалдықтар мен құралатын сүзінді сулардың экоуытты қасиеттері.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Полигондарда мынадай қалдықтарды көму үшін қабылдауға тыйым салынады: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сұйық қалдықтар;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полигон жағдайында жарылатын, коррозиялы, қышқылданатын, өрт қаупі жоғары немесе өрт қаупі бар қауіпті қалдықтар;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сумен реакцияға түсетін қалдықтар;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медициналық немесе ветеринариялық мекемелердің жұқпалы болып табылатын қалдықтары;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рекультивациялау кезiнде тұрақтандырушы материал ретiнде қолданылуын қоспағанда, пайдаланылған тұтастай шиналар және олардың бөліктері;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жойылмайтын органикалық ластаушыларды қамтитын қалдықтар;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пестицидтер;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қабылдау өлшемшарттарын қанағаттандырмайтын қалдықтар;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пластмасса, пластик, полиэтилен қалдықтары және полиэтилентерефталат орамасы;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макулатура, картон және қағаз қалдықтары;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құрамында сынап бар лампалар мен аспаптар;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шыны сынықтары;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түсті және қара металдар сынықтары;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литий, қорғасын-қышқыл батареялары;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электрондық және электр жабдықтары;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құрылыс материалдарының қалдықтары;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тамақ қалдықтары. </w:t>
      </w:r>
    </w:p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1-сыныпты полигондарда (қауіпті қалдықтар орналастырылатын полигондарда) орналастырылуға арналған қалдықтар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1-сыныпты полигонда орналастырылатын қауіпті қалдықтар.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4683"/>
        <w:gridCol w:w="1088"/>
        <w:gridCol w:w="1799"/>
        <w:gridCol w:w="852"/>
        <w:gridCol w:w="852"/>
        <w:gridCol w:w="852"/>
        <w:gridCol w:w="853"/>
      </w:tblGrid>
      <w:tr>
        <w:trPr/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р/т</w:t>
            </w:r>
          </w:p>
        </w:tc>
        <w:tc>
          <w:tcPr>
            <w:tcW w:w="4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және ол түзілетін өндіріс атауы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түрі және консистенциясы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уытты компоненттері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Шайыркеспелтек – перхлоркөміртегі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металлургиялық өндірістегі торий концентратының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Хлорорганикалық қышқылдар өндірісіндегі 4X3-57 порофор құрамдас қалдық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Хлорорганикалық қосылыстар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Гальваникалық өндірістегі құрамында бес күкіртті фосфоры бар шаң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күкіртті фосфор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Каустикалық сода өндірісіндегі графиттегі сынап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Гранозан өндірісіндегі белсендірілген көмірдегі сынап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 хлоридті үлдір мен пластикаттар өндірісіндегі қорғасын, сүрме, кадмий қосылыстарының қоспасы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 сүрме, кадмий қосылыстары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газ қоспалары өндірісіндегі арсин мен фосфин қоспасы бар сорбент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Арсин, фосфин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Шамдарды өңдеуден қалған шыны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химиялық өндірістегі таскөмір реустері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Торийленген вольфрамнан жасалған бұйымдар өндірісіндегі құрамында торий бар қоқыр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өндірістегі селен-сынапты қоқыр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Сынап, селен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Никелдеу процесінде түзілетін қоқыр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Мұнай-химия өндірісіндегі қышқыл гудрон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тәріздес масса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қышқылы, мұнай өнімі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Этиленді сутексіздендіруден пайда болған катализатор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түйіршіктер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оксидтері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Бутадиен өндірісінен пайда болған катализатор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түйіршіктер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оксиді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өндірісінің күшала кегі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Қаттызат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Күшала қосылысы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Қалайы өндірісінің күшала –кальций кегі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Күшала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Броморганикалық синтездің шайыр кеспелтегі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Броморганикалық қосылыстар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Фталий ангидриді өндірісінің шайыр кеспелтегі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зат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Фталий ангидриді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желім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Трикрезилфосфат, канифоль, поливинилхлорид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өндірісіндегі моноэтаноламин айдамасының кубтік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тәріздес зат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Моноэтаноламин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бояғыштар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Анилин туындысы, пиридин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Дифениламин негізіндегі бояғыштар өндірісінің шайырлы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Мырыш, дифениламин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Метанол өндірісінің шайыр кеспелтегі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Дихлорценолдар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конденсациясы жүйесінің қалдықтары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ванадий тотықтары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өндірісіндегі арсенатты-кальций қалдықтары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Арсенат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Бромсутекті қышқыл өндірісіндегі фтор- органикалық қосылыстар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Фторорганикалық қосылыстар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 өндірісінің қалдықтары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Перхлорэтилен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Перхлорэтилен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Хлорпарафин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Сілікпе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Хлорпарафиндер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Фосфорорганикалық комплексондар өндірісіндегі фосфордың органикалық қосылыстарының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Фосфорорганикалыққосылыстар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Реактивтер өндірісіндегі кадмий, никель, қорғасын, ванадий, хром, қалайы, йод, мыс тұздарының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Кадмий, қорғасын, хром тұздары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Этилбензиламин өндірісінің қалдығы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Дибензиламин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титан, ванадий шаңы – сирек металдар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Қорғасын-мырыш өндірісінің күшала-сүрме шаңы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Сүрме, күшала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Коксхимиялық өндірістің бензолды ректификациялау цехының сульфаты бөлімінің қышқыл шайырлары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Шайырлар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Фустар – тақтатасты өңдеу қалдықтары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Қорғасын-мырыш өндірісінің күшала-сүрме қожы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Сүрме, күшала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қостотығының электролиттік өндірісіндегі марганец қоқырлары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Маргенец қостотығы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Пайдаланылған катализатор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өндірісінің қалдығы, қорғасын-мырышкегі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Мырыш, қорғасын,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никель, мыс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Пайдаланылған катализатор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(кез келген өндірістің)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тотығы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өндірісіндегі газды тазарту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Нитрил акрил қышқылы өндірісінің қалдығы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 масса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 мыс, кобальт тұздары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 концентраты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Сүрме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Бояғыштар және көмір қоспасындағы шайыр-кеспелтектер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Бояулар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мыс бар құйма - титан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 шикізатын күйдіру тозаңы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Күшала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Диметилформамидті жаңғырту қалдығы, шайыркеспелтек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Тұтқыр масса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Диметилформамид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Сүрменің фтор тұздарымен қоспасы - хладон өндірісінің қалдығы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Пульпа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Сүрме, фтор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Дифенилоксидтің дифенилмен қоспасы – лакталған үлдір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Дифенилоксид, дифенил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Мастика өндірісінің қалдығы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Асбест, майлар,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тұздар өндірісінің фтор-газдарды бейтараптандыру қоқырлары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тұздар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Бейтараптандырудан қалған түсті металдар гидрототығының қоқыры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 мырыш, хром, никель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балқыту өндірісінің фосфатты қождары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Фосфор, ванадий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Ферроқорытпа өндірісінің қождары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Хром, марганец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және майлау-салқындату сұйықтықтарының қалпына келтіру қалдықтары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Эфирлі-экстра- гирленетін заттар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Кремнегель - фтор тұздары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тұздар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купоросы-титан қостотығы өндірісінің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Пайдаланылған катализаторлар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 тотығы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күшала кегі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Күшала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катализаторлар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Кобальт, мырыш, никель қосындылары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өндірісінің өңдеу материалдары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Сынап, қорғасын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Гальваникалық өндірістің тазарту құрылғыларының шөгінділері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ауыр металдар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тотықтырғышы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Тақтатас өңдеудің кокс күл қалдығы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өндірісінің қалдықтары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Сынап, қорғасын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өндірісінің сарқынды суларын залалсыздандыру қалдықтары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Хром, ванадий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өндірісінің қабыршағы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Теміртотығы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Фасонды-құю цехтарының қалдықтары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өңдеу шаңы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өндірісінің хлоридті балқымасы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Хром, марганец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өндірісінің пайдаланылған балқымасы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 тотығы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қоспасы бар жыныс шаңы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шаңы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Капролактам өндірісінің сілтілік ағындылары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адинаттары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Изопрен өндірісінің катализаторлық қоқыры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тотығы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 бар сарқынды суларды тазартудың әк қоқыры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өңделген фосфор қышқылын тазарту қоқыры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Бейтараптандыру станциясының қоқыры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Фосфор, фтор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Күшала қоқыры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тәріздес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Күшала, фосфор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фабрикаларының қоқырлары мен қалдықтары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Кобальт, мырыш, мыс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металлургия кәсіпорындарының шаң және газ тазарту құрылыстарының құрамында темір бар қоқырлары мен шаңдары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Металлургиялық өндіріс қождары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Қауіпті қалдықтардың тізімін қалыптастыру осы Тізбеге 1, 2 және 3-қосымшаларға сәйкес жүргізіледі. Осы Тізбеге 1-қосымшада тізбеленген қалдықтар осы Тізбеге 2-қосымшада тізбеленген компоненттердің және осы Тізбеге 3-қосымшада тізбеленген қасиеттердің кем дегенде біріне ие болуы тиіс.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2-сыныпты полигондарда (қауіпті емес қалдықтарды орналастыруға арналған полигондар) орналастыруға арналған қалдықтар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2-сыныпты полигонда орналастырылатын қауіпті емес қалдықтар.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3"/>
        <w:gridCol w:w="9557"/>
      </w:tblGrid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р/т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атауы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қалдықтарға арналған полигондарда орналастыру критерийлеріне жауап беретін кез келген басқа текті қауіпсіз қалдықтар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Тұрақты, реактивті емес қауіпсіз қалдықтар (мысалы, қатайтылған, шыныланған)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силикаты қоқыр СБ-Г-43-6 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 қалдықтар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карбиді өндірісінде пайдаланылған графит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 витамині өндірісінің құрамында гипсі бар қалдықтары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Қайнағыш-әк, әктас, сөнген соң қалған қоқыр 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Борлардың химиялық тұндырылған қатты қалдықтары 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Өңделген брикеттер түріндегі алюминий тотығы (АlСl 3 өндірісінде)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тотығы (ПВХ және АlСl 3 өндірісінде)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Паратит - қалдығы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сульфаты тұздарының балқымасы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Силикагель (уытты емес газдарды сусыздандыру адсорберлері)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силикагелі пресс-фильтрлерінің қоқырлары (құрамында балшық пен кремнезем бар)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Түйіршікті сода қоқыры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Сода-цемент өндірісінің CaSO4 түріндегі дистиляция қалдықтары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ауыр металлдары жоқ пішіндік стерженьдік қоспалар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суды тазарту және суды жұмсарту қоқырлары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Лакты эпоксидті шайырлар өндірісінің ағынды суларының хлорид натрий шөгінділері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емес хлорлы әк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Шифер өндірісінің қатты қалдықтары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Көмір, торф, тақта тас немесе тұрмыстық қалдықта жұмыс істейтін ЖЭО, қазандықтардың қождары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Ажарлау материалдары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3-сыныпты полигондарда (қатты тұрмыстық қалдықтарды орналастыруға арналған полигондарда) орналастыруға арналған қалдықтар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3-сыныпты полигонда орналастырылатын тұрмыстық қатты қалдықтар.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9869"/>
      </w:tblGrid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р/т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атауы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келмейтін, адамның тіршілік әрекеті нәтижесінде үй шаруашылығында түзілетін коммуналдық қалдықтар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келмейтін, құрамы және түзілу сипаты бойынша коммуналдық қалдықтарға жақын өндіріс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сыныптағы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полигондарға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қалдықтардың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Құрамында 2-қосымшада тізбеленген компоненттердің кез келгені бар және 3-қосымшада тізбеленген қасиеттердің кез келгеніне ие қалдықтар қауіпті болады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фармацевтикалық, медициналық және ветеринариялық химиялық қосылыстар;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ағаш консервациясы кезінде қолданылатын заттар;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биоцидтер және фито-фармацевтикалық субстанциялар;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еріткіштер ретінде қолданылатын заттардың шөгінділері;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құрамында цианидтері бар тұздар;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мұнай өнімдерін айдау, дистиляция немесе кез келген пиролитикалық процестен соң алынатын шайырлы заттар (мысалы, куб қалдықтары);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сия, бояулар, пигменттер, бояғыштар, лактар;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шайырлар, латекс, пластификаторлар, желімдер;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адамға және/немесе қоршаған ортаға әсері белгісіз, зертханалық тәжірибелерде алынған белгісіз (жаңа) химиялық заттар (мысалы, зертханалық шөгінді);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фотоүлдірді өңдеуге арналған химикаттар;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полихлоридті дибензо-п-диоксиндер тобының кез келген затымен ластанған кез келген материалдар;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сабын, май немесе өсімдік немесе жануар текті балауыз;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еріткіштер ретінде пайдаланылмайтын галогендірілмеген органикалық субстанциялар;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құрамында металл немесе металл қосылыстары жоқ органикалық емес субстанциялар;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күл және/немесе қождар;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топырақ, құм, балшық, соның ішінде жер қазу жұмыстары нәтижесінде пайда болған;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құрамында цианидтер жоқ тұздар;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металл үгіндісі мен шаңы;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пайдаланылған каталитикалық материалдар;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қоршаған ортаны ластау деңгейін төмендету жөніндегі операциялардан соң пайда болған қалдық (мысалы, сүзгілермен жиналатын шаң);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декарбонизация қалдығы;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ион ауысу колоннасы қалдығы;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бактарды және/немесе құрал-жабдықтарды тазалаудан қалған қалдық;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ластанған құрал-жабдық;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2-қосымшада тізбеленген компоненттердің кем дегенде біреуімен ластанған контейнерлер (мысалы, орама, газ баллондары);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аккумуляторлар және батарейкалар;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өсімдік майлары;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3-қосымшада тізбеленген кез келген қасиеттерге ие, тұрмыстық қалдықтарды селективті іріктеу кезінде пайда болған материалдар;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Құрамында 2-қосымшада тізбеленген кез келген компоненттер бар және 3-қосымшада тізбеленген қасиеттерге ие кез келген қалдықтар.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сыныпты полигондарда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орналастыруға арналған қалдықтар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тізімдемесіне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3-қосымшада тізбеленген қасиеттерге ие болған жағдайда, қалдықтарды қауіпті заттарға айналдыратын компоненттер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бериллий, бериллийдің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хромның (VI)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кобальттің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никельдің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мыстың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мырыштың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күшала, күшала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селен, селеннің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күміс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кадмий, кадмийдің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қалайы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сүрме, сүрме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теллур, теллурдің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барий сульфатын қоспағанда, барий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сынап, сынаптың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таллий, таллийдің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қорғасын, қорғасынның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органикалық емес сульфидтер;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фторлы кальцийді қоспағанда, фтордың органикалық емес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органикалық емес цианидтер;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келесі сілтілік металлдар: литий, натрий, калий, кальций, магний қарапайым нысандағы магний;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қышқылдардың құрғақ қалдықтары;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негізгі ерітінділердің құрғақ қалдықтары;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фосфор: минералды фосфаттарды қоспағанда, фосфор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карбонильді металлдар;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тотықтар;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хлораттар;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перхлораттар;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азидтер;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полихлоридті бифенилдер және/немесе терфенилдер;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биоцидтер мен фито-фармацевтикалық субстанциялар;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креозот;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изоцианаттар, тиоцианаттар;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органикалық цианидтер (мысалы, нитрилдер);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фенолдар, фенол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инертті полимерлі материалдар мен осы қосымшада аталған басқа заттарды қоспағанда, органогалогенді қосындылар;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ароматты қосындылар, полициклді және гетероциклді органикалық қосындылар;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алифатикалық аминдер;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ароматты аминдер;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эфирлер;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күкірттің органикалық қосындылары;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полихлорлы дибензофуран тобының кез келген заттары;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полихлорлы дибензо-п-диоксин тобының кез келген заттары;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көмірсутектер және олардың осы қосымшаның басқа тармақтарында аталмаған оттекті, азотты және/немесе күкіртті қосындылары.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Әртүрлі сыныпты полигондарда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орналастыруға арналған қалдықтар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тізімдемесіне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Заттарды қауіптіге айналдыратын қасиеттер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"Тітіркендіруші": терімен немесе шырышты қабықпен қысқа, ұзақ мерзімді немесе көп мәртелік жанасуы нәтижесінде қабынуға әкелетін, коррозияға ұшырамайтын препараттар мен субстанциялар.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"Зиянды": ағза ішіне немесе теріге түскенде денсаулықтың шектелген қатеріне әкелуі мүмкін препараттар мен субстанциялар;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"Уытты": адам ағзасына немесе теріге түскен жағдайда күрделі, жедел немесе созылмалы ауруға, тіпті қаза болуына әкелуі мүмкін субстанциялар мен препараттар (соның ішінде жоғары уытты субстанциялар мен препараттар);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"Канцерогенді": ағзаға немесе теріге түскен жағдайда обыр ауруына әкелуі мүмкін немесе осы ауруға шалдығу қатерін жоғарылатуы мүмкін субстанциялар;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"Тератогенді": ағзаға немесе теріге түскен жағдайда тұқым қуалайтын кемтарлыққа әкелуі мүмкін немесе олардың қатерін жоғарылатуы мүмкін субстанциялар мен препараттар;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"Мутагенді": ағзаға немесе теріге түскен жағдайда тұқым қуалайтын генетикалық кемістіктерге әкелуі мүмкін немесе олардың қатерін жоғарылатуы мүмкін субстанциялар мен препараттар;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Оларды жойған соң, өзінен жоғарыда аталған қасиеттердің кез келгеніне ие басқа бір субстанцияларды бөлуге қабілетті субстанциялар мен препараттар (мысалы, фильтраттар);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"Экоуытты": кем дегенде қоршаған орта элементіне дереу немесе кейінірек қауіп төндіретін немесе төндіруі мүмкін субстанциялар мен препараттар.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