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6a8c" w14:textId="1886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кейбір нормативтік құқықтық актілеріне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2007 жылғы 30 шілдедегі N 32 Бұйрығы. Қазақстан Республикасының Әділет министрлігінде 2007 жылғы 2 қыркүйекте Нормативтік құқықтық кесімдерді мемлекеттік тіркеудің тізіліміне N 4908 болып енгізілді. Күші жойылды - Қазақстан Республикасы Бас Прокурорының 2014 жылғы 8 қазандағы № 111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2014.10.08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Қылмыстар туралы өтініштер мен хабарламаларды, қылмыстық істерді, олардың тергелу және сотта қаралу нәтижелерін бірыңғай карточкалық есепке алу негізінде жүргізуді, сондай-ақ сол бойынша қалыптастырылатын статистикалық есептілікті бұдан әрі жетілдіру мақсатында,""Прокуратура туралы" Қазақстан Республикасы Заңы 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4-1) тармақшасын басшылыққа ала отырып,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Прокурорының кейбір нормативтік құқықтық актілеріне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"Тіркелген қылмыстар және қылмыстық қудалау органдары қызметінің нәтижелері туралы "N 1-М нысанды статистикалық есепті және оның құрылуы бойынша Нұсқаулықты бекіту туралы" Қазақстан Республикасы Бас Прокурорының 2003 жылғы 31 қазандағы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2576 санымен тіркелген, Қазақстан Республикасы Бас Прокурорының "Қазақстан Республикасы Бас Прокурорының құқықтық статистика және арнайы есепке алу мәселелері бойынша кейбір нормативтік құқықтық актілеріне өзгерістер мен толықтырулар енгізу туралы" 2004 жылғы 1 қазандағы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48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3170 санымен тіркелген), "Тіркелген қылмыстар және қылмыстық қудалау органдары қызметінің нәтижелері туралы" N 1-М нысанды статистикалық есепті және оның құрылуы бойынша Нұсқаулықты бекіту туралы" Қазақстан Республикасы Бас Прокурорының 2003 жылғы 31 қазандағы N 62 бұйрығына өзгерістер мен толықтырулар енгізу туралы" 2005 жылғы 12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4009 санымен тіркелген), "Тіркелген қылмыстар және қылмыстық қудалау органдары қызметінің нәтижелері туралы" N 1-М нысанды статистикалық есепті және оның құрылуы бойынша Нұсқаулықты бекіту және қолданысқа енгізу туралы" Қазақстан Республикасы Бас Прокурорының 2003 жылғы 31 қазандағы N 62 бұйрығына өзгерістер енгізу туралы" 2006 жылғы 10 тамыздағы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4390 санымен тіркелген) және "Қазақстан Республикасы Бас Прокурорының статистикалық есептілікті қалыптастыру мәселелері жөніндегі кейбір нормативтік құқықтық актілеріне өзгерістер мен толықтырулар енгізу туралы" 2006 жылғы 25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4512 санымен тіркелген) бұйрықтарымен енгізілген өзгерістері мен толықтырулары бар):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"Тіркелген қылмыстар және қылмыстық қудалау органдары қызметінің нәтижелері туралы" N 1-М нысанды статистикалық есепті құру және қалыптастыру жөніндегі Нұсқаулықта: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8-бөлімнің тақырыбындағы "6 және 6-1" деген сандар "6, 6-1 және 6-2" деген сандармен ауыстырылсын;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16-1-тармағымен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6-2-бөлімінде Қазақстан Республикасы Қылмыстық кодексінің 206-бабымен көзделген тіркелген қылмыстар бойынша ұлттық валютаның жасанды купюраларын алып қою туралы мәліметтер бейнеленеді.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1-бағанда алып қойылған купюралардың саны ескеріледі, солардың ішінен: 2-бағанда - ескі дизайнды купюралар, 3-бағанда - жаңа дизайнды купюралар.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1-жолда алып қойылған жасанды купюралардың жалпы саны бейнеленеді. 1-жолдан алынған 2-8-жолдарда теңгенің құндылығына қарай алып қойылған купюралардың саны көрсетіледі (10000 теңге, 5000 теңге, 2000 теңге, 1000 теңге, 500 теңге, 100 теңге).";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"Тіркелген қылмыстар және қылмыстық қудалау органдары қызметінің нәтижелері туралы" N 1-М нысанды статистикалық есепке: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"Тіркелген жалпықылмыстық қылмыстар туралы мәліметтер" 5-бөлімінде мынадай мазмұндағы реттік нөмірі 23-1-жолымен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"Бұзақылық (257-б.) 23-1";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қоса берілген 8-қосымшаға сәйкес редакцияда "Ұлттық валютаның жасанды купюраларын алып қою туралы мәліметтер" 6-2-бөлімімен толықтырылсын;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"Тіркелген қылмыстарға қатысты ашылу бағасын қолдануға болатыны туралы, сондай-ақ мүліктік қылмыстар туралы мәліметтер" 7-бөлімінде: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66-1-жолымен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"Өнертабыстарға, пайдалы модельдерге, өнеркәсiптiк үлгiлерге, селекциялық жетiстiктерге немесе интегралдық микросхемалар топологияларына құқықтарды бұзу (184-1-б.)";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93-1-жолымен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"Экологиялық қылмыстар (ҚР ҚК 11-тарау.) 93-1";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93-2-жолымен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"Ағаштар мен бұталарды заңсыз кесу (291-б) 93-2";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93-3-жолымен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"Ормандарды жою немесе зақымдау (292-б) 93-3";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93-4-жолымен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"Көлiктегi қылмыстар (ҚР ҚК 12-т.) 93-4";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93-5-жолымен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"(Көлiк құралдарын жүргiзушi адамдардың жол қозғалысы және көлiк құралдарын пайдалану ережелерiн бұзуы (296-б. 2, 3 бөлімдері) 93-5";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– ҚР Бас Прокурорының 2010.06.17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– ҚР Бас Прокурорының 2010.06.17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(бұдан әрі - Комитет) осы бұйрықты Қазақстан Республикасының Әділет министрлігіне мемлекеттік тіркеу үшін жіберсін. 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Бас Прокурорының орынбасары - Комитет Төрағасына жүктелсін (Г.В. Ким). 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82"/>
        <w:gridCol w:w="418"/>
      </w:tblGrid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Прокуроры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КЕЛІСІЛГЕН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қылмысқа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сыбайлас жемқорлыққа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күрес агенттігінің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(қаржы полициясының)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жылғы"23 шілде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қауіпсіздік комитетінің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жылғы"4 маусым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жанындағы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әкімшілігі жөніндегі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Төрағасы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жылғы"11 маусым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министрі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жылғы"28 маусым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министрі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жылғы"24 маусым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министрі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жылғы"6 шілде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министрі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жылғы"24 шілде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 министрі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жылғы"28 тамыз  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жылғы"30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Бас Прокурорының 2011.11.18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6-2-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валютаның жасанды купюраларын 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қою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ҚР ҚК 206-б. бойынша 6-бөлімінің 14-жолынан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5062"/>
        <w:gridCol w:w="1448"/>
        <w:gridCol w:w="1713"/>
        <w:gridCol w:w="1449"/>
        <w:gridCol w:w="14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купюралар-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дизайнды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қойылған жасанды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теңгелер, барлығы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теңге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бұйрығына 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Бас Прокурорының 2010.06.17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