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951f" w14:textId="de79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Кредиттік бюролардың ақпаратты және мәліметтерді беру ережесін, мерзімін және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2007 жылғы 27 тамыздағы N 223 Қаулысы. Қазақстан Республикасының Әділет Министрлігінде 2007 жылғы 1 қазанда Нормативтік құқықтық кесімдерді мемлекеттік тіркеудің тізіліміне N 4951 болып енгізілді. Күші жойылды - Қазақстан Республикасы Ұлттық Банкі Басқармасының 2016 жылғы 28 қарашадағы № 278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Ұлттық Банкі Басқармасының 28.11.2016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Кредиттік бюролардың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берілген Кредиттік бюролардың ақпаратты және мәліметтерді беру ережесі, мерзімі және көлемі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Қазақстан Республикасы Әділет министрлігінде мемлекеттік тіркеуден өткізілген күннен бастап он төрт күн өткеннен кейін қолданысқа енгізіледі.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Сақтандыру нарығының субъектілерін және басқа қаржы ұйымдарын қадағалау департаменті (Д.Ш. Қарақұлова):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Заң департаментімен (М.Б. Байсынов) бірлесіп осы қаулыны Қазақстан Республикасы Әділет министрлігінде мемлекеттік тіркеуден өткізу шараларын қолға 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Қазақстан Республикасы Әділет министрлігінде тіркелген күннен бастап он күндік мерзімде осы қаулыны кредиттік бюроларға, "Қазақстан қаржыгерлерінің қауымдастығы" заңды тұлғалар бірлестігіне мәлімет үшін жіберсін.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Ақпараттық технологиялар басқармасы (А.Ж. Бейсенбаев) 2008 жылғы 1 қазанына дейін кредиттік бюролардың есептілігін жинау бойынша программалық қамтамасыз етудің әзірлеуін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Агенттіктің Төраға қызметі осы қаулыны Қазақстан Республикасының бұқаралық ақпарат құралдарында жариялау шараларын қолға алсын.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Осы қаулының орындалуын бақылау Агенттік Төрағасының орынбасары Е.Л. Бахмутоваға жүктелсін.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нарығын және қаржы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 мен қадағалау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223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Кредиттік бюролардың ақпаратты және мәліметтерді беру</w:t>
      </w:r>
      <w:r>
        <w:br/>
      </w:r>
      <w:r>
        <w:rPr>
          <w:rFonts w:ascii="Times New Roman"/>
          <w:b/>
          <w:i w:val="false"/>
          <w:color w:val="000000"/>
        </w:rPr>
        <w:t>ережесі, мерзімі және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Ереже""Қазақстан Республикасындағы кредиттік бюролар және кредиттік тарихты қалыптастыру туралы" Қазақстан Республикасының 2004 жылғы 4 шілдедегі Заңына (бұдан әрі - Заң) сәйкес әзірленді және кредиттік бюролардың ақпаратты және мәліметтерді қаржы нарығын және қаржы ұйымдарын реттеу мен қадағалау жөніндегі мемлекеттік уәкілетті органға (бұдан әрі - уәкілетті орган) беру тәртібін, мерзімдерін және көлемдерін белгілейді.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Кредиттік бюролар уәкілетті органға: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ай сайын, есепті айдан кейін келетін айдың оныншы жұмыс күнінен кешіктірмей электронды және қағаз жеткізушімен осы Ереженің 1,2 және 3-қосымшаларына сәйкес ақпаратты және мәліметтерді;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тоқсан сайын, есепті айдан кейін келетін айдың оныншы жұмыс күнінен кешіктірмей электронды және қағаз жеткізушімен осы Ереженің 4-қосымшасында қарастырылған ақпаратты;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тоқсан сайын, есепті айдан кейін келетін айдың оныншы жұмыс күнінен кешіктірмей қағаз жеткізушімен қосымша қызмет түрлерін жүзеге асыру нәтижелері туралы ақпаратты ұсынады.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Кредиттік бюролар беретін ақпаратта және мәліметтерде: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Ереженің 1-қосымшасына сәйкес кредиттік тарихтың деректер базасындағы кредиттік тарихтардың саны туралы ақпарат;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Ереженің 2-қосымшасына сәйкес ақпарат жеткізушілер бөлігінде заем және шартты міндеттемелер беру туралы шарттардың саны туралы мәліметтер;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осы Ереженің 3-қосымшасына сәйкес кредиттік бюроның кредиттік тарихтың деректер базасынан берген кредиттік есептердің саны туралы мәліметтер;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осы Ереженің 4-қосымшасына сәйкес ақпаратты беру және (немесе) кредиттік есепті алу жөнінде жасасқан шарттар туралы ақпарат;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қызметтерге толық сипаттама бере отырып қосымша қызмет түрлерін жүзеге асыру нәтижелері туралы ақпарат (бұндай ақпарат болған жағдайда) ерікті нысанда болуы тиіс.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Ереженің 1-4-қосымшаларына сәйкес жасалатын ақпараттар мен мәліметтерге және қызметтің қосымша түрлерін жүзеге асыру нәтижелері туралы ақпаратқа кредиттік бюроның бірінші басшысы немесе оның орнын басатын тұлға, сондай-ақ оларды толтыруға жауапты адамның қолы қойылып, кредиттік бюроның мөрімен расталады.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Электрондық жеткізушімен ұсынылған деректер мен қағаз жеткізушідегі деректердің бірдейлігін кредиттік бюроның басшысы немесе оның орнын басатын тұлға қамтамасыз етеді.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Кредиттік бюролардың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және мәліметтерді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ережесінің, мерзімінің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көлемінің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 кредиттік бюроның кредиттік тарихтың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деректер базасындағы кредиттік тарихтардың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саны туралы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20 __ жылғы 01 ____________ жағдай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2544"/>
        <w:gridCol w:w="1837"/>
        <w:gridCol w:w="67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кезеңдегі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кредиттік тарихтар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базасы құрылғаннан бастап кредиттік тарихтар саны жиынтығының өсуімен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Кредиттік тарихтардың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саны 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 бойынша 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Бірінші басшысы___________________ қолы___________ күні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Жауапты тұлға ____________________ қолы __________ күні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Мөрдің 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Есеп жасалған күні 20___жылғы""___"" 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Кредиттік бюролардың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және мәліметтерді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ережесінің, мерзімінің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көлемінің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Жеткізушілер бөлігінде заем және шартты міндеттемелерді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беру туралы шарттардың саны туралы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 кредиттік бюросы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20 __ жылғы 01 __________________ жағдай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7"/>
        <w:gridCol w:w="3641"/>
        <w:gridCol w:w="962"/>
        <w:gridCol w:w="2365"/>
        <w:gridCol w:w="2365"/>
      </w:tblGrid>
      <w:tr>
        <w:trPr>
          <w:trHeight w:val="30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жеткізушінің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кезеңде заем және шартты мін-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деттемелерді беру туралы шарттардың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бойынша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бойынша 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Банктік операциялар-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жекелеген түрле-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және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сетiлетiн қызметтердi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кредитке өткiзетiн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төлемдердiң мерзімін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ұзартатын жеке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 немесе 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Жылжымайтын мүлiкке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құқықтарды және онымен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мәмiлелердi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тiркеуді жүзеге асыра-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мемлекеттiк 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беру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шарттардың негізінде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тұлғалар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3815"/>
        <w:gridCol w:w="3815"/>
        <w:gridCol w:w="3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базасы құрылғаннан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 және шартты міндеттемелерді беру туралы шарттардың саны жиынтығының өсуімен 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Жеткізушінің 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соңғы 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</w:tr>
      <w:tr>
        <w:trPr>
          <w:trHeight w:val="30" w:hRule="atLeast"/>
        </w:trPr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бойынша 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бойынша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Бірінші басшы ___________________ қолы _________ күні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Жауапты тұлға ____________________ қолы ___________ күні________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Мөрдің 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Есеп жасалған күні 20___жылғы "___"" 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Кредиттік бюролардың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және мәліметтерді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ережесінің, мерзімінің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көлемінің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 кредиттік бюроның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кредиттік тарихтың деректер базасынан берілген кредиттік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есептердің саны туралы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20__жылғы 01 ____________________жағдай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1"/>
        <w:gridCol w:w="823"/>
        <w:gridCol w:w="1509"/>
        <w:gridCol w:w="1388"/>
        <w:gridCol w:w="1515"/>
        <w:gridCol w:w="1129"/>
        <w:gridCol w:w="1129"/>
        <w:gridCol w:w="1130"/>
        <w:gridCol w:w="1776"/>
      </w:tblGrid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кезеңде есеп түрлері бойынша берілген кредиттік есептердің саны 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1-есеп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2-есеп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Банктік операци-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ялардың жекеле-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түрлерін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көрсетiлетiн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кредитке өткiзе-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тiн не төлемдер-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дiң мерзімін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ұзартатын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кәсіпкерлер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месе заңды 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шарттар-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негізінде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тұлғалар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Кредиттік тарих-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субъектілері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түзе-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тілген кредиттік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есептердің саны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6"/>
        <w:gridCol w:w="1718"/>
        <w:gridCol w:w="1397"/>
        <w:gridCol w:w="1397"/>
        <w:gridCol w:w="1398"/>
        <w:gridCol w:w="1398"/>
        <w:gridCol w:w="1398"/>
        <w:gridCol w:w="1398"/>
      </w:tblGrid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базасы құрылғаннан бастап есептердің түрлері бойынша берілген кредиттік есептердің саны жиынтығының өсуімен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1-есеп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2-есеп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Кестені толтыру бойынша түсіндірмелер: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4, 5, 6, 8, 9, 10 бағандарында кредиттік есептер түрлерінің атаулары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 жолында тарих субъектісінің кредиттік есептегі ақпаратты даулау туралы субъектінің өтінішіне сәйкес түзетіліп берілген кредиттік есептердің саны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Бірінші басшы ___________________ қолы___________ күні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Жауапты тұлға ____________________ қолы ___________ күні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Мөрдің 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Есеп жасалған күні 20___жылғы "___" 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Кредиттік бюролардың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және мәліметтерді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ережесінің, мерзімінің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көлемінің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Ақпаратты беру туралы және (немесе) кредиттік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есепті алу туралы жасалған шарттар туралы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Кредиттік бюро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20__ жылғы 01 ________________ жағдай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4"/>
        <w:gridCol w:w="1121"/>
        <w:gridCol w:w="1555"/>
      </w:tblGrid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Кредиттік тарихты қалыптастыру және оларды пайдалану 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қатысушының атауы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Шарттың нөмірі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жасасқан күні 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жеткізушілер: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Банктік операциялардың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 жүзеге асыратын ұйымдар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және көрсетiлетiн қызметтердi кредитке өткiзетiн не төлемдердiң мерзімін ұзартатын жеке кәсіпкерлер немесе заңды тұлғалар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Жылжымайтын мүлiкке құқықтарды және онымен жасалатын мәмiлелердi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тiркеуді жүзеге асыратын мемлекеттiк орган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беру және (немесе) кредиттік есептерді алу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шарттардың негізінде өзге тұлғалар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Жасалған ақпарат беру туралы шарттардың жалпы саны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Кредиттік есепті алушылар: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Банктік операциялардың жекелеген түрлерін жүзеге асыратын ұйымдар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және көрсетiлетiн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қызметтердi кредитке өткiзетiн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төлемдердiң мерзімін ұзартатын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кәсіпкерлер немесе 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беру және (немесе)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кредиттік есептерді алу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шарттардың негізінде өзге тұлғалар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Кредиттік тарихтың субъектілері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Жасалған кредиттік есепті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шарттардың жалпы саны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Бірінші басшы ___________________ қолы___________ күні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Жауапты тұлға ____________________ қолы ___________ күні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Мөрдің 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Есеп жасалған күні 20___жылғы "___" 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