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10a4" w14:textId="baf1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банктердегі және ипотекалық компаниялардағы бухгалтерлік есептің үлгі шоты жоспарын бекіту туралы" 2002 жылғы 30 шілдедегі N 275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27 тамыздағы N 99 Қаулысы. Қазақстан Республикасының Әділет Министрлігінде 2007 жылғы 1 қазандағы Нормативтік құқықтық кесімдерді мемлекеттік тіркеудің тізіліміне N 4952 болып енгізілді. Күші жойылды - ҚР Ұлттық Банкі Басқармасының 2011.01.31 № 3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2011.01.31 </w:t>
      </w:r>
      <w:r>
        <w:rPr>
          <w:rFonts w:ascii="Times New Roman"/>
          <w:b w:val="false"/>
          <w:i w:val="false"/>
          <w:color w:val="ff0000"/>
          <w:sz w:val="28"/>
        </w:rPr>
        <w:t>№ 3</w:t>
      </w:r>
      <w:r>
        <w:rPr>
          <w:rFonts w:ascii="Times New Roman"/>
          <w:b w:val="false"/>
          <w:i w:val="false"/>
          <w:color w:val="ff0000"/>
          <w:sz w:val="28"/>
        </w:rPr>
        <w:t> (2011.07.01 бастап күшіне енеді)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Екінші деңгейдегі банктердегі және ипотекалық ұйымдардағы бухгалтерлiк есепті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Ұлттық Банкі Басқармасының "Екінші деңгейдегі банктердегі және ипотекалық компаниялардағы бухгалтерлік есептің үлгі шот жоспарын бекіту туралы" 2002 жылғы 30 шілдедегі  </w:t>
      </w:r>
      <w:r>
        <w:rPr>
          <w:rFonts w:ascii="Times New Roman"/>
          <w:b w:val="false"/>
          <w:i w:val="false"/>
          <w:color w:val="000000"/>
          <w:sz w:val="28"/>
        </w:rPr>
        <w:t xml:space="preserve">N 275 қаулысына </w:t>
      </w:r>
      <w:r>
        <w:rPr>
          <w:rFonts w:ascii="Times New Roman"/>
          <w:b w:val="false"/>
          <w:i w:val="false"/>
          <w:color w:val="000000"/>
          <w:sz w:val="28"/>
        </w:rPr>
        <w:t xml:space="preserve">(Нормативтік құқықтық актілерді мемлекеттік тіркеу тізілімінде N 1973 тіркелген; Қазақстан Республикасының Ұлттық Банкі Басқармасының Нормативтік құқықтық актілерді мемлекеттік тіркеу тізілімінде N 2519 тіркелген Қазақстан Республикасының Ұлттық Банкі Басқармасының "Қазақстан Республикасының Әділет министрлігінде N 1973 тіркелген "Қазақстан Республикасының екінші деңгейдегі банктеріндегі бухгалтерлік есептің үлгі есепшот жоспарын бекіту туралы" 2002 жылғы 30 шілдедегі N 275 қаулысына өзгерістер мен толықтырулар енгізу туралы" 2003 жылғы 1 қыркүйектегі N 326, Нормативтік құқықтық актілерді мемлекеттік тіркеу тізілімінде N 3485 тіркелген "Қазақстан Республикасының Ұлттық Банкі Басқармасының "Екінші деңгейдегі банктердегі, кредиттік серіктестіктердегі және ипотекалық компаниялардағы бухгалтерлік есептің үлгі шот жоспарын бекіту туралы" 2002 жылғы 30 шілдедегі N 275 қаулысына өзгерістер мен толықтырулар енгізу туралы" 2005 жылғы 3 ақпандағы N 23, Нормативтік құқықтық актілерді мемлекеттік тіркеу тізілімінде N 4286 тіркелген "Қазақстан Республикасының Ұлттық Банкі Басқармасының "Екінші деңгейдегі банктердегі, кредиттік серіктестіктердегі және ипотекалық компаниялардағы бухгалтерлік есептің үлгі шот жоспарын бекіту туралы" 2002 жылғы 30 шілдедегі N 275 қаулысына өзгерістер мен толықтырулар енгізу туралы" 2006 жылғы 5 маусымдағы N 50 қаулыларымен енгізілген өзгерістермен және толықтырулармен қоса) мынадай өзгерістер мен толықтырулар енгізілсін: </w:t>
      </w:r>
    </w:p>
    <w:bookmarkStart w:name="z2" w:id="1"/>
    <w:p>
      <w:pPr>
        <w:spacing w:after="0"/>
        <w:ind w:left="0"/>
        <w:jc w:val="both"/>
      </w:pPr>
      <w:r>
        <w:rPr>
          <w:rFonts w:ascii="Times New Roman"/>
          <w:b w:val="false"/>
          <w:i w:val="false"/>
          <w:color w:val="000000"/>
          <w:sz w:val="28"/>
        </w:rPr>
        <w:t xml:space="preserve">
      тақырыбындағы, кіріспесіндегі және 1-тармағындағы "ипотекалық компаниялардағы", "ипотекалық компаниялардың" деген сөздер тиісінше "ипотекалық ұйымдардағы", "ипотекалық ұйымдардың"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банктердегі және ипотекалық компаниялардағы бухгалтерлік есептің үлгі шот жоспарында: </w:t>
      </w:r>
      <w:r>
        <w:br/>
      </w:r>
      <w:r>
        <w:rPr>
          <w:rFonts w:ascii="Times New Roman"/>
          <w:b w:val="false"/>
          <w:i w:val="false"/>
          <w:color w:val="000000"/>
          <w:sz w:val="28"/>
        </w:rPr>
        <w:t xml:space="preserve">
      тақырыбындағы және одан әрі мәтін бойынша "ипотекалық компаниялардағы", "ипотекалық компаниялар", "ипотекалық компаниялардың", "ипотекалық компанияның" және "ипотекалық компания" деген сөздер тиісінше "ипотекалық ұйымдардағы", "ипотекалық ұйымдар", "ипотекалық ұйымдардың", "ипотекалық ұйымның" және "ипотекалық ұйым"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1-тарауда: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"1100 шоттар тобынан кейін мынадай мазмұндағы шоттар тобымен толықтырылсын: </w:t>
      </w:r>
      <w:r>
        <w:br/>
      </w:r>
      <w:r>
        <w:rPr>
          <w:rFonts w:ascii="Times New Roman"/>
          <w:b w:val="false"/>
          <w:i w:val="false"/>
          <w:color w:val="000000"/>
          <w:sz w:val="28"/>
        </w:rPr>
        <w:t xml:space="preserve">
      "1150 Айналысқа шығарылғанға дейінгі ұлттық валюта банкноталары"; </w:t>
      </w:r>
      <w:r>
        <w:br/>
      </w:r>
      <w:r>
        <w:rPr>
          <w:rFonts w:ascii="Times New Roman"/>
          <w:b w:val="false"/>
          <w:i w:val="false"/>
          <w:color w:val="000000"/>
          <w:sz w:val="28"/>
        </w:rPr>
        <w:t xml:space="preserve">
      "1200 шоттар тобының аты мынадай редакцияда жазылсын: </w:t>
      </w:r>
      <w:r>
        <w:br/>
      </w:r>
      <w:r>
        <w:rPr>
          <w:rFonts w:ascii="Times New Roman"/>
          <w:b w:val="false"/>
          <w:i w:val="false"/>
          <w:color w:val="000000"/>
          <w:sz w:val="28"/>
        </w:rPr>
        <w:t xml:space="preserve">
      "1200 Саудаға арналған бағалы қағаздар"; </w:t>
      </w:r>
      <w:r>
        <w:br/>
      </w:r>
      <w:r>
        <w:rPr>
          <w:rFonts w:ascii="Times New Roman"/>
          <w:b w:val="false"/>
          <w:i w:val="false"/>
          <w:color w:val="000000"/>
          <w:sz w:val="28"/>
        </w:rPr>
        <w:t xml:space="preserve">
      1450 шоттар тобының аты мынадай редакцияда жазылсын: </w:t>
      </w:r>
      <w:r>
        <w:br/>
      </w:r>
      <w:r>
        <w:rPr>
          <w:rFonts w:ascii="Times New Roman"/>
          <w:b w:val="false"/>
          <w:i w:val="false"/>
          <w:color w:val="000000"/>
          <w:sz w:val="28"/>
        </w:rPr>
        <w:t xml:space="preserve">
      "1450 Сату үшін қолда бар бағалы қағаздар"; </w:t>
      </w:r>
      <w:r>
        <w:br/>
      </w:r>
      <w:r>
        <w:rPr>
          <w:rFonts w:ascii="Times New Roman"/>
          <w:b w:val="false"/>
          <w:i w:val="false"/>
          <w:color w:val="000000"/>
          <w:sz w:val="28"/>
        </w:rPr>
        <w:t xml:space="preserve">
      1470 шоттар тобынан кейін мынадай мазмұндағы шоттар тобымен толықтырылсын: </w:t>
      </w:r>
      <w:r>
        <w:br/>
      </w:r>
      <w:r>
        <w:rPr>
          <w:rFonts w:ascii="Times New Roman"/>
          <w:b w:val="false"/>
          <w:i w:val="false"/>
          <w:color w:val="000000"/>
          <w:sz w:val="28"/>
        </w:rPr>
        <w:t xml:space="preserve">
      "1480 Өтелгенге дейінгі ұсталатын бағалы қағаздар"; </w:t>
      </w:r>
      <w:r>
        <w:br/>
      </w:r>
      <w:r>
        <w:rPr>
          <w:rFonts w:ascii="Times New Roman"/>
          <w:b w:val="false"/>
          <w:i w:val="false"/>
          <w:color w:val="000000"/>
          <w:sz w:val="28"/>
        </w:rPr>
        <w:t xml:space="preserve">
      1600 шоттар тобынан кейін мынадай мазмұндағы шоттар тобымен толықтырылсын: </w:t>
      </w:r>
      <w:r>
        <w:br/>
      </w:r>
      <w:r>
        <w:rPr>
          <w:rFonts w:ascii="Times New Roman"/>
          <w:b w:val="false"/>
          <w:i w:val="false"/>
          <w:color w:val="000000"/>
          <w:sz w:val="28"/>
        </w:rPr>
        <w:t xml:space="preserve">
      "1610 Сатуға арналған ұзақ мерзімді активтер"; </w:t>
      </w:r>
    </w:p>
    <w:bookmarkEnd w:id="3"/>
    <w:bookmarkStart w:name="z5" w:id="4"/>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4470 шоттар тобынан кейін мынадай мазмұндағы шоттар тобымен толықтырылсын: </w:t>
      </w:r>
      <w:r>
        <w:br/>
      </w:r>
      <w:r>
        <w:rPr>
          <w:rFonts w:ascii="Times New Roman"/>
          <w:b w:val="false"/>
          <w:i w:val="false"/>
          <w:color w:val="000000"/>
          <w:sz w:val="28"/>
        </w:rPr>
        <w:t xml:space="preserve">
      "4480 Өтелгенге дейінгі ұсталатын бағалы қағаздар бойынша сыйақы алуға байланысты кірістер"; </w:t>
      </w:r>
      <w:r>
        <w:br/>
      </w:r>
      <w:r>
        <w:rPr>
          <w:rFonts w:ascii="Times New Roman"/>
          <w:b w:val="false"/>
          <w:i w:val="false"/>
          <w:color w:val="000000"/>
          <w:sz w:val="28"/>
        </w:rPr>
        <w:t xml:space="preserve">
      "4940 Төтенше кірістер" шоттар тобының нөмірі және аты алынып тасталсын; </w:t>
      </w:r>
      <w:r>
        <w:br/>
      </w:r>
      <w:r>
        <w:rPr>
          <w:rFonts w:ascii="Times New Roman"/>
          <w:b w:val="false"/>
          <w:i w:val="false"/>
          <w:color w:val="000000"/>
          <w:sz w:val="28"/>
        </w:rPr>
        <w:t xml:space="preserve">
      4940 шоттар тобынан кейін мынадай мазмұндағы шоттар тобымен толықтырылсын: </w:t>
      </w:r>
      <w:r>
        <w:br/>
      </w:r>
      <w:r>
        <w:rPr>
          <w:rFonts w:ascii="Times New Roman"/>
          <w:b w:val="false"/>
          <w:i w:val="false"/>
          <w:color w:val="000000"/>
          <w:sz w:val="28"/>
        </w:rPr>
        <w:t xml:space="preserve">
      "4950 Резервтерді (провизияларды) қалпына келтіруден кірістер"; </w:t>
      </w:r>
    </w:p>
    <w:bookmarkEnd w:id="4"/>
    <w:bookmarkStart w:name="z6" w:id="5"/>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5030 шотының атында және одан әрі мәтін бойынша "жергілікті өкімет органдарынан" деген сөздер "жергілікті атқарушы органдардан" деген сөздермен ауыстырылсын; </w:t>
      </w:r>
      <w:r>
        <w:br/>
      </w:r>
      <w:r>
        <w:rPr>
          <w:rFonts w:ascii="Times New Roman"/>
          <w:b w:val="false"/>
          <w:i w:val="false"/>
          <w:color w:val="000000"/>
          <w:sz w:val="28"/>
        </w:rPr>
        <w:t xml:space="preserve">
      "5940 Төтенше шығыстар" шоттар тобының нөмірі және аты алынып тасталсын; </w:t>
      </w:r>
    </w:p>
    <w:bookmarkEnd w:id="5"/>
    <w:bookmarkStart w:name="z7" w:id="6"/>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7680 шоттар тобынан кейін мынадай мазмұндағы шоттар тобымен толықтырылсын: </w:t>
      </w:r>
      <w:r>
        <w:br/>
      </w:r>
      <w:r>
        <w:rPr>
          <w:rFonts w:ascii="Times New Roman"/>
          <w:b w:val="false"/>
          <w:i w:val="false"/>
          <w:color w:val="000000"/>
          <w:sz w:val="28"/>
        </w:rPr>
        <w:t xml:space="preserve">
      "7700 Жинақтаушы зейнетақы қорларының зейнетақы активтерін қоспағанда кастодиандық сақтауға қабылданған активтер"; </w:t>
      </w:r>
    </w:p>
    <w:bookmarkEnd w:id="6"/>
    <w:bookmarkStart w:name="z8" w:id="7"/>
    <w:p>
      <w:pPr>
        <w:spacing w:after="0"/>
        <w:ind w:left="0"/>
        <w:jc w:val="both"/>
      </w:pPr>
      <w:r>
        <w:rPr>
          <w:rFonts w:ascii="Times New Roman"/>
          <w:b w:val="false"/>
          <w:i w:val="false"/>
          <w:color w:val="000000"/>
          <w:sz w:val="28"/>
        </w:rPr>
        <w:t xml:space="preserve">
      2-тарауда: </w:t>
      </w:r>
      <w:r>
        <w:br/>
      </w:r>
      <w:r>
        <w:rPr>
          <w:rFonts w:ascii="Times New Roman"/>
          <w:b w:val="false"/>
          <w:i w:val="false"/>
          <w:color w:val="000000"/>
          <w:sz w:val="28"/>
        </w:rPr>
        <w:t xml:space="preserve">
      1005 шоттың аты "Банкоматтардағы" деген сөзден кейін "және электрондық терминалдардағы" деген сөздермен толықтырылсын; </w:t>
      </w:r>
      <w:r>
        <w:br/>
      </w:r>
      <w:r>
        <w:rPr>
          <w:rFonts w:ascii="Times New Roman"/>
          <w:b w:val="false"/>
          <w:i w:val="false"/>
          <w:color w:val="000000"/>
          <w:sz w:val="28"/>
        </w:rPr>
        <w:t xml:space="preserve">
      1106 шоттан кейін мынадай мазмұндағы 1150 шотпен толықтырылсын: </w:t>
      </w:r>
      <w:r>
        <w:br/>
      </w:r>
      <w:r>
        <w:rPr>
          <w:rFonts w:ascii="Times New Roman"/>
          <w:b w:val="false"/>
          <w:i w:val="false"/>
          <w:color w:val="000000"/>
          <w:sz w:val="28"/>
        </w:rPr>
        <w:t xml:space="preserve">
      "1150 Айналысқа шығарылғанға дейінгі ұлттық валюта банкноталары"; </w:t>
      </w:r>
      <w:r>
        <w:br/>
      </w:r>
      <w:r>
        <w:rPr>
          <w:rFonts w:ascii="Times New Roman"/>
          <w:b w:val="false"/>
          <w:i w:val="false"/>
          <w:color w:val="000000"/>
          <w:sz w:val="28"/>
        </w:rPr>
        <w:t xml:space="preserve">
      1200 шоттар тобының аты мынадай редакцияда жазылсын: </w:t>
      </w:r>
      <w:r>
        <w:br/>
      </w:r>
      <w:r>
        <w:rPr>
          <w:rFonts w:ascii="Times New Roman"/>
          <w:b w:val="false"/>
          <w:i w:val="false"/>
          <w:color w:val="000000"/>
          <w:sz w:val="28"/>
        </w:rPr>
        <w:t xml:space="preserve">
      "1200 Саудаға арналған бағалы қағаздар"; </w:t>
      </w:r>
      <w:r>
        <w:br/>
      </w:r>
      <w:r>
        <w:rPr>
          <w:rFonts w:ascii="Times New Roman"/>
          <w:b w:val="false"/>
          <w:i w:val="false"/>
          <w:color w:val="000000"/>
          <w:sz w:val="28"/>
        </w:rPr>
        <w:t xml:space="preserve">
      1450 шоттар тобының аты мынадай редакцияда жазылсын: </w:t>
      </w:r>
      <w:r>
        <w:br/>
      </w:r>
      <w:r>
        <w:rPr>
          <w:rFonts w:ascii="Times New Roman"/>
          <w:b w:val="false"/>
          <w:i w:val="false"/>
          <w:color w:val="000000"/>
          <w:sz w:val="28"/>
        </w:rPr>
        <w:t xml:space="preserve">
      "1450 Сату үшін қолда бар бағалы қағаздар"; </w:t>
      </w:r>
      <w:r>
        <w:br/>
      </w:r>
      <w:r>
        <w:rPr>
          <w:rFonts w:ascii="Times New Roman"/>
          <w:b w:val="false"/>
          <w:i w:val="false"/>
          <w:color w:val="000000"/>
          <w:sz w:val="28"/>
        </w:rPr>
        <w:t xml:space="preserve">
      "1451 Өтелгенге дейінгі ұсталатын бағалы қағаздар" шотының нөмірі және аты алынып тасталсын; </w:t>
      </w:r>
      <w:r>
        <w:br/>
      </w:r>
      <w:r>
        <w:rPr>
          <w:rFonts w:ascii="Times New Roman"/>
          <w:b w:val="false"/>
          <w:i w:val="false"/>
          <w:color w:val="000000"/>
          <w:sz w:val="28"/>
        </w:rPr>
        <w:t xml:space="preserve">
      1453 - 1457 шоттардың атында: </w:t>
      </w:r>
      <w:r>
        <w:br/>
      </w:r>
      <w:r>
        <w:rPr>
          <w:rFonts w:ascii="Times New Roman"/>
          <w:b w:val="false"/>
          <w:i w:val="false"/>
          <w:color w:val="000000"/>
          <w:sz w:val="28"/>
        </w:rPr>
        <w:t xml:space="preserve">
      "басқа да" деген сөздер алынып тасталсын, </w:t>
      </w:r>
      <w:r>
        <w:br/>
      </w:r>
      <w:r>
        <w:rPr>
          <w:rFonts w:ascii="Times New Roman"/>
          <w:b w:val="false"/>
          <w:i w:val="false"/>
          <w:color w:val="000000"/>
          <w:sz w:val="28"/>
        </w:rPr>
        <w:t xml:space="preserve">
      "бағалы қағаздар", "бағалы қағаздардың" сөздердің алдында "сату үшін қолда бар" деген сөздермен толықтырылсын; </w:t>
      </w:r>
      <w:r>
        <w:br/>
      </w:r>
      <w:r>
        <w:rPr>
          <w:rFonts w:ascii="Times New Roman"/>
          <w:b w:val="false"/>
          <w:i w:val="false"/>
          <w:color w:val="000000"/>
          <w:sz w:val="28"/>
        </w:rPr>
        <w:t xml:space="preserve">
      1476 шоттан кейін мынадай мазмұндағы шоттар тобымен және шоттармен толықтырылсын: </w:t>
      </w:r>
      <w:r>
        <w:br/>
      </w:r>
      <w:r>
        <w:rPr>
          <w:rFonts w:ascii="Times New Roman"/>
          <w:b w:val="false"/>
          <w:i w:val="false"/>
          <w:color w:val="000000"/>
          <w:sz w:val="28"/>
        </w:rPr>
        <w:t xml:space="preserve">
      "1480 Өтелгенге дейінгі ұсталатын бағалы қағаздар </w:t>
      </w:r>
      <w:r>
        <w:br/>
      </w:r>
      <w:r>
        <w:rPr>
          <w:rFonts w:ascii="Times New Roman"/>
          <w:b w:val="false"/>
          <w:i w:val="false"/>
          <w:color w:val="000000"/>
          <w:sz w:val="28"/>
        </w:rPr>
        <w:t xml:space="preserve">
      1481 Өтелгенге дейінгі ұсталатын бағалы қағаздар </w:t>
      </w:r>
      <w:r>
        <w:br/>
      </w:r>
      <w:r>
        <w:rPr>
          <w:rFonts w:ascii="Times New Roman"/>
          <w:b w:val="false"/>
          <w:i w:val="false"/>
          <w:color w:val="000000"/>
          <w:sz w:val="28"/>
        </w:rPr>
        <w:t xml:space="preserve">
      1482 Өтелгенге дейінгі ұсталатын, сатып алынған бағалы қағаздар бойынша дисконт </w:t>
      </w:r>
      <w:r>
        <w:br/>
      </w:r>
      <w:r>
        <w:rPr>
          <w:rFonts w:ascii="Times New Roman"/>
          <w:b w:val="false"/>
          <w:i w:val="false"/>
          <w:color w:val="000000"/>
          <w:sz w:val="28"/>
        </w:rPr>
        <w:t xml:space="preserve">
      1483 Өтелгенге дейінгі ұсталатын, сатып алынған бағалы қағаздар бойынша сыйлықақы </w:t>
      </w:r>
      <w:r>
        <w:br/>
      </w:r>
      <w:r>
        <w:rPr>
          <w:rFonts w:ascii="Times New Roman"/>
          <w:b w:val="false"/>
          <w:i w:val="false"/>
          <w:color w:val="000000"/>
          <w:sz w:val="28"/>
        </w:rPr>
        <w:t xml:space="preserve">
      1484 Өтелгенге дейінгі ұсталатын бағалы қағаздар бойынша алдыңғы ұстаушылар есептеген сыйақы"; </w:t>
      </w:r>
      <w:r>
        <w:br/>
      </w:r>
      <w:r>
        <w:rPr>
          <w:rFonts w:ascii="Times New Roman"/>
          <w:b w:val="false"/>
          <w:i w:val="false"/>
          <w:color w:val="000000"/>
          <w:sz w:val="28"/>
        </w:rPr>
        <w:t xml:space="preserve">
      1604 шоттан кейін мынадай мазмұндағы шотпен толықтырылсын: </w:t>
      </w:r>
      <w:r>
        <w:br/>
      </w:r>
      <w:r>
        <w:rPr>
          <w:rFonts w:ascii="Times New Roman"/>
          <w:b w:val="false"/>
          <w:i w:val="false"/>
          <w:color w:val="000000"/>
          <w:sz w:val="28"/>
        </w:rPr>
        <w:t xml:space="preserve">
      "1610 Сатуға арналған ұзақ мерзімді активтер"; </w:t>
      </w:r>
      <w:r>
        <w:br/>
      </w:r>
      <w:r>
        <w:rPr>
          <w:rFonts w:ascii="Times New Roman"/>
          <w:b w:val="false"/>
          <w:i w:val="false"/>
          <w:color w:val="000000"/>
          <w:sz w:val="28"/>
        </w:rPr>
        <w:t xml:space="preserve">
      1660 шоттан кейін мынадай мазмұндағы шотпен толықтырылсын: </w:t>
      </w:r>
      <w:r>
        <w:br/>
      </w:r>
      <w:r>
        <w:rPr>
          <w:rFonts w:ascii="Times New Roman"/>
          <w:b w:val="false"/>
          <w:i w:val="false"/>
          <w:color w:val="000000"/>
          <w:sz w:val="28"/>
        </w:rPr>
        <w:t xml:space="preserve">
      "1661 Гудвилл"; </w:t>
      </w:r>
      <w:r>
        <w:br/>
      </w:r>
      <w:r>
        <w:rPr>
          <w:rFonts w:ascii="Times New Roman"/>
          <w:b w:val="false"/>
          <w:i w:val="false"/>
          <w:color w:val="000000"/>
          <w:sz w:val="28"/>
        </w:rPr>
        <w:t xml:space="preserve">
      1812, 1832 шоттардың атындағы "Сақтандыру полистерін сату бойынша көрсеткен қызметі" деген сөздер "Агенттік қызмет көрсету" деген сөздермен ауыстырылсын; </w:t>
      </w:r>
      <w:r>
        <w:br/>
      </w:r>
      <w:r>
        <w:rPr>
          <w:rFonts w:ascii="Times New Roman"/>
          <w:b w:val="false"/>
          <w:i w:val="false"/>
          <w:color w:val="000000"/>
          <w:sz w:val="28"/>
        </w:rPr>
        <w:t xml:space="preserve">
      1816 шоттың атындағы "Берілген кепілдіктер бойынша" деген сөздер "Кепілдіктермен операциялар бойынша" деген сөздермен ауыстырылсын; </w:t>
      </w:r>
      <w:r>
        <w:br/>
      </w:r>
      <w:r>
        <w:rPr>
          <w:rFonts w:ascii="Times New Roman"/>
          <w:b w:val="false"/>
          <w:i w:val="false"/>
          <w:color w:val="000000"/>
          <w:sz w:val="28"/>
        </w:rPr>
        <w:t xml:space="preserve">
      1819, 1839 шоттардың атындағы "Кастодиандық қызметтен" деген сөздер "Бағалы қағаздар нарығындағы кәсіби қызметтен" деген сөздермен ауыстырылсын; </w:t>
      </w:r>
      <w:r>
        <w:br/>
      </w:r>
      <w:r>
        <w:rPr>
          <w:rFonts w:ascii="Times New Roman"/>
          <w:b w:val="false"/>
          <w:i w:val="false"/>
          <w:color w:val="000000"/>
          <w:sz w:val="28"/>
        </w:rPr>
        <w:t xml:space="preserve">
      1824 шоттан кейін мынадай мазмұндағы 1825-тен бастап 1827-ге дейінгі шоттармен толықтырылсын: </w:t>
      </w:r>
      <w:r>
        <w:br/>
      </w:r>
      <w:r>
        <w:rPr>
          <w:rFonts w:ascii="Times New Roman"/>
          <w:b w:val="false"/>
          <w:i w:val="false"/>
          <w:color w:val="000000"/>
          <w:sz w:val="28"/>
        </w:rPr>
        <w:t xml:space="preserve">
      "1825 Инкассация бойынша қызмет көрсетулер үшін есептелген комиссиялық кірістер </w:t>
      </w:r>
      <w:r>
        <w:br/>
      </w:r>
      <w:r>
        <w:rPr>
          <w:rFonts w:ascii="Times New Roman"/>
          <w:b w:val="false"/>
          <w:i w:val="false"/>
          <w:color w:val="000000"/>
          <w:sz w:val="28"/>
        </w:rPr>
        <w:t xml:space="preserve">
      1826 Тазартылған қымбат металдарды сатып алу-сату бойынша қызмет көрсетулер үшін есептелген комиссиялық кірістер </w:t>
      </w:r>
      <w:r>
        <w:br/>
      </w:r>
      <w:r>
        <w:rPr>
          <w:rFonts w:ascii="Times New Roman"/>
          <w:b w:val="false"/>
          <w:i w:val="false"/>
          <w:color w:val="000000"/>
          <w:sz w:val="28"/>
        </w:rPr>
        <w:t xml:space="preserve">
      1827 Сейфтік операциялар бойынша қызмет көрсетулер үшін есептелген комиссиялық кірістер"; </w:t>
      </w:r>
      <w:r>
        <w:br/>
      </w:r>
      <w:r>
        <w:rPr>
          <w:rFonts w:ascii="Times New Roman"/>
          <w:b w:val="false"/>
          <w:i w:val="false"/>
          <w:color w:val="000000"/>
          <w:sz w:val="28"/>
        </w:rPr>
        <w:t xml:space="preserve">
      1852 шоттың атындағы "Брокерлермен" деген сөз "Бағалы қағаздар нарығының кәсіби қатысушыларымен" деген сөздермен ауыстырылсын; </w:t>
      </w:r>
      <w:r>
        <w:br/>
      </w:r>
      <w:r>
        <w:rPr>
          <w:rFonts w:ascii="Times New Roman"/>
          <w:b w:val="false"/>
          <w:i w:val="false"/>
          <w:color w:val="000000"/>
          <w:sz w:val="28"/>
        </w:rPr>
        <w:t xml:space="preserve">
      1867, 1878 шоттардың атындағы "Банктік емес" деген сөздер "Негізгі емес" деген сөздермен ауыстырылсын; </w:t>
      </w:r>
      <w:r>
        <w:br/>
      </w:r>
      <w:r>
        <w:rPr>
          <w:rFonts w:ascii="Times New Roman"/>
          <w:b w:val="false"/>
          <w:i w:val="false"/>
          <w:color w:val="000000"/>
          <w:sz w:val="28"/>
        </w:rPr>
        <w:t xml:space="preserve">
      2034, 2036, 2038 шоттардың аты "Қазақстан Республикасының Үкіметінен" деген сөздерден кейін "және Қазақстан Республикасының жергілікті атқарушы органдарынан" деген сөздермен толықтырылсын; </w:t>
      </w:r>
      <w:r>
        <w:br/>
      </w:r>
      <w:r>
        <w:rPr>
          <w:rFonts w:ascii="Times New Roman"/>
          <w:b w:val="false"/>
          <w:i w:val="false"/>
          <w:color w:val="000000"/>
          <w:sz w:val="28"/>
        </w:rPr>
        <w:t xml:space="preserve">
      2203, 2211, 2215, 2217, 2219, 2221, 2223 шоттардың атындағы "Клиенттердің" деген сөз "Заңды тұлғалардың" деген сөздермен ауыстырылсын; </w:t>
      </w:r>
      <w:r>
        <w:br/>
      </w:r>
      <w:r>
        <w:rPr>
          <w:rFonts w:ascii="Times New Roman"/>
          <w:b w:val="false"/>
          <w:i w:val="false"/>
          <w:color w:val="000000"/>
          <w:sz w:val="28"/>
        </w:rPr>
        <w:t xml:space="preserve">
      2204, 2205, 2206, 2207, 2208, 2209 шоттардың атындағы "Салымдарға (депозиттерге) міндетті ұжымдық кепілдік беру (сақтандыру) объектісі болып табылатын" деген сөздер алынып тасталсын; </w:t>
      </w:r>
      <w:r>
        <w:br/>
      </w:r>
      <w:r>
        <w:rPr>
          <w:rFonts w:ascii="Times New Roman"/>
          <w:b w:val="false"/>
          <w:i w:val="false"/>
          <w:color w:val="000000"/>
          <w:sz w:val="28"/>
        </w:rPr>
        <w:t xml:space="preserve">
      2213 шоттың аты мынадай редакцияда жазылсын: </w:t>
      </w:r>
      <w:r>
        <w:br/>
      </w:r>
      <w:r>
        <w:rPr>
          <w:rFonts w:ascii="Times New Roman"/>
          <w:b w:val="false"/>
          <w:i w:val="false"/>
          <w:color w:val="000000"/>
          <w:sz w:val="28"/>
        </w:rPr>
        <w:t xml:space="preserve">
      "Жеке тұлғалардың міндеттемелерін қамтамасыз ету болып табылатын салым"; </w:t>
      </w:r>
      <w:r>
        <w:br/>
      </w:r>
      <w:r>
        <w:rPr>
          <w:rFonts w:ascii="Times New Roman"/>
          <w:b w:val="false"/>
          <w:i w:val="false"/>
          <w:color w:val="000000"/>
          <w:sz w:val="28"/>
        </w:rPr>
        <w:t xml:space="preserve">
      2730 шоттың атындағы "өзге" деген сөз алынып тасталсын; </w:t>
      </w:r>
      <w:r>
        <w:br/>
      </w:r>
      <w:r>
        <w:rPr>
          <w:rFonts w:ascii="Times New Roman"/>
          <w:b w:val="false"/>
          <w:i w:val="false"/>
          <w:color w:val="000000"/>
          <w:sz w:val="28"/>
        </w:rPr>
        <w:t xml:space="preserve">
      2812, 2832 шоттардың атындағы "Сақтандыру полистерін сату бойынша көрсеткен қызметі" деген сөздер "Агенттік қызмет көрсету" деген сөздермен ауыстырылсын"; </w:t>
      </w:r>
      <w:r>
        <w:br/>
      </w:r>
      <w:r>
        <w:rPr>
          <w:rFonts w:ascii="Times New Roman"/>
          <w:b w:val="false"/>
          <w:i w:val="false"/>
          <w:color w:val="000000"/>
          <w:sz w:val="28"/>
        </w:rPr>
        <w:t xml:space="preserve">
      2819, 2839 шоттардың атындағы "Кастодиандық қызмет" деген сөздер "Бағалы қағаздар нарығындағы кәсіби қызмет" деген сөздермен ауыстырылсын; </w:t>
      </w:r>
      <w:r>
        <w:br/>
      </w:r>
      <w:r>
        <w:rPr>
          <w:rFonts w:ascii="Times New Roman"/>
          <w:b w:val="false"/>
          <w:i w:val="false"/>
          <w:color w:val="000000"/>
          <w:sz w:val="28"/>
        </w:rPr>
        <w:t xml:space="preserve">
      2852 шоттың атындағы "Брокерлермен" деген сөз "Бағалы қағаздар нарығының кәсіби қатысушыларымен" деген сөздермен ауыстырылсын; </w:t>
      </w:r>
      <w:r>
        <w:br/>
      </w:r>
      <w:r>
        <w:rPr>
          <w:rFonts w:ascii="Times New Roman"/>
          <w:b w:val="false"/>
          <w:i w:val="false"/>
          <w:color w:val="000000"/>
          <w:sz w:val="28"/>
        </w:rPr>
        <w:t xml:space="preserve">
      2862 шоттан кейін мынадай мазмұндағы шотпен толықтырылсын: </w:t>
      </w:r>
      <w:r>
        <w:br/>
      </w:r>
      <w:r>
        <w:rPr>
          <w:rFonts w:ascii="Times New Roman"/>
          <w:b w:val="false"/>
          <w:i w:val="false"/>
          <w:color w:val="000000"/>
          <w:sz w:val="28"/>
        </w:rPr>
        <w:t xml:space="preserve">
      "2863 Артықшылықты акциялар бойынша міндеттемелер"; </w:t>
      </w:r>
      <w:r>
        <w:br/>
      </w:r>
      <w:r>
        <w:rPr>
          <w:rFonts w:ascii="Times New Roman"/>
          <w:b w:val="false"/>
          <w:i w:val="false"/>
          <w:color w:val="000000"/>
          <w:sz w:val="28"/>
        </w:rPr>
        <w:t xml:space="preserve">
      2867 шоттың атындағы "Банктік емес" деген сөздер "Негізгі емес" деген сөздермен ауыстырылсын; </w:t>
      </w:r>
      <w:r>
        <w:br/>
      </w:r>
      <w:r>
        <w:rPr>
          <w:rFonts w:ascii="Times New Roman"/>
          <w:b w:val="false"/>
          <w:i w:val="false"/>
          <w:color w:val="000000"/>
          <w:sz w:val="28"/>
        </w:rPr>
        <w:t xml:space="preserve">
      2867 шоттан кейін мынадай мазмұндағы шоттармен толықтырылсын: </w:t>
      </w:r>
      <w:r>
        <w:br/>
      </w:r>
      <w:r>
        <w:rPr>
          <w:rFonts w:ascii="Times New Roman"/>
          <w:b w:val="false"/>
          <w:i w:val="false"/>
          <w:color w:val="000000"/>
          <w:sz w:val="28"/>
        </w:rPr>
        <w:t xml:space="preserve">
      "2868 Бағалау міндеттемелері </w:t>
      </w:r>
      <w:r>
        <w:br/>
      </w:r>
      <w:r>
        <w:rPr>
          <w:rFonts w:ascii="Times New Roman"/>
          <w:b w:val="false"/>
          <w:i w:val="false"/>
          <w:color w:val="000000"/>
          <w:sz w:val="28"/>
        </w:rPr>
        <w:t xml:space="preserve">
      2869 Кепілдіктер бойынша кредиторлар"; </w:t>
      </w:r>
      <w:r>
        <w:br/>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"3002 Төленбеген жарғылық капитал - жай акциялар"; </w:t>
      </w:r>
      <w:r>
        <w:br/>
      </w:r>
      <w:r>
        <w:rPr>
          <w:rFonts w:ascii="Times New Roman"/>
          <w:b w:val="false"/>
          <w:i w:val="false"/>
          <w:color w:val="000000"/>
          <w:sz w:val="28"/>
        </w:rPr>
        <w:t xml:space="preserve">
      3026 Төленбеген жарғылық капитал - артықшылықты акциялар"; </w:t>
      </w:r>
      <w:r>
        <w:br/>
      </w:r>
      <w:r>
        <w:rPr>
          <w:rFonts w:ascii="Times New Roman"/>
          <w:b w:val="false"/>
          <w:i w:val="false"/>
          <w:color w:val="000000"/>
          <w:sz w:val="28"/>
        </w:rPr>
        <w:t xml:space="preserve">
      "3051 Жарғылық капитал - салымдар және пайлар </w:t>
      </w:r>
      <w:r>
        <w:br/>
      </w:r>
      <w:r>
        <w:rPr>
          <w:rFonts w:ascii="Times New Roman"/>
          <w:b w:val="false"/>
          <w:i w:val="false"/>
          <w:color w:val="000000"/>
          <w:sz w:val="28"/>
        </w:rPr>
        <w:t xml:space="preserve">
      3052 Төленбеген жарғылық капитал - салымдар және пайлар </w:t>
      </w:r>
      <w:r>
        <w:br/>
      </w:r>
      <w:r>
        <w:rPr>
          <w:rFonts w:ascii="Times New Roman"/>
          <w:b w:val="false"/>
          <w:i w:val="false"/>
          <w:color w:val="000000"/>
          <w:sz w:val="28"/>
        </w:rPr>
        <w:t xml:space="preserve">
      3053 Сатып алынған салымдар және пайлар"; </w:t>
      </w:r>
      <w:r>
        <w:br/>
      </w:r>
      <w:r>
        <w:rPr>
          <w:rFonts w:ascii="Times New Roman"/>
          <w:b w:val="false"/>
          <w:i w:val="false"/>
          <w:color w:val="000000"/>
          <w:sz w:val="28"/>
        </w:rPr>
        <w:t xml:space="preserve">
      "3581 Шетел валютасының өткен жылдардағы қайта бағалау резервтері </w:t>
      </w:r>
      <w:r>
        <w:br/>
      </w:r>
      <w:r>
        <w:rPr>
          <w:rFonts w:ascii="Times New Roman"/>
          <w:b w:val="false"/>
          <w:i w:val="false"/>
          <w:color w:val="000000"/>
          <w:sz w:val="28"/>
        </w:rPr>
        <w:t xml:space="preserve">
      3582 Тазартылған қымбат металдардың өткен жылдардағы қайта бағалау резервтері </w:t>
      </w:r>
      <w:r>
        <w:br/>
      </w:r>
      <w:r>
        <w:rPr>
          <w:rFonts w:ascii="Times New Roman"/>
          <w:b w:val="false"/>
          <w:i w:val="false"/>
          <w:color w:val="000000"/>
          <w:sz w:val="28"/>
        </w:rPr>
        <w:t xml:space="preserve">
      3585 Заемдардың валюталық баламасын белгілей отырып өткен жылдардағы теңгемен есептелген заемдарды қайта бағалау резервтері </w:t>
      </w:r>
      <w:r>
        <w:br/>
      </w:r>
      <w:r>
        <w:rPr>
          <w:rFonts w:ascii="Times New Roman"/>
          <w:b w:val="false"/>
          <w:i w:val="false"/>
          <w:color w:val="000000"/>
          <w:sz w:val="28"/>
        </w:rPr>
        <w:t xml:space="preserve">
      3586 Салымдардың валюталық баламасын белгілей отырып өткен жылдардағы теңгемен есептелген салымдарды қайта бағалау резервтері" алынып тасталсын; </w:t>
      </w:r>
      <w:r>
        <w:br/>
      </w:r>
      <w:r>
        <w:rPr>
          <w:rFonts w:ascii="Times New Roman"/>
          <w:b w:val="false"/>
          <w:i w:val="false"/>
          <w:color w:val="000000"/>
          <w:sz w:val="28"/>
        </w:rPr>
        <w:t xml:space="preserve">
      3599 шоттың аты мынадай редакцияда жазылсын: </w:t>
      </w:r>
      <w:r>
        <w:br/>
      </w:r>
      <w:r>
        <w:rPr>
          <w:rFonts w:ascii="Times New Roman"/>
          <w:b w:val="false"/>
          <w:i w:val="false"/>
          <w:color w:val="000000"/>
          <w:sz w:val="28"/>
        </w:rPr>
        <w:t xml:space="preserve">
      "3599 Бөлінбеген таза пайда (өтелмеген шығын)"; </w:t>
      </w:r>
      <w:r>
        <w:br/>
      </w:r>
      <w:r>
        <w:rPr>
          <w:rFonts w:ascii="Times New Roman"/>
          <w:b w:val="false"/>
          <w:i w:val="false"/>
          <w:color w:val="000000"/>
          <w:sz w:val="28"/>
        </w:rPr>
        <w:t xml:space="preserve">
      4052 шоттан кейін мынадай мазмұндағы шотпен толықтырылсын: </w:t>
      </w:r>
      <w:r>
        <w:br/>
      </w:r>
      <w:r>
        <w:rPr>
          <w:rFonts w:ascii="Times New Roman"/>
          <w:b w:val="false"/>
          <w:i w:val="false"/>
          <w:color w:val="000000"/>
          <w:sz w:val="28"/>
        </w:rPr>
        <w:t xml:space="preserve">
      "4091 Басқа банктермен операциялар бойынша сыйақы алуға байланысты басқа кірістер"; </w:t>
      </w:r>
      <w:r>
        <w:br/>
      </w:r>
      <w:r>
        <w:rPr>
          <w:rFonts w:ascii="Times New Roman"/>
          <w:b w:val="false"/>
          <w:i w:val="false"/>
          <w:color w:val="000000"/>
          <w:sz w:val="28"/>
        </w:rPr>
        <w:t xml:space="preserve">
      4450 шоттың атындағы "Өзге бағалы қағаздар" деген сөздер "Сату үшін қолда бар бағалы қағаздар" деген сөздермен ауыстырылсын; </w:t>
      </w:r>
      <w:r>
        <w:br/>
      </w:r>
      <w:r>
        <w:rPr>
          <w:rFonts w:ascii="Times New Roman"/>
          <w:b w:val="false"/>
          <w:i w:val="false"/>
          <w:color w:val="000000"/>
          <w:sz w:val="28"/>
        </w:rPr>
        <w:t xml:space="preserve">
      "4451 Өтелгенге дейінгі ұсталатын бағалы қағаздар бойынша сыйақы алуға байланысты кірістер" шотының нөмірі және аты алынып тасталсын; </w:t>
      </w:r>
      <w:r>
        <w:br/>
      </w:r>
      <w:r>
        <w:rPr>
          <w:rFonts w:ascii="Times New Roman"/>
          <w:b w:val="false"/>
          <w:i w:val="false"/>
          <w:color w:val="000000"/>
          <w:sz w:val="28"/>
        </w:rPr>
        <w:t xml:space="preserve">
      4453 шоттың атындағы "басқа да" деген сөздер алынып тасталсын; </w:t>
      </w:r>
      <w:r>
        <w:br/>
      </w:r>
      <w:r>
        <w:rPr>
          <w:rFonts w:ascii="Times New Roman"/>
          <w:b w:val="false"/>
          <w:i w:val="false"/>
          <w:color w:val="000000"/>
          <w:sz w:val="28"/>
        </w:rPr>
        <w:t xml:space="preserve">
      4476 шоттан кейін мынадай мазмұндағы шоттар тобымен және шоттармен толықтырылсын: </w:t>
      </w:r>
      <w:r>
        <w:br/>
      </w:r>
      <w:r>
        <w:rPr>
          <w:rFonts w:ascii="Times New Roman"/>
          <w:b w:val="false"/>
          <w:i w:val="false"/>
          <w:color w:val="000000"/>
          <w:sz w:val="28"/>
        </w:rPr>
        <w:t xml:space="preserve">
      "4480 Өтелгенге дейінгі ұсталатын бағалы қағаздар бойынша сыйақы алуға байланысты кірістер </w:t>
      </w:r>
      <w:r>
        <w:br/>
      </w:r>
      <w:r>
        <w:rPr>
          <w:rFonts w:ascii="Times New Roman"/>
          <w:b w:val="false"/>
          <w:i w:val="false"/>
          <w:color w:val="000000"/>
          <w:sz w:val="28"/>
        </w:rPr>
        <w:t xml:space="preserve">
      4481 Сатып алынған бағалы қағаздар бойынша сыйақы алуға байланысты кірістер </w:t>
      </w:r>
      <w:r>
        <w:br/>
      </w:r>
      <w:r>
        <w:rPr>
          <w:rFonts w:ascii="Times New Roman"/>
          <w:b w:val="false"/>
          <w:i w:val="false"/>
          <w:color w:val="000000"/>
          <w:sz w:val="28"/>
        </w:rPr>
        <w:t xml:space="preserve">
      4482 Сатып алынған бағалы қағаздар бойынша дисконт амортизациясы бойынша кірістер"; </w:t>
      </w:r>
      <w:r>
        <w:br/>
      </w:r>
      <w:r>
        <w:rPr>
          <w:rFonts w:ascii="Times New Roman"/>
          <w:b w:val="false"/>
          <w:i w:val="false"/>
          <w:color w:val="000000"/>
          <w:sz w:val="28"/>
        </w:rPr>
        <w:t xml:space="preserve">
      4602 шоттың атындағы "Сақтандыру полистерін сату бойынша көрсеткен қызметі" деген сөздер "Агенттік қызметтер көрсету" деген сөздермен ауыстырылсын; </w:t>
      </w:r>
      <w:r>
        <w:br/>
      </w:r>
      <w:r>
        <w:rPr>
          <w:rFonts w:ascii="Times New Roman"/>
          <w:b w:val="false"/>
          <w:i w:val="false"/>
          <w:color w:val="000000"/>
          <w:sz w:val="28"/>
        </w:rPr>
        <w:t xml:space="preserve">
      4606 шоттың атындағы "Кепілдіктер беру жөніндегі көрсеткен қызметі бойынша" деген сөздер "Кепілдіктермен операциялар бойынша" деген сөздермен ауыстырылсын; </w:t>
      </w:r>
      <w:r>
        <w:br/>
      </w:r>
      <w:r>
        <w:rPr>
          <w:rFonts w:ascii="Times New Roman"/>
          <w:b w:val="false"/>
          <w:i w:val="false"/>
          <w:color w:val="000000"/>
          <w:sz w:val="28"/>
        </w:rPr>
        <w:t xml:space="preserve">
      4609 шоттың атындағы "Кастодиандық қызметі" деген сөздер "Бағалы қағаздар нарығындағы кәсіби қызмет" деген сөздермен ауыстырылсын; </w:t>
      </w:r>
      <w:r>
        <w:br/>
      </w:r>
      <w:r>
        <w:rPr>
          <w:rFonts w:ascii="Times New Roman"/>
          <w:b w:val="false"/>
          <w:i w:val="false"/>
          <w:color w:val="000000"/>
          <w:sz w:val="28"/>
        </w:rPr>
        <w:t xml:space="preserve">
      4614 шоттан кейін мынадай мазмұндағы шоттармен толықтырылсын: </w:t>
      </w:r>
      <w:r>
        <w:br/>
      </w:r>
      <w:r>
        <w:rPr>
          <w:rFonts w:ascii="Times New Roman"/>
          <w:b w:val="false"/>
          <w:i w:val="false"/>
          <w:color w:val="000000"/>
          <w:sz w:val="28"/>
        </w:rPr>
        <w:t xml:space="preserve">
      "4615 Инкассация бойынша қызмет көрсетулер үшін комиссиялық кірістер </w:t>
      </w:r>
      <w:r>
        <w:br/>
      </w:r>
      <w:r>
        <w:rPr>
          <w:rFonts w:ascii="Times New Roman"/>
          <w:b w:val="false"/>
          <w:i w:val="false"/>
          <w:color w:val="000000"/>
          <w:sz w:val="28"/>
        </w:rPr>
        <w:t xml:space="preserve">
      4616 Тазартылған қымбат металдарды сатып алу-сату бойынша қызмет көрсетулер үшін комиссиялық кірістер </w:t>
      </w:r>
      <w:r>
        <w:br/>
      </w:r>
      <w:r>
        <w:rPr>
          <w:rFonts w:ascii="Times New Roman"/>
          <w:b w:val="false"/>
          <w:i w:val="false"/>
          <w:color w:val="000000"/>
          <w:sz w:val="28"/>
        </w:rPr>
        <w:t xml:space="preserve">
      4617 Сейфтік операциялар бойынша қызмет көрсетулер үшін комиссиялық кірістер"; </w:t>
      </w:r>
      <w:r>
        <w:br/>
      </w:r>
      <w:r>
        <w:rPr>
          <w:rFonts w:ascii="Times New Roman"/>
          <w:b w:val="false"/>
          <w:i w:val="false"/>
          <w:color w:val="000000"/>
          <w:sz w:val="28"/>
        </w:rPr>
        <w:t xml:space="preserve">
      4922 шоттың атындағы "Банктік емес" деген сөздер "Негізгі емес" деген сөздермен ауыстырылсын; </w:t>
      </w:r>
      <w:r>
        <w:br/>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"4940 Төтенше кірістер </w:t>
      </w:r>
      <w:r>
        <w:br/>
      </w:r>
      <w:r>
        <w:rPr>
          <w:rFonts w:ascii="Times New Roman"/>
          <w:b w:val="false"/>
          <w:i w:val="false"/>
          <w:color w:val="000000"/>
          <w:sz w:val="28"/>
        </w:rPr>
        <w:t xml:space="preserve">
      4941 Төтенше кірістер </w:t>
      </w:r>
      <w:r>
        <w:br/>
      </w:r>
      <w:r>
        <w:rPr>
          <w:rFonts w:ascii="Times New Roman"/>
          <w:b w:val="false"/>
          <w:i w:val="false"/>
          <w:color w:val="000000"/>
          <w:sz w:val="28"/>
        </w:rPr>
        <w:t xml:space="preserve">
      4942 Өткен кезеңдердің есепті кезеңде анықталған банк қызметімен байланысты кірістері </w:t>
      </w:r>
      <w:r>
        <w:br/>
      </w:r>
      <w:r>
        <w:rPr>
          <w:rFonts w:ascii="Times New Roman"/>
          <w:b w:val="false"/>
          <w:i w:val="false"/>
          <w:color w:val="000000"/>
          <w:sz w:val="28"/>
        </w:rPr>
        <w:t xml:space="preserve">
      4943 Өткен кезеңдердің есепті кезеңде анықталған банктік емес қызметпен байланысты кірістері" алынып тасталсын; </w:t>
      </w:r>
      <w:r>
        <w:br/>
      </w:r>
      <w:r>
        <w:rPr>
          <w:rFonts w:ascii="Times New Roman"/>
          <w:b w:val="false"/>
          <w:i w:val="false"/>
          <w:color w:val="000000"/>
          <w:sz w:val="28"/>
        </w:rPr>
        <w:t xml:space="preserve">
      4923 шоттан кейін мынадай мазмұндағы шоттармен толықтырылсын: </w:t>
      </w:r>
      <w:r>
        <w:br/>
      </w:r>
      <w:r>
        <w:rPr>
          <w:rFonts w:ascii="Times New Roman"/>
          <w:b w:val="false"/>
          <w:i w:val="false"/>
          <w:color w:val="000000"/>
          <w:sz w:val="28"/>
        </w:rPr>
        <w:t xml:space="preserve">
      "4950 Резервтерді (провизияларды) қалпына келтіруден кірістер </w:t>
      </w:r>
      <w:r>
        <w:br/>
      </w:r>
      <w:r>
        <w:rPr>
          <w:rFonts w:ascii="Times New Roman"/>
          <w:b w:val="false"/>
          <w:i w:val="false"/>
          <w:color w:val="000000"/>
          <w:sz w:val="28"/>
        </w:rPr>
        <w:t xml:space="preserve">
      4951 Басқа банктерде орналастырылған салымдар бойынша құрылған резервтерді (провизияларды) қалпына келтіруден кірістер </w:t>
      </w:r>
      <w:r>
        <w:br/>
      </w:r>
      <w:r>
        <w:rPr>
          <w:rFonts w:ascii="Times New Roman"/>
          <w:b w:val="false"/>
          <w:i w:val="false"/>
          <w:color w:val="000000"/>
          <w:sz w:val="28"/>
        </w:rPr>
        <w:t xml:space="preserve">
      4952 Басқа банктерге берілген заемдар және қаржы лизингі бойынша құрылған резервтерді (провизияларды) қалпына келтіруден кірістер </w:t>
      </w:r>
      <w:r>
        <w:br/>
      </w:r>
      <w:r>
        <w:rPr>
          <w:rFonts w:ascii="Times New Roman"/>
          <w:b w:val="false"/>
          <w:i w:val="false"/>
          <w:color w:val="000000"/>
          <w:sz w:val="28"/>
        </w:rPr>
        <w:t xml:space="preserve">
      4953 Банк қызметіне байланысты дебиторлық берешек бойынша құрылған резервтерді (провизияларды) қалпына келтіруден кірістер </w:t>
      </w:r>
      <w:r>
        <w:br/>
      </w:r>
      <w:r>
        <w:rPr>
          <w:rFonts w:ascii="Times New Roman"/>
          <w:b w:val="false"/>
          <w:i w:val="false"/>
          <w:color w:val="000000"/>
          <w:sz w:val="28"/>
        </w:rPr>
        <w:t xml:space="preserve">
      4954 Бағалы қағаздар бойынша құрылған резервтерді (провизияларды) қалпына келтіруден кірістер </w:t>
      </w:r>
      <w:r>
        <w:br/>
      </w:r>
      <w:r>
        <w:rPr>
          <w:rFonts w:ascii="Times New Roman"/>
          <w:b w:val="false"/>
          <w:i w:val="false"/>
          <w:color w:val="000000"/>
          <w:sz w:val="28"/>
        </w:rPr>
        <w:t xml:space="preserve">
      4955 Клиенттерге берілген заемдар және қаржы лизингі бойынша құрылған резервтерді (провизияларды) қалпына келтіруден кірістер </w:t>
      </w:r>
      <w:r>
        <w:br/>
      </w:r>
      <w:r>
        <w:rPr>
          <w:rFonts w:ascii="Times New Roman"/>
          <w:b w:val="false"/>
          <w:i w:val="false"/>
          <w:color w:val="000000"/>
          <w:sz w:val="28"/>
        </w:rPr>
        <w:t xml:space="preserve">
      4956 Банк операцияларының жекелеген түрлерін жүзеге асыратын ұйымдарға ұсынылған заемдар және қаржы лизингі бойынша құрылған резервтерді (провизияларды) қалпына келтіруден кірістер </w:t>
      </w:r>
      <w:r>
        <w:br/>
      </w:r>
      <w:r>
        <w:rPr>
          <w:rFonts w:ascii="Times New Roman"/>
          <w:b w:val="false"/>
          <w:i w:val="false"/>
          <w:color w:val="000000"/>
          <w:sz w:val="28"/>
        </w:rPr>
        <w:t xml:space="preserve">
      4957 Басқа да банктік қызметтен шығындарды жабу үшін құрылған резервтерді (провизияларды) қалпына келтіруден кірістер </w:t>
      </w:r>
      <w:r>
        <w:br/>
      </w:r>
      <w:r>
        <w:rPr>
          <w:rFonts w:ascii="Times New Roman"/>
          <w:b w:val="false"/>
          <w:i w:val="false"/>
          <w:color w:val="000000"/>
          <w:sz w:val="28"/>
        </w:rPr>
        <w:t xml:space="preserve">
      4958 Шартты міндеттемелер бойынша құрылған резервтерді (провизияларды) қалпына келтіруден кірістер </w:t>
      </w:r>
      <w:r>
        <w:br/>
      </w:r>
      <w:r>
        <w:rPr>
          <w:rFonts w:ascii="Times New Roman"/>
          <w:b w:val="false"/>
          <w:i w:val="false"/>
          <w:color w:val="000000"/>
          <w:sz w:val="28"/>
        </w:rPr>
        <w:t xml:space="preserve">
      4959 Негізгі қызметке байланысты емес дебиторлық берешек бойынша құрылған резервтерді (провизияларды) қалпына келтіруден кірістер"; </w:t>
      </w:r>
      <w:r>
        <w:br/>
      </w:r>
      <w:r>
        <w:rPr>
          <w:rFonts w:ascii="Times New Roman"/>
          <w:b w:val="false"/>
          <w:i w:val="false"/>
          <w:color w:val="000000"/>
          <w:sz w:val="28"/>
        </w:rPr>
        <w:t xml:space="preserve">
      5306 шоттың атындағы "Басқа да сатып алынған бағалы қағаздар" деген сөздер "Сату үшін қолда бар бағалы қағаздар" деген сөздермен ауыстырылсын; </w:t>
      </w:r>
      <w:r>
        <w:br/>
      </w:r>
      <w:r>
        <w:rPr>
          <w:rFonts w:ascii="Times New Roman"/>
          <w:b w:val="false"/>
          <w:i w:val="false"/>
          <w:color w:val="000000"/>
          <w:sz w:val="28"/>
        </w:rPr>
        <w:t xml:space="preserve">
      5307 шоттан кейін мынадай мазмұндағы шотпен толықтырылсын: </w:t>
      </w:r>
      <w:r>
        <w:br/>
      </w:r>
      <w:r>
        <w:rPr>
          <w:rFonts w:ascii="Times New Roman"/>
          <w:b w:val="false"/>
          <w:i w:val="false"/>
          <w:color w:val="000000"/>
          <w:sz w:val="28"/>
        </w:rPr>
        <w:t xml:space="preserve">
      "5308 Өтелгенге дейінгі ұсталатын, сатып алынған бағалы қағаздар бойынша сыйлықақының амортизациясы бойынша шығыстар"; </w:t>
      </w:r>
      <w:r>
        <w:br/>
      </w:r>
      <w:r>
        <w:rPr>
          <w:rFonts w:ascii="Times New Roman"/>
          <w:b w:val="false"/>
          <w:i w:val="false"/>
          <w:color w:val="000000"/>
          <w:sz w:val="28"/>
        </w:rPr>
        <w:t xml:space="preserve">
      5459 шоттың атындағы "Банктік емес қызметке байланысты" деген сөздер "Негізгі қызметпен байланысты емес" деген сөздермен ауыстырылсын; </w:t>
      </w:r>
      <w:r>
        <w:br/>
      </w:r>
      <w:r>
        <w:rPr>
          <w:rFonts w:ascii="Times New Roman"/>
          <w:b w:val="false"/>
          <w:i w:val="false"/>
          <w:color w:val="000000"/>
          <w:sz w:val="28"/>
        </w:rPr>
        <w:t xml:space="preserve">
      5466 шоттан кейін мынадай мазмұндағы шотпен толықтырылсын: </w:t>
      </w:r>
      <w:r>
        <w:br/>
      </w:r>
      <w:r>
        <w:rPr>
          <w:rFonts w:ascii="Times New Roman"/>
          <w:b w:val="false"/>
          <w:i w:val="false"/>
          <w:color w:val="000000"/>
          <w:sz w:val="28"/>
        </w:rPr>
        <w:t xml:space="preserve">
      "5468 Бағалау міндеттемелерін құру бойынша қаржы бөлу"; </w:t>
      </w:r>
      <w:r>
        <w:br/>
      </w:r>
      <w:r>
        <w:rPr>
          <w:rFonts w:ascii="Times New Roman"/>
          <w:b w:val="false"/>
          <w:i w:val="false"/>
          <w:color w:val="000000"/>
          <w:sz w:val="28"/>
        </w:rPr>
        <w:t xml:space="preserve">
      5602 шоттың атындағы "Сақтандыру полистерін сату бойынша алынған қызмет көрсету" деген сөздер "Агенттік қызмет көрсету" деген сөздермен ауыстырылсын; </w:t>
      </w:r>
      <w:r>
        <w:br/>
      </w:r>
      <w:r>
        <w:rPr>
          <w:rFonts w:ascii="Times New Roman"/>
          <w:b w:val="false"/>
          <w:i w:val="false"/>
          <w:color w:val="000000"/>
          <w:sz w:val="28"/>
        </w:rPr>
        <w:t xml:space="preserve">
      5609 шоттың атындағы "Кастодиандық қызмет" деген сөздер "Бағалы қағаздар нарығындағы кәсіби қызмет" деген сөздермен ауыстырылсын; </w:t>
      </w:r>
      <w:r>
        <w:br/>
      </w:r>
      <w:r>
        <w:rPr>
          <w:rFonts w:ascii="Times New Roman"/>
          <w:b w:val="false"/>
          <w:i w:val="false"/>
          <w:color w:val="000000"/>
          <w:sz w:val="28"/>
        </w:rPr>
        <w:t xml:space="preserve">
      5713 шоттан кейін мынадай мазмұндағы шотпен толықтырылсын: </w:t>
      </w:r>
      <w:r>
        <w:br/>
      </w:r>
      <w:r>
        <w:rPr>
          <w:rFonts w:ascii="Times New Roman"/>
          <w:b w:val="false"/>
          <w:i w:val="false"/>
          <w:color w:val="000000"/>
          <w:sz w:val="28"/>
        </w:rPr>
        <w:t xml:space="preserve">
      "5714 Гудвилдің құнсыздануынан шығыстар"; </w:t>
      </w:r>
      <w:r>
        <w:br/>
      </w:r>
      <w:r>
        <w:rPr>
          <w:rFonts w:ascii="Times New Roman"/>
          <w:b w:val="false"/>
          <w:i w:val="false"/>
          <w:color w:val="000000"/>
          <w:sz w:val="28"/>
        </w:rPr>
        <w:t xml:space="preserve">
      5922 шоттың атындағы "Банктік емес" деген сөздер "Негізгі емес" деген сөздермен ауыстырылсын; </w:t>
      </w:r>
      <w:r>
        <w:br/>
      </w:r>
      <w:r>
        <w:rPr>
          <w:rFonts w:ascii="Times New Roman"/>
          <w:b w:val="false"/>
          <w:i w:val="false"/>
          <w:color w:val="000000"/>
          <w:sz w:val="28"/>
        </w:rPr>
        <w:t xml:space="preserve">
      5925 шоттан кейін мынадай мазмұндағы шотпен толықтырылсын: </w:t>
      </w:r>
      <w:r>
        <w:br/>
      </w:r>
      <w:r>
        <w:rPr>
          <w:rFonts w:ascii="Times New Roman"/>
          <w:b w:val="false"/>
          <w:i w:val="false"/>
          <w:color w:val="000000"/>
          <w:sz w:val="28"/>
        </w:rPr>
        <w:t xml:space="preserve">
      "5926 Артықшылықты акциялар бойынша шығыстар"; </w:t>
      </w:r>
      <w:r>
        <w:br/>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"5940 Төтенше шығыстар </w:t>
      </w:r>
      <w:r>
        <w:br/>
      </w:r>
      <w:r>
        <w:rPr>
          <w:rFonts w:ascii="Times New Roman"/>
          <w:b w:val="false"/>
          <w:i w:val="false"/>
          <w:color w:val="000000"/>
          <w:sz w:val="28"/>
        </w:rPr>
        <w:t xml:space="preserve">
      5941 Төтенше шығыстар </w:t>
      </w:r>
      <w:r>
        <w:br/>
      </w:r>
      <w:r>
        <w:rPr>
          <w:rFonts w:ascii="Times New Roman"/>
          <w:b w:val="false"/>
          <w:i w:val="false"/>
          <w:color w:val="000000"/>
          <w:sz w:val="28"/>
        </w:rPr>
        <w:t xml:space="preserve">
      5942 Банктік қызметпен байланысты өткен кезеңдердің есепті кезеңде анықталған зияндары </w:t>
      </w:r>
      <w:r>
        <w:br/>
      </w:r>
      <w:r>
        <w:rPr>
          <w:rFonts w:ascii="Times New Roman"/>
          <w:b w:val="false"/>
          <w:i w:val="false"/>
          <w:color w:val="000000"/>
          <w:sz w:val="28"/>
        </w:rPr>
        <w:t xml:space="preserve">
      5943 Банктік емес қызметпен байланысты өткен кезеңдердің есепті кезеңде анықталған зияндары" алынып тасталсын; </w:t>
      </w:r>
      <w:r>
        <w:br/>
      </w:r>
      <w:r>
        <w:rPr>
          <w:rFonts w:ascii="Times New Roman"/>
          <w:b w:val="false"/>
          <w:i w:val="false"/>
          <w:color w:val="000000"/>
          <w:sz w:val="28"/>
        </w:rPr>
        <w:t xml:space="preserve">
      6030 шоттан кейін мынадай мазмұндағы шоттармен толықтырылсын: </w:t>
      </w:r>
      <w:r>
        <w:br/>
      </w:r>
      <w:r>
        <w:rPr>
          <w:rFonts w:ascii="Times New Roman"/>
          <w:b w:val="false"/>
          <w:i w:val="false"/>
          <w:color w:val="000000"/>
          <w:sz w:val="28"/>
        </w:rPr>
        <w:t xml:space="preserve">
      "6040 Рамбурстаушы банктің эмитент банкке/басқа тұлғаға ықтимал талаптары </w:t>
      </w:r>
      <w:r>
        <w:br/>
      </w:r>
      <w:r>
        <w:rPr>
          <w:rFonts w:ascii="Times New Roman"/>
          <w:b w:val="false"/>
          <w:i w:val="false"/>
          <w:color w:val="000000"/>
          <w:sz w:val="28"/>
        </w:rPr>
        <w:t xml:space="preserve">
      6045 Рамбурстау бойынша ықтимал талаптар"; </w:t>
      </w:r>
      <w:r>
        <w:br/>
      </w:r>
      <w:r>
        <w:rPr>
          <w:rFonts w:ascii="Times New Roman"/>
          <w:b w:val="false"/>
          <w:i w:val="false"/>
          <w:color w:val="000000"/>
          <w:sz w:val="28"/>
        </w:rPr>
        <w:t xml:space="preserve">
      6210, 6710 шоттардың атындағы "(пассив операциялары бойынша)" деген сөздер алынып тасталсын; </w:t>
      </w:r>
      <w:r>
        <w:br/>
      </w:r>
      <w:r>
        <w:rPr>
          <w:rFonts w:ascii="Times New Roman"/>
          <w:b w:val="false"/>
          <w:i w:val="false"/>
          <w:color w:val="000000"/>
          <w:sz w:val="28"/>
        </w:rPr>
        <w:t xml:space="preserve">
      "6220 Қаржы фьючерстерін сатып алу жөніндегі шартты талаптар (актив операциялары бойынша)" шотының нөмірі және аты алынып тасталсын; </w:t>
      </w:r>
      <w:r>
        <w:br/>
      </w:r>
      <w:r>
        <w:rPr>
          <w:rFonts w:ascii="Times New Roman"/>
          <w:b w:val="false"/>
          <w:i w:val="false"/>
          <w:color w:val="000000"/>
          <w:sz w:val="28"/>
        </w:rPr>
        <w:t xml:space="preserve">
      6310, 6810 шоттардың атындағы "(пассив операциялары бойынша)" деген сөздер алынып тасталсын; </w:t>
      </w:r>
      <w:r>
        <w:br/>
      </w:r>
      <w:r>
        <w:rPr>
          <w:rFonts w:ascii="Times New Roman"/>
          <w:b w:val="false"/>
          <w:i w:val="false"/>
          <w:color w:val="000000"/>
          <w:sz w:val="28"/>
        </w:rPr>
        <w:t xml:space="preserve">
      "6320 Қаржы фьючерстерін сату жөніндегі шартты талаптар (актив операциялары бойынша)" шотының нөмірі және аты алынып тасталсын; </w:t>
      </w:r>
      <w:r>
        <w:br/>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"6498 Тазартылған қымбат металдармен жасалған мәмілелер бойынша позициясы </w:t>
      </w:r>
      <w:r>
        <w:br/>
      </w:r>
      <w:r>
        <w:rPr>
          <w:rFonts w:ascii="Times New Roman"/>
          <w:b w:val="false"/>
          <w:i w:val="false"/>
          <w:color w:val="000000"/>
          <w:sz w:val="28"/>
        </w:rPr>
        <w:t xml:space="preserve">
      6499 Шетел валютасымен жасалған мәмілелер бойынша позициясы" алынып тасталсын; </w:t>
      </w:r>
      <w:r>
        <w:br/>
      </w:r>
      <w:r>
        <w:rPr>
          <w:rFonts w:ascii="Times New Roman"/>
          <w:b w:val="false"/>
          <w:i w:val="false"/>
          <w:color w:val="000000"/>
          <w:sz w:val="28"/>
        </w:rPr>
        <w:t xml:space="preserve">
      6530 шоттан кейін мынадай мазмұндағы шоттармен толықтырылсын: </w:t>
      </w:r>
      <w:r>
        <w:br/>
      </w:r>
      <w:r>
        <w:rPr>
          <w:rFonts w:ascii="Times New Roman"/>
          <w:b w:val="false"/>
          <w:i w:val="false"/>
          <w:color w:val="000000"/>
          <w:sz w:val="28"/>
        </w:rPr>
        <w:t xml:space="preserve">
      "6540 Рамбурстау бойынша ықтимал міндеттемелер </w:t>
      </w:r>
      <w:r>
        <w:br/>
      </w:r>
      <w:r>
        <w:rPr>
          <w:rFonts w:ascii="Times New Roman"/>
          <w:b w:val="false"/>
          <w:i w:val="false"/>
          <w:color w:val="000000"/>
          <w:sz w:val="28"/>
        </w:rPr>
        <w:t xml:space="preserve">
      6545 Рамбурстаушы банктің эмитент банк/басқа тұлға алдындағы ықтимал міндеттемелері"; </w:t>
      </w:r>
      <w:r>
        <w:br/>
      </w:r>
      <w:r>
        <w:rPr>
          <w:rFonts w:ascii="Times New Roman"/>
          <w:b w:val="false"/>
          <w:i w:val="false"/>
          <w:color w:val="000000"/>
          <w:sz w:val="28"/>
        </w:rPr>
        <w:t xml:space="preserve">
      мынадай шоттардың нөмірлері және аттары: </w:t>
      </w:r>
      <w:r>
        <w:br/>
      </w:r>
      <w:r>
        <w:rPr>
          <w:rFonts w:ascii="Times New Roman"/>
          <w:b w:val="false"/>
          <w:i w:val="false"/>
          <w:color w:val="000000"/>
          <w:sz w:val="28"/>
        </w:rPr>
        <w:t xml:space="preserve">
      "6720 Қаржы фьючерстерін сатып алу жөніндегі шартты міндеттемелер (актив операциялары бойынша) </w:t>
      </w:r>
      <w:r>
        <w:br/>
      </w:r>
      <w:r>
        <w:rPr>
          <w:rFonts w:ascii="Times New Roman"/>
          <w:b w:val="false"/>
          <w:i w:val="false"/>
          <w:color w:val="000000"/>
          <w:sz w:val="28"/>
        </w:rPr>
        <w:t xml:space="preserve">
      6820 Қаржы фьючерстерін сату жөніндегі шартты міндеттемелер (актив операциялары бойынша)" алынып тасталсын; </w:t>
      </w:r>
      <w:r>
        <w:br/>
      </w:r>
      <w:r>
        <w:rPr>
          <w:rFonts w:ascii="Times New Roman"/>
          <w:b w:val="false"/>
          <w:i w:val="false"/>
          <w:color w:val="000000"/>
          <w:sz w:val="28"/>
        </w:rPr>
        <w:t xml:space="preserve">
      7535 шоттан кейін мынадай мазмұндағы шотпен толықтырылсын: </w:t>
      </w:r>
      <w:r>
        <w:br/>
      </w:r>
      <w:r>
        <w:rPr>
          <w:rFonts w:ascii="Times New Roman"/>
          <w:b w:val="false"/>
          <w:i w:val="false"/>
          <w:color w:val="000000"/>
          <w:sz w:val="28"/>
        </w:rPr>
        <w:t xml:space="preserve">
      "7536 Талап ету құқығы сенімгерлік басқаруға қабылданған мерзімі өткен ипотекалық заемдар"; </w:t>
      </w:r>
      <w:r>
        <w:br/>
      </w:r>
      <w:r>
        <w:rPr>
          <w:rFonts w:ascii="Times New Roman"/>
          <w:b w:val="false"/>
          <w:i w:val="false"/>
          <w:color w:val="000000"/>
          <w:sz w:val="28"/>
        </w:rPr>
        <w:t xml:space="preserve">
      7688 шоттан кейін мынадай мазмұндағы шоттармен толықтырылсын: </w:t>
      </w:r>
      <w:r>
        <w:br/>
      </w:r>
      <w:r>
        <w:rPr>
          <w:rFonts w:ascii="Times New Roman"/>
          <w:b w:val="false"/>
          <w:i w:val="false"/>
          <w:color w:val="000000"/>
          <w:sz w:val="28"/>
        </w:rPr>
        <w:t xml:space="preserve">
      "7700 Жинақтаушы зейнетақы қорларының зейнетақы активтерін қоспағанда кастодиандық сақтауға қабылданған активтер </w:t>
      </w:r>
      <w:r>
        <w:br/>
      </w:r>
      <w:r>
        <w:rPr>
          <w:rFonts w:ascii="Times New Roman"/>
          <w:b w:val="false"/>
          <w:i w:val="false"/>
          <w:color w:val="000000"/>
          <w:sz w:val="28"/>
        </w:rPr>
        <w:t xml:space="preserve">
      7701 Бағалы қағаздар </w:t>
      </w:r>
      <w:r>
        <w:br/>
      </w:r>
      <w:r>
        <w:rPr>
          <w:rFonts w:ascii="Times New Roman"/>
          <w:b w:val="false"/>
          <w:i w:val="false"/>
          <w:color w:val="000000"/>
          <w:sz w:val="28"/>
        </w:rPr>
        <w:t xml:space="preserve">
      7702 Басқа банктердегі салымдар </w:t>
      </w:r>
      <w:r>
        <w:br/>
      </w:r>
      <w:r>
        <w:rPr>
          <w:rFonts w:ascii="Times New Roman"/>
          <w:b w:val="false"/>
          <w:i w:val="false"/>
          <w:color w:val="000000"/>
          <w:sz w:val="28"/>
        </w:rPr>
        <w:t xml:space="preserve">
      7703 Тазартылған қымбат металдар </w:t>
      </w:r>
      <w:r>
        <w:br/>
      </w:r>
      <w:r>
        <w:rPr>
          <w:rFonts w:ascii="Times New Roman"/>
          <w:b w:val="false"/>
          <w:i w:val="false"/>
          <w:color w:val="000000"/>
          <w:sz w:val="28"/>
        </w:rPr>
        <w:t xml:space="preserve">
      7704 "Кері РЕПО" операциялары </w:t>
      </w:r>
      <w:r>
        <w:br/>
      </w:r>
      <w:r>
        <w:rPr>
          <w:rFonts w:ascii="Times New Roman"/>
          <w:b w:val="false"/>
          <w:i w:val="false"/>
          <w:color w:val="000000"/>
          <w:sz w:val="28"/>
        </w:rPr>
        <w:t xml:space="preserve">
      7705 "РЕПО" операциялары </w:t>
      </w:r>
      <w:r>
        <w:br/>
      </w:r>
      <w:r>
        <w:rPr>
          <w:rFonts w:ascii="Times New Roman"/>
          <w:b w:val="false"/>
          <w:i w:val="false"/>
          <w:color w:val="000000"/>
          <w:sz w:val="28"/>
        </w:rPr>
        <w:t xml:space="preserve">
      7706 Туынды қаржы құралдары </w:t>
      </w:r>
      <w:r>
        <w:br/>
      </w:r>
      <w:r>
        <w:rPr>
          <w:rFonts w:ascii="Times New Roman"/>
          <w:b w:val="false"/>
          <w:i w:val="false"/>
          <w:color w:val="000000"/>
          <w:sz w:val="28"/>
        </w:rPr>
        <w:t xml:space="preserve">
      7707 Капиталға инвестициялар </w:t>
      </w:r>
      <w:r>
        <w:br/>
      </w:r>
      <w:r>
        <w:rPr>
          <w:rFonts w:ascii="Times New Roman"/>
          <w:b w:val="false"/>
          <w:i w:val="false"/>
          <w:color w:val="000000"/>
          <w:sz w:val="28"/>
        </w:rPr>
        <w:t xml:space="preserve">
      7708 Үйлерге, машиналарға, жабдықтарға, көлікке және басқа негізгі құрал-жабдыққа инвестициялар </w:t>
      </w:r>
      <w:r>
        <w:br/>
      </w:r>
      <w:r>
        <w:rPr>
          <w:rFonts w:ascii="Times New Roman"/>
          <w:b w:val="false"/>
          <w:i w:val="false"/>
          <w:color w:val="000000"/>
          <w:sz w:val="28"/>
        </w:rPr>
        <w:t xml:space="preserve">
      7709 Басқа да активтер </w:t>
      </w:r>
      <w:r>
        <w:br/>
      </w:r>
      <w:r>
        <w:rPr>
          <w:rFonts w:ascii="Times New Roman"/>
          <w:b w:val="false"/>
          <w:i w:val="false"/>
          <w:color w:val="000000"/>
          <w:sz w:val="28"/>
        </w:rPr>
        <w:t xml:space="preserve">
      7710 Дивидендтер </w:t>
      </w:r>
      <w:r>
        <w:br/>
      </w:r>
      <w:r>
        <w:rPr>
          <w:rFonts w:ascii="Times New Roman"/>
          <w:b w:val="false"/>
          <w:i w:val="false"/>
          <w:color w:val="000000"/>
          <w:sz w:val="28"/>
        </w:rPr>
        <w:t xml:space="preserve">
      7711 Сыйақы </w:t>
      </w:r>
      <w:r>
        <w:br/>
      </w:r>
      <w:r>
        <w:rPr>
          <w:rFonts w:ascii="Times New Roman"/>
          <w:b w:val="false"/>
          <w:i w:val="false"/>
          <w:color w:val="000000"/>
          <w:sz w:val="28"/>
        </w:rPr>
        <w:t xml:space="preserve">
      7712 Бағалы қағаздар бойынша алдыңғы ұстаушы есептеген сыйақы </w:t>
      </w:r>
      <w:r>
        <w:br/>
      </w:r>
      <w:r>
        <w:rPr>
          <w:rFonts w:ascii="Times New Roman"/>
          <w:b w:val="false"/>
          <w:i w:val="false"/>
          <w:color w:val="000000"/>
          <w:sz w:val="28"/>
        </w:rPr>
        <w:t xml:space="preserve">
      7713 Басқа да талаптар"; </w:t>
      </w:r>
    </w:p>
    <w:bookmarkEnd w:id="7"/>
    <w:bookmarkStart w:name="z9" w:id="8"/>
    <w:p>
      <w:pPr>
        <w:spacing w:after="0"/>
        <w:ind w:left="0"/>
        <w:jc w:val="both"/>
      </w:pPr>
      <w:r>
        <w:rPr>
          <w:rFonts w:ascii="Times New Roman"/>
          <w:b w:val="false"/>
          <w:i w:val="false"/>
          <w:color w:val="000000"/>
          <w:sz w:val="28"/>
        </w:rPr>
        <w:t xml:space="preserve">
      3-тарауда: </w:t>
      </w:r>
      <w:r>
        <w:br/>
      </w:r>
      <w:r>
        <w:rPr>
          <w:rFonts w:ascii="Times New Roman"/>
          <w:b w:val="false"/>
          <w:i w:val="false"/>
          <w:color w:val="000000"/>
          <w:sz w:val="28"/>
        </w:rPr>
        <w:t xml:space="preserve">
      1005 шоттың аты және сипаттамасы мынадай редакцияда жазылсын: </w:t>
      </w:r>
      <w:r>
        <w:br/>
      </w:r>
      <w:r>
        <w:rPr>
          <w:rFonts w:ascii="Times New Roman"/>
          <w:b w:val="false"/>
          <w:i w:val="false"/>
          <w:color w:val="000000"/>
          <w:sz w:val="28"/>
        </w:rPr>
        <w:t xml:space="preserve">
      "1005. Банкоматтардағы және электрондық терминалдардағы қолма-қол ақша (актив). </w:t>
      </w:r>
      <w:r>
        <w:br/>
      </w:r>
      <w:r>
        <w:rPr>
          <w:rFonts w:ascii="Times New Roman"/>
          <w:b w:val="false"/>
          <w:i w:val="false"/>
          <w:color w:val="000000"/>
          <w:sz w:val="28"/>
        </w:rPr>
        <w:t xml:space="preserve">
      Шоттың мақсаты: Банкоматтардағы және электрондық терминалдардағы қолма-қол ақша сомаларын есепке алу. </w:t>
      </w:r>
      <w:r>
        <w:br/>
      </w:r>
      <w:r>
        <w:rPr>
          <w:rFonts w:ascii="Times New Roman"/>
          <w:b w:val="false"/>
          <w:i w:val="false"/>
          <w:color w:val="000000"/>
          <w:sz w:val="28"/>
        </w:rPr>
        <w:t xml:space="preserve">
      Шоттың дебеті бойынша банкоматтарға және электрондық терминалдарға салынған қолма-қол ақша сомалары жазылады. </w:t>
      </w:r>
      <w:r>
        <w:br/>
      </w:r>
      <w:r>
        <w:rPr>
          <w:rFonts w:ascii="Times New Roman"/>
          <w:b w:val="false"/>
          <w:i w:val="false"/>
          <w:color w:val="000000"/>
          <w:sz w:val="28"/>
        </w:rPr>
        <w:t xml:space="preserve">
      Шоттың кредиті бойынша банкоматтардан берілген және электрондық терминалдардан алынған қолма-қол ақша сомалары есептен шығарылады."; </w:t>
      </w:r>
      <w:r>
        <w:br/>
      </w:r>
      <w:r>
        <w:rPr>
          <w:rFonts w:ascii="Times New Roman"/>
          <w:b w:val="false"/>
          <w:i w:val="false"/>
          <w:color w:val="000000"/>
          <w:sz w:val="28"/>
        </w:rPr>
        <w:t xml:space="preserve">
      1106 шоттың сипаттамасынан кейін мынадай мазмұндағы 1150 шоттың атымен және сипаттамасымен толықтырылсын: </w:t>
      </w:r>
      <w:r>
        <w:br/>
      </w:r>
      <w:r>
        <w:rPr>
          <w:rFonts w:ascii="Times New Roman"/>
          <w:b w:val="false"/>
          <w:i w:val="false"/>
          <w:color w:val="000000"/>
          <w:sz w:val="28"/>
        </w:rPr>
        <w:t xml:space="preserve">
      "1150. Айналысқа шығарылғанға дейінгі ұлттық валюта банкноталары (актив). </w:t>
      </w:r>
      <w:r>
        <w:br/>
      </w:r>
      <w:r>
        <w:rPr>
          <w:rFonts w:ascii="Times New Roman"/>
          <w:b w:val="false"/>
          <w:i w:val="false"/>
          <w:color w:val="000000"/>
          <w:sz w:val="28"/>
        </w:rPr>
        <w:t xml:space="preserve">
      Шоттың мақсаты: Қазақстан Республикасының Ұлттық Банкінен сатып алынған (алынған), айналысқа шығарылғанға дейінгі ұлттық валюта банкноталарының номиналдық құнын есепке алу. </w:t>
      </w:r>
      <w:r>
        <w:br/>
      </w:r>
      <w:r>
        <w:rPr>
          <w:rFonts w:ascii="Times New Roman"/>
          <w:b w:val="false"/>
          <w:i w:val="false"/>
          <w:color w:val="000000"/>
          <w:sz w:val="28"/>
        </w:rPr>
        <w:t xml:space="preserve">
      Шоттың дебеті бойынша Қазақстан Республикасының Ұлттық Банкінен сатып алынған (алынған), айналысқа шығарылғанға дейінгі ұлттық валюта банкноталарының номиналдық құны жазылады. </w:t>
      </w:r>
      <w:r>
        <w:br/>
      </w:r>
      <w:r>
        <w:rPr>
          <w:rFonts w:ascii="Times New Roman"/>
          <w:b w:val="false"/>
          <w:i w:val="false"/>
          <w:color w:val="000000"/>
          <w:sz w:val="28"/>
        </w:rPr>
        <w:t xml:space="preserve">
      Шоттың кредиті бойынша Қазақстан Республикасының Ұлттық Банкі ұлттық валютаның банкноталарын айналысқа шығарғаннан кейін оларды 1000 шоттар тобының тиісті шотына есепке алған кезде ұлттық валюта банкноталарының номиналдық құны есептен шығарылады."; </w:t>
      </w:r>
      <w:r>
        <w:br/>
      </w:r>
      <w:r>
        <w:rPr>
          <w:rFonts w:ascii="Times New Roman"/>
          <w:b w:val="false"/>
          <w:i w:val="false"/>
          <w:color w:val="000000"/>
          <w:sz w:val="28"/>
        </w:rPr>
        <w:t xml:space="preserve">
      1451 шоттың нөмірі, аты және сипаттамасы алынып тасталсын; </w:t>
      </w:r>
      <w:r>
        <w:br/>
      </w:r>
      <w:r>
        <w:rPr>
          <w:rFonts w:ascii="Times New Roman"/>
          <w:b w:val="false"/>
          <w:i w:val="false"/>
          <w:color w:val="000000"/>
          <w:sz w:val="28"/>
        </w:rPr>
        <w:t xml:space="preserve">
      1453 - 1457 шоттардың атында және сипаттамасында: </w:t>
      </w:r>
      <w:r>
        <w:br/>
      </w:r>
      <w:r>
        <w:rPr>
          <w:rFonts w:ascii="Times New Roman"/>
          <w:b w:val="false"/>
          <w:i w:val="false"/>
          <w:color w:val="000000"/>
          <w:sz w:val="28"/>
        </w:rPr>
        <w:t xml:space="preserve">
      "басқа да" деген сөздер алынып тасталсын, </w:t>
      </w:r>
      <w:r>
        <w:br/>
      </w:r>
      <w:r>
        <w:rPr>
          <w:rFonts w:ascii="Times New Roman"/>
          <w:b w:val="false"/>
          <w:i w:val="false"/>
          <w:color w:val="000000"/>
          <w:sz w:val="28"/>
        </w:rPr>
        <w:t xml:space="preserve">
      "бағалы қағаздар", "бағалы қағаздардың" деген сөздердің алдында "сату үшін қолда бар" деген сөздермен толықтырылсын; </w:t>
      </w:r>
      <w:r>
        <w:br/>
      </w:r>
      <w:r>
        <w:rPr>
          <w:rFonts w:ascii="Times New Roman"/>
          <w:b w:val="false"/>
          <w:i w:val="false"/>
          <w:color w:val="000000"/>
          <w:sz w:val="28"/>
        </w:rPr>
        <w:t xml:space="preserve">
      1476 шоттың сипаттамасынан кейін мынадай мазмұндағы 1481, 1482, 1483, 1484 шоттардың атымен және сипаттамасымен толықтырылсын: </w:t>
      </w:r>
      <w:r>
        <w:br/>
      </w:r>
      <w:r>
        <w:rPr>
          <w:rFonts w:ascii="Times New Roman"/>
          <w:b w:val="false"/>
          <w:i w:val="false"/>
          <w:color w:val="000000"/>
          <w:sz w:val="28"/>
        </w:rPr>
        <w:t xml:space="preserve">
      "1481. Өтелгенге дейінгі ұсталатын бағалы қағаздар (актив). </w:t>
      </w:r>
      <w:r>
        <w:br/>
      </w:r>
      <w:r>
        <w:rPr>
          <w:rFonts w:ascii="Times New Roman"/>
          <w:b w:val="false"/>
          <w:i w:val="false"/>
          <w:color w:val="000000"/>
          <w:sz w:val="28"/>
        </w:rPr>
        <w:t xml:space="preserve">
      Шоттың мақсаты: Өтелгенге дейінгі ұстау мақсатында сатып алынған бағалы қағаздардың номиналдық құнын есепке алу. </w:t>
      </w:r>
      <w:r>
        <w:br/>
      </w:r>
      <w:r>
        <w:rPr>
          <w:rFonts w:ascii="Times New Roman"/>
          <w:b w:val="false"/>
          <w:i w:val="false"/>
          <w:color w:val="000000"/>
          <w:sz w:val="28"/>
        </w:rPr>
        <w:t xml:space="preserve">
      Шоттың дебеті бойынша сатып алынған және өтелгенге дейін ұсталатын бағалы қағаздардың номиналдық құны жазылады. </w:t>
      </w:r>
      <w:r>
        <w:br/>
      </w:r>
      <w:r>
        <w:rPr>
          <w:rFonts w:ascii="Times New Roman"/>
          <w:b w:val="false"/>
          <w:i w:val="false"/>
          <w:color w:val="000000"/>
          <w:sz w:val="28"/>
        </w:rPr>
        <w:t xml:space="preserve">
      Шоттың кредиті бойынша өтелгенге дейінгі ұсталатын бағалы қағаздардың номиналдық құнын есептен шығарылады, оларды өтеу кезінде N 1202 баланстық шотқа жатқызылады не бағалы қағаздардың басқа санатына аударылады. </w:t>
      </w:r>
      <w:r>
        <w:br/>
      </w:r>
      <w:r>
        <w:rPr>
          <w:rFonts w:ascii="Times New Roman"/>
          <w:b w:val="false"/>
          <w:i w:val="false"/>
          <w:color w:val="000000"/>
          <w:sz w:val="28"/>
        </w:rPr>
        <w:t xml:space="preserve">
      1482. Өтелгенге дейінгі ұсталатын, сатып алынған бағалы қағаздар бойынша дисконт (қарсы актив). </w:t>
      </w:r>
      <w:r>
        <w:br/>
      </w:r>
      <w:r>
        <w:rPr>
          <w:rFonts w:ascii="Times New Roman"/>
          <w:b w:val="false"/>
          <w:i w:val="false"/>
          <w:color w:val="000000"/>
          <w:sz w:val="28"/>
        </w:rPr>
        <w:t xml:space="preserve">
      Шоттың мақсаты: Өтелгенге дейінгі ұсталатын бағалы қағаздардың номиналдық құнының оларды сатып алу құнынан асып кету сомасын (дисконт) есепке алу. </w:t>
      </w:r>
      <w:r>
        <w:br/>
      </w:r>
      <w:r>
        <w:rPr>
          <w:rFonts w:ascii="Times New Roman"/>
          <w:b w:val="false"/>
          <w:i w:val="false"/>
          <w:color w:val="000000"/>
          <w:sz w:val="28"/>
        </w:rPr>
        <w:t xml:space="preserve">
      Шоттың кредиті бойынша өтелгенге дейінгі ұсталатын бағалы қағаздардың номиналдық құнының олардың сатып алу құнынан асып кету сомасы (дисконт) жазылады. </w:t>
      </w:r>
      <w:r>
        <w:br/>
      </w:r>
      <w:r>
        <w:rPr>
          <w:rFonts w:ascii="Times New Roman"/>
          <w:b w:val="false"/>
          <w:i w:val="false"/>
          <w:color w:val="000000"/>
          <w:sz w:val="28"/>
        </w:rPr>
        <w:t xml:space="preserve">
      Шоттың дебеті бойынша өтелгенге дейінгі ұсталатын, сатып алынған бағалы қағаздар бойынша дисконт амортизациясының сомасы N 4482 баланстық шотпен байланыстырып жазылады. </w:t>
      </w:r>
      <w:r>
        <w:br/>
      </w:r>
      <w:r>
        <w:rPr>
          <w:rFonts w:ascii="Times New Roman"/>
          <w:b w:val="false"/>
          <w:i w:val="false"/>
          <w:color w:val="000000"/>
          <w:sz w:val="28"/>
        </w:rPr>
        <w:t xml:space="preserve">
      1483. Өтелгенге дейінгі ұсталатын, сатып алынған бағалы қағаздар бойынша сыйлықақы (актив). </w:t>
      </w:r>
      <w:r>
        <w:br/>
      </w:r>
      <w:r>
        <w:rPr>
          <w:rFonts w:ascii="Times New Roman"/>
          <w:b w:val="false"/>
          <w:i w:val="false"/>
          <w:color w:val="000000"/>
          <w:sz w:val="28"/>
        </w:rPr>
        <w:t xml:space="preserve">
      Шоттың мақсаты: Өтелгенге дейінгі ұсталатын бағалы қағаздардың сатып алу құнының олардың номиналдық құнынан асып кету сомасын (сыйлықақы) есепке алу. </w:t>
      </w:r>
      <w:r>
        <w:br/>
      </w:r>
      <w:r>
        <w:rPr>
          <w:rFonts w:ascii="Times New Roman"/>
          <w:b w:val="false"/>
          <w:i w:val="false"/>
          <w:color w:val="000000"/>
          <w:sz w:val="28"/>
        </w:rPr>
        <w:t xml:space="preserve">
      Шоттың дебеті бойынша өтелгенге дейінгі ұсталатын бағалы қағаздардың сатып алу құнының олардың номиналдық құнынан асып кету сомасы (сыйлықақы) жазылады. </w:t>
      </w:r>
      <w:r>
        <w:br/>
      </w:r>
      <w:r>
        <w:rPr>
          <w:rFonts w:ascii="Times New Roman"/>
          <w:b w:val="false"/>
          <w:i w:val="false"/>
          <w:color w:val="000000"/>
          <w:sz w:val="28"/>
        </w:rPr>
        <w:t xml:space="preserve">
      Шоттың кредиті бойынша өтелгенге дейінгі ұсталатын, сатып алынған бағалы қағаздар бойынша сыйлықақы амортизациясының сомасы N 5308 баланстық шотпен байланыстырып жазылады. </w:t>
      </w:r>
      <w:r>
        <w:br/>
      </w:r>
      <w:r>
        <w:rPr>
          <w:rFonts w:ascii="Times New Roman"/>
          <w:b w:val="false"/>
          <w:i w:val="false"/>
          <w:color w:val="000000"/>
          <w:sz w:val="28"/>
        </w:rPr>
        <w:t xml:space="preserve">
      1484. Өтелгенге дейінгі ұсталатын бағалы қағаздар бойынша алдыңғы ұстаушылар есептеген сыйақы (актив). </w:t>
      </w:r>
      <w:r>
        <w:br/>
      </w:r>
      <w:r>
        <w:rPr>
          <w:rFonts w:ascii="Times New Roman"/>
          <w:b w:val="false"/>
          <w:i w:val="false"/>
          <w:color w:val="000000"/>
          <w:sz w:val="28"/>
        </w:rPr>
        <w:t xml:space="preserve">
      Шоттың мақсаты: өтелгенге дейінгі ұсталатын бағалы қағаздар бойынша алдыңғы ұстаушылар есептеген сыйақы сомаларын есепке алу. </w:t>
      </w:r>
      <w:r>
        <w:br/>
      </w:r>
      <w:r>
        <w:rPr>
          <w:rFonts w:ascii="Times New Roman"/>
          <w:b w:val="false"/>
          <w:i w:val="false"/>
          <w:color w:val="000000"/>
          <w:sz w:val="28"/>
        </w:rPr>
        <w:t xml:space="preserve">
      Шоттың дебеті бойынша өтелгенге дейінгі ұсталатын бағалы қағаздар бойынша оларды сатып алғанға дейін алдыңғы ұстаушылар есептеген сыйақы сомасы жазылады. </w:t>
      </w:r>
      <w:r>
        <w:br/>
      </w:r>
      <w:r>
        <w:rPr>
          <w:rFonts w:ascii="Times New Roman"/>
          <w:b w:val="false"/>
          <w:i w:val="false"/>
          <w:color w:val="000000"/>
          <w:sz w:val="28"/>
        </w:rPr>
        <w:t xml:space="preserve">
      Шоттың кредиті бойынша өтелгенге дейінгі ұсталатын бағалы қағаздар бойынша сыйақы сомасы оларды алу кезінде есептен шығарылады."; </w:t>
      </w:r>
      <w:r>
        <w:br/>
      </w:r>
      <w:r>
        <w:rPr>
          <w:rFonts w:ascii="Times New Roman"/>
          <w:b w:val="false"/>
          <w:i w:val="false"/>
          <w:color w:val="000000"/>
          <w:sz w:val="28"/>
        </w:rPr>
        <w:t xml:space="preserve">
      1604 шоттың сипаттамасынан кейін мынадай мазмұндағы 1610 шоттың атымен және сипаттамасымен толықтырылсын: </w:t>
      </w:r>
      <w:r>
        <w:br/>
      </w:r>
      <w:r>
        <w:rPr>
          <w:rFonts w:ascii="Times New Roman"/>
          <w:b w:val="false"/>
          <w:i w:val="false"/>
          <w:color w:val="000000"/>
          <w:sz w:val="28"/>
        </w:rPr>
        <w:t xml:space="preserve">
      "1610 Сатуға арналған ұзақ мерзімді активтер (актив). </w:t>
      </w:r>
      <w:r>
        <w:br/>
      </w:r>
      <w:r>
        <w:rPr>
          <w:rFonts w:ascii="Times New Roman"/>
          <w:b w:val="false"/>
          <w:i w:val="false"/>
          <w:color w:val="000000"/>
          <w:sz w:val="28"/>
        </w:rPr>
        <w:t xml:space="preserve">
      Шоттың мақсаты: "Сатуға арналған ұзақ мерзімді активтер және тоқтатылған қызмет" N 5 ХҚЕС сәйкес сатуға арналған ұзақ мерзімді активтер ретінде жіктелген активтердің құнын есепке алу. </w:t>
      </w:r>
      <w:r>
        <w:br/>
      </w:r>
      <w:r>
        <w:rPr>
          <w:rFonts w:ascii="Times New Roman"/>
          <w:b w:val="false"/>
          <w:i w:val="false"/>
          <w:color w:val="000000"/>
          <w:sz w:val="28"/>
        </w:rPr>
        <w:t xml:space="preserve">
      Шоттың дебеті бойынша сатуға арналған ұзақ мерзімді активтердің құны және оң қайта бағалау сомасы жазылады. </w:t>
      </w:r>
      <w:r>
        <w:br/>
      </w:r>
      <w:r>
        <w:rPr>
          <w:rFonts w:ascii="Times New Roman"/>
          <w:b w:val="false"/>
          <w:i w:val="false"/>
          <w:color w:val="000000"/>
          <w:sz w:val="28"/>
        </w:rPr>
        <w:t xml:space="preserve">
      Шоттың кредиті бойынша сатуға арналған ұзақ мерзімді активтерді оларды сату немесе сатуға арналған ұзақ мерзімді активтер ретінде жіктеу кезіндегі құны, сондай-ақ теріс қайта бағалау сомасы есептен шығарылады."; </w:t>
      </w:r>
      <w:r>
        <w:br/>
      </w:r>
      <w:r>
        <w:rPr>
          <w:rFonts w:ascii="Times New Roman"/>
          <w:b w:val="false"/>
          <w:i w:val="false"/>
          <w:color w:val="000000"/>
          <w:sz w:val="28"/>
        </w:rPr>
        <w:t xml:space="preserve">
      1660 шоттың сипаттамасынан кейін 1661 шоттың мынадай мазмұндағы атымен және сипаттамасымен толықтырылсын: </w:t>
      </w:r>
      <w:r>
        <w:br/>
      </w:r>
      <w:r>
        <w:rPr>
          <w:rFonts w:ascii="Times New Roman"/>
          <w:b w:val="false"/>
          <w:i w:val="false"/>
          <w:color w:val="000000"/>
          <w:sz w:val="28"/>
        </w:rPr>
        <w:t xml:space="preserve">
      "1661 Гудвилл (актив). </w:t>
      </w:r>
      <w:r>
        <w:br/>
      </w:r>
      <w:r>
        <w:rPr>
          <w:rFonts w:ascii="Times New Roman"/>
          <w:b w:val="false"/>
          <w:i w:val="false"/>
          <w:color w:val="000000"/>
          <w:sz w:val="28"/>
        </w:rPr>
        <w:t xml:space="preserve">
      Шоттың мақсаты: Ұйымның барлық активтерінің сатып алу құнының оның сатып алу күні анықталған әділ құнынан асып кету сомасын есепке алу. </w:t>
      </w:r>
      <w:r>
        <w:br/>
      </w:r>
      <w:r>
        <w:rPr>
          <w:rFonts w:ascii="Times New Roman"/>
          <w:b w:val="false"/>
          <w:i w:val="false"/>
          <w:color w:val="000000"/>
          <w:sz w:val="28"/>
        </w:rPr>
        <w:t xml:space="preserve">
      Шоттың дебеті бойынша гудвилдің құны жазылады. </w:t>
      </w:r>
      <w:r>
        <w:br/>
      </w:r>
      <w:r>
        <w:rPr>
          <w:rFonts w:ascii="Times New Roman"/>
          <w:b w:val="false"/>
          <w:i w:val="false"/>
          <w:color w:val="000000"/>
          <w:sz w:val="28"/>
        </w:rPr>
        <w:t xml:space="preserve">
      Шоттың кредиті бойынша гудвилдің құны ол құнсызданған кезде есептен шығарылады."; </w:t>
      </w:r>
      <w:r>
        <w:br/>
      </w:r>
      <w:r>
        <w:rPr>
          <w:rFonts w:ascii="Times New Roman"/>
          <w:b w:val="false"/>
          <w:i w:val="false"/>
          <w:color w:val="000000"/>
          <w:sz w:val="28"/>
        </w:rPr>
        <w:t xml:space="preserve">
      1812, 1832 шоттардың аттарындағы "Сақтандыру полистерін сату бойынша көрсеткен қызметі" деген сөздер "Агенттік қызмет көрсету" деген сөздермен ауыстырылсын; </w:t>
      </w:r>
      <w:r>
        <w:br/>
      </w:r>
      <w:r>
        <w:rPr>
          <w:rFonts w:ascii="Times New Roman"/>
          <w:b w:val="false"/>
          <w:i w:val="false"/>
          <w:color w:val="000000"/>
          <w:sz w:val="28"/>
        </w:rPr>
        <w:t xml:space="preserve">
      1812, 1832 шоттардың сипаттамасындағы "сақтандыру полистерін сату (сақтандыру шарттарын жасау) бойынша көрсеткен қызмет үшін" деген сөздер "агенттік қызмет, оның ішінде сақтандыру полистерін сату (сақтандыру шарттарын жасау) бойынша" деген сөздермен ауыстырылсын; </w:t>
      </w:r>
      <w:r>
        <w:br/>
      </w:r>
      <w:r>
        <w:rPr>
          <w:rFonts w:ascii="Times New Roman"/>
          <w:b w:val="false"/>
          <w:i w:val="false"/>
          <w:color w:val="000000"/>
          <w:sz w:val="28"/>
        </w:rPr>
        <w:t xml:space="preserve">
      1816 шоттың атындағы және сипаттамасындағы "Берілген кепілдіктер бойынша" деген сөздер "Кепілдіктермен операциялар бойынша" деген сөздермен ауыстырылсын; </w:t>
      </w:r>
      <w:r>
        <w:br/>
      </w:r>
      <w:r>
        <w:rPr>
          <w:rFonts w:ascii="Times New Roman"/>
          <w:b w:val="false"/>
          <w:i w:val="false"/>
          <w:color w:val="000000"/>
          <w:sz w:val="28"/>
        </w:rPr>
        <w:t xml:space="preserve">
      1819, 1839 атындағы және сипаттамасындағы "Кастодиандық қызметтен" деген сөздер "Бағалы қағаздар нарығындағы кәсіби қызметтен" деген сөздермен ауыстырылсын; </w:t>
      </w:r>
      <w:r>
        <w:br/>
      </w:r>
      <w:r>
        <w:rPr>
          <w:rFonts w:ascii="Times New Roman"/>
          <w:b w:val="false"/>
          <w:i w:val="false"/>
          <w:color w:val="000000"/>
          <w:sz w:val="28"/>
        </w:rPr>
        <w:t xml:space="preserve">
      1824 шоттың сипаттамасынан кейін шоттардың мынадай мазмұндағы атымен және сипаттамасымен толықтырылсын: </w:t>
      </w:r>
      <w:r>
        <w:br/>
      </w:r>
      <w:r>
        <w:rPr>
          <w:rFonts w:ascii="Times New Roman"/>
          <w:b w:val="false"/>
          <w:i w:val="false"/>
          <w:color w:val="000000"/>
          <w:sz w:val="28"/>
        </w:rPr>
        <w:t xml:space="preserve">
      "1825. Инкассация бойынша қызмет көрсетулер үшін есептелген комиссиялық кірістер (актив). </w:t>
      </w:r>
      <w:r>
        <w:br/>
      </w:r>
      <w:r>
        <w:rPr>
          <w:rFonts w:ascii="Times New Roman"/>
          <w:b w:val="false"/>
          <w:i w:val="false"/>
          <w:color w:val="000000"/>
          <w:sz w:val="28"/>
        </w:rPr>
        <w:t xml:space="preserve">
      Шоттың мақсаты: Инкассация бойынша қызмет көрсетулер үшін есептелген комиссиялық кірістердің осы кезеңге жатқызылған, түсуі болашақта күтілетін сомаларын есепке алу. </w:t>
      </w:r>
      <w:r>
        <w:br/>
      </w:r>
      <w:r>
        <w:rPr>
          <w:rFonts w:ascii="Times New Roman"/>
          <w:b w:val="false"/>
          <w:i w:val="false"/>
          <w:color w:val="000000"/>
          <w:sz w:val="28"/>
        </w:rPr>
        <w:t xml:space="preserve">
      Шоттың дебеті бойынша инкассация бойынша қызмет көрсетулер үшін есептелген комиссиялық кірістердің сомалары жазылады. </w:t>
      </w:r>
      <w:r>
        <w:br/>
      </w:r>
      <w:r>
        <w:rPr>
          <w:rFonts w:ascii="Times New Roman"/>
          <w:b w:val="false"/>
          <w:i w:val="false"/>
          <w:color w:val="000000"/>
          <w:sz w:val="28"/>
        </w:rPr>
        <w:t xml:space="preserve">
      Шоттың кредиті бойынша инкассация бойынша көрсетілген қызметтер үшін есептелген комиссиялық кірістердің сомалары олар үшін ақы төленген немесе ақы төлеу кешіктірілген кезде есептен шығарылады. </w:t>
      </w:r>
      <w:r>
        <w:br/>
      </w:r>
      <w:r>
        <w:rPr>
          <w:rFonts w:ascii="Times New Roman"/>
          <w:b w:val="false"/>
          <w:i w:val="false"/>
          <w:color w:val="000000"/>
          <w:sz w:val="28"/>
        </w:rPr>
        <w:t xml:space="preserve">
      1826. Тазартылған қымбат металдарды сатып алу-сату бойынша қызмет көрсетулер үшін есептелген комиссиялық кірістер (актив). </w:t>
      </w:r>
      <w:r>
        <w:br/>
      </w:r>
      <w:r>
        <w:rPr>
          <w:rFonts w:ascii="Times New Roman"/>
          <w:b w:val="false"/>
          <w:i w:val="false"/>
          <w:color w:val="000000"/>
          <w:sz w:val="28"/>
        </w:rPr>
        <w:t xml:space="preserve">
      Шоттың мақсаты: Тазартылған қымбат металдарды сатып алу-сату бойынша қызмет көрсетулер үшін есептелген комиссиялық кірістердің осы кезеңге жатқызылған, түсуі болашақта күтілетін сомаларын есепке алу. </w:t>
      </w:r>
      <w:r>
        <w:br/>
      </w:r>
      <w:r>
        <w:rPr>
          <w:rFonts w:ascii="Times New Roman"/>
          <w:b w:val="false"/>
          <w:i w:val="false"/>
          <w:color w:val="000000"/>
          <w:sz w:val="28"/>
        </w:rPr>
        <w:t xml:space="preserve">
      Шоттың дебеті бойынша тазартылған қымбат металдарды сатып алу-сату бойынша қызмет көрсетулер үшін есептелген комиссиялық кірістердің сомалары жазылады. </w:t>
      </w:r>
      <w:r>
        <w:br/>
      </w:r>
      <w:r>
        <w:rPr>
          <w:rFonts w:ascii="Times New Roman"/>
          <w:b w:val="false"/>
          <w:i w:val="false"/>
          <w:color w:val="000000"/>
          <w:sz w:val="28"/>
        </w:rPr>
        <w:t xml:space="preserve">
      Шоттың кредиті бойынша тазартылған қымбат металдарды сатып алу-сату бойынша көрсетілген қызметтер үшін есептелген комиссиялық кірістердің сомалары олар үшін ақы төленген немесе ақы төлеу кешіктірілген кезде есептен шығарылады. </w:t>
      </w:r>
      <w:r>
        <w:br/>
      </w:r>
      <w:r>
        <w:rPr>
          <w:rFonts w:ascii="Times New Roman"/>
          <w:b w:val="false"/>
          <w:i w:val="false"/>
          <w:color w:val="000000"/>
          <w:sz w:val="28"/>
        </w:rPr>
        <w:t xml:space="preserve">
      1827. Сейфтік операциялар бойынша қызмет көрсетулер үшін есептелген комиссиялық кірістер (актив). </w:t>
      </w:r>
      <w:r>
        <w:br/>
      </w:r>
      <w:r>
        <w:rPr>
          <w:rFonts w:ascii="Times New Roman"/>
          <w:b w:val="false"/>
          <w:i w:val="false"/>
          <w:color w:val="000000"/>
          <w:sz w:val="28"/>
        </w:rPr>
        <w:t xml:space="preserve">
      Шоттың мақсаты: Сейфтік операциялар бойынша қызмет көрсетулер үшін есептелген комиссиялық кірістердің осы кезеңге жатқызылған, түсуі болашақта күтілетін сомаларын есепке алу. </w:t>
      </w:r>
      <w:r>
        <w:br/>
      </w:r>
      <w:r>
        <w:rPr>
          <w:rFonts w:ascii="Times New Roman"/>
          <w:b w:val="false"/>
          <w:i w:val="false"/>
          <w:color w:val="000000"/>
          <w:sz w:val="28"/>
        </w:rPr>
        <w:t xml:space="preserve">
      Шоттың дебеті бойынша сейфтік операциялар бойынша қызмет көрсетулер үшін есептелген комиссиялық кірістердің сомалары жазылады. </w:t>
      </w:r>
      <w:r>
        <w:br/>
      </w:r>
      <w:r>
        <w:rPr>
          <w:rFonts w:ascii="Times New Roman"/>
          <w:b w:val="false"/>
          <w:i w:val="false"/>
          <w:color w:val="000000"/>
          <w:sz w:val="28"/>
        </w:rPr>
        <w:t xml:space="preserve">
      Шоттың кредиті бойынша сейфтік операциялар бойынша көрсетілген қызметтер үшін есептелген комиссиялық кірістердің сомалары олар үшін ақы төленген немесе ақы төлеу кешіктірілген кезде есептен шығарылады."; </w:t>
      </w:r>
      <w:r>
        <w:br/>
      </w:r>
      <w:r>
        <w:rPr>
          <w:rFonts w:ascii="Times New Roman"/>
          <w:b w:val="false"/>
          <w:i w:val="false"/>
          <w:color w:val="000000"/>
          <w:sz w:val="28"/>
        </w:rPr>
        <w:t xml:space="preserve">
      1852 шоттың атындағы және сипаттамасындағы "Брокерлермен", "Брокерлер", "брокер" деген сөздер тиісінше "Бағалы қағаздар нарығының кәсіби қатысушыларымен", "Бағалы қағаздар нарығының кәсіби қатысушылары", "бағалы қағаздар нарығының кәсіби қатысушысы" деген сөздермен ауыстырылсын; </w:t>
      </w:r>
      <w:r>
        <w:br/>
      </w:r>
      <w:r>
        <w:rPr>
          <w:rFonts w:ascii="Times New Roman"/>
          <w:b w:val="false"/>
          <w:i w:val="false"/>
          <w:color w:val="000000"/>
          <w:sz w:val="28"/>
        </w:rPr>
        <w:t xml:space="preserve">
      1867, 1878 шоттардың аттарындағы және 1878 шоттың сипаттамасындағы "Банктік емес" деген сөздер "Негізгі емес" деген сөздермен ауыстырылсын; </w:t>
      </w:r>
      <w:r>
        <w:br/>
      </w:r>
      <w:r>
        <w:rPr>
          <w:rFonts w:ascii="Times New Roman"/>
          <w:b w:val="false"/>
          <w:i w:val="false"/>
          <w:color w:val="000000"/>
          <w:sz w:val="28"/>
        </w:rPr>
        <w:t xml:space="preserve">
      2034, 2036, 2038 шоттарының аты және сипаттамасы "Қазақстан Республикасының Үкіметінен" деген сөздерден кейін "және Қазақстан Республикасының жергілікті атқарушы органдарынан" деген сөздермен толықтырылсын </w:t>
      </w:r>
      <w:r>
        <w:br/>
      </w:r>
      <w:r>
        <w:rPr>
          <w:rFonts w:ascii="Times New Roman"/>
          <w:b w:val="false"/>
          <w:i w:val="false"/>
          <w:color w:val="000000"/>
          <w:sz w:val="28"/>
        </w:rPr>
        <w:t xml:space="preserve">
      2203, 2211, 2215, 2217, 2219, 2221, 2223 шоттардың аттарындағы және сипаттамасындағы "Клиенттердің", "клиенттің" деген сөз "Заңды тұлғалардың" деген сөздермен ауыстырылсын; </w:t>
      </w:r>
      <w:r>
        <w:br/>
      </w:r>
      <w:r>
        <w:rPr>
          <w:rFonts w:ascii="Times New Roman"/>
          <w:b w:val="false"/>
          <w:i w:val="false"/>
          <w:color w:val="000000"/>
          <w:sz w:val="28"/>
        </w:rPr>
        <w:t xml:space="preserve">
      2204, 2205, 2206, 2207, 2208, 2209 шоттардың аттарындағы және сипаттамасындағы "Салымдарды (депозиттерді) міндетті ұжымдық кепілдік беру (сақтандыру) объектісі болып табылатын" деген сөздер алынып тасталсын; </w:t>
      </w:r>
      <w:r>
        <w:br/>
      </w:r>
      <w:r>
        <w:rPr>
          <w:rFonts w:ascii="Times New Roman"/>
          <w:b w:val="false"/>
          <w:i w:val="false"/>
          <w:color w:val="000000"/>
          <w:sz w:val="28"/>
        </w:rPr>
        <w:t xml:space="preserve">
      2213 шоттың аты және сипаттамасы мынадай редакцияда жазылсын: </w:t>
      </w:r>
      <w:r>
        <w:br/>
      </w:r>
      <w:r>
        <w:rPr>
          <w:rFonts w:ascii="Times New Roman"/>
          <w:b w:val="false"/>
          <w:i w:val="false"/>
          <w:color w:val="000000"/>
          <w:sz w:val="28"/>
        </w:rPr>
        <w:t xml:space="preserve">
      "2213. Жеке тұлғалардың міндеттемелерін қамтамасыз ету болып табылатын салым. </w:t>
      </w:r>
      <w:r>
        <w:br/>
      </w:r>
      <w:r>
        <w:rPr>
          <w:rFonts w:ascii="Times New Roman"/>
          <w:b w:val="false"/>
          <w:i w:val="false"/>
          <w:color w:val="000000"/>
          <w:sz w:val="28"/>
        </w:rPr>
        <w:t xml:space="preserve">
      Шоттың мақсаты: Жеке тұлғалардың банктік салым шарты және кепіл шарты бойынша иеленуді және пайдалануды кепіл беруші (банктің клиенті) жүзеге асыратын, олардың міндеттемелерін қамтамасыз ету ретінде қабылданған, ақша (салым) сомаларын есепке алу. Осы шот банк шоты болып табылады. </w:t>
      </w:r>
      <w:r>
        <w:br/>
      </w:r>
      <w:r>
        <w:rPr>
          <w:rFonts w:ascii="Times New Roman"/>
          <w:b w:val="false"/>
          <w:i w:val="false"/>
          <w:color w:val="000000"/>
          <w:sz w:val="28"/>
        </w:rPr>
        <w:t xml:space="preserve">
      Шоттың кредиті бойынша жеке тұлғалардың олардың міндеттемелерін қамтамасыз ету (кепілдік, ипотека) ретінде қабылданған ақша (салым) сомалары жазылады. </w:t>
      </w:r>
      <w:r>
        <w:br/>
      </w:r>
      <w:r>
        <w:rPr>
          <w:rFonts w:ascii="Times New Roman"/>
          <w:b w:val="false"/>
          <w:i w:val="false"/>
          <w:color w:val="000000"/>
          <w:sz w:val="28"/>
        </w:rPr>
        <w:t xml:space="preserve">
      Шоттың дебеті бойынша жеке тұлғалардың олардың міндеттемелерін қамтамасыз ету (кепілдік, ипотека) ретінде қабылданған, банктік салым, кепіл туралы шарттардың талаптарына және Қазақстан Республикасының заңнамасына сәйкес ақша (салым) сомалары есептен шығарылады."; </w:t>
      </w:r>
      <w:r>
        <w:br/>
      </w:r>
      <w:r>
        <w:rPr>
          <w:rFonts w:ascii="Times New Roman"/>
          <w:b w:val="false"/>
          <w:i w:val="false"/>
          <w:color w:val="000000"/>
          <w:sz w:val="28"/>
        </w:rPr>
        <w:t xml:space="preserve">
      2730 шоттың атындағы және сипаттамасындағы "өзге" деген сөз алынып тасталсын; </w:t>
      </w:r>
      <w:r>
        <w:br/>
      </w:r>
      <w:r>
        <w:rPr>
          <w:rFonts w:ascii="Times New Roman"/>
          <w:b w:val="false"/>
          <w:i w:val="false"/>
          <w:color w:val="000000"/>
          <w:sz w:val="28"/>
        </w:rPr>
        <w:t xml:space="preserve">
      2812, 2832 шоттардың атындағы "Сақтандыру полистерін сату бойынша көрсетілген қызметтер" деген сөздер "Агенттік қызмет көрсетулер" деген сөздермен ауыстырылсын; </w:t>
      </w:r>
      <w:r>
        <w:br/>
      </w:r>
      <w:r>
        <w:rPr>
          <w:rFonts w:ascii="Times New Roman"/>
          <w:b w:val="false"/>
          <w:i w:val="false"/>
          <w:color w:val="000000"/>
          <w:sz w:val="28"/>
        </w:rPr>
        <w:t xml:space="preserve">
      2812, 2832 шоттардың сипаттамасындағы "сақтандыру полистерін сату (сақтандыру шарттарын жасау) жөніндегі қызмет көрсету" деген сөздер "агенттік қызмет көрсетулер, оның ішінде сақтандыру полистерін сату (сақтандыру шарттарын жасау) бойынша" деген сөздермен ауыстырылсын; </w:t>
      </w:r>
      <w:r>
        <w:br/>
      </w:r>
      <w:r>
        <w:rPr>
          <w:rFonts w:ascii="Times New Roman"/>
          <w:b w:val="false"/>
          <w:i w:val="false"/>
          <w:color w:val="000000"/>
          <w:sz w:val="28"/>
        </w:rPr>
        <w:t xml:space="preserve">
      2819, 2839 шоттардың атындағы және сипаттамасындағы "Кастодиандық қызмет" деген сөздер "Бағалы қағаздар нарығындағы кәсіби қызмет" деген сөздермен ауыстырылсын; </w:t>
      </w:r>
      <w:r>
        <w:br/>
      </w:r>
      <w:r>
        <w:rPr>
          <w:rFonts w:ascii="Times New Roman"/>
          <w:b w:val="false"/>
          <w:i w:val="false"/>
          <w:color w:val="000000"/>
          <w:sz w:val="28"/>
        </w:rPr>
        <w:t xml:space="preserve">
      2852 шоттардың атындағы және сипаттамасындағы "Делдалдармен", "Делдалдарға", "делдалға" деген сөздер тиісінше "Бағалы қағаздар нарығының кәсіби қатысушыларымен", "Бағалы қағаздар нарығының кәсіби қатысушыларына", "бағалы қағаздар нарығының кәсіби қатысушысына" деген сөздермен ауыстырылсын; </w:t>
      </w:r>
      <w:r>
        <w:br/>
      </w:r>
      <w:r>
        <w:rPr>
          <w:rFonts w:ascii="Times New Roman"/>
          <w:b w:val="false"/>
          <w:i w:val="false"/>
          <w:color w:val="000000"/>
          <w:sz w:val="28"/>
        </w:rPr>
        <w:t xml:space="preserve">
      2862 шоттың сипаттамасынан кейін 2863 шоттың мынадай мазмұндағы атымен және сипаттамасымен толықтырылсын: </w:t>
      </w:r>
      <w:r>
        <w:br/>
      </w:r>
      <w:r>
        <w:rPr>
          <w:rFonts w:ascii="Times New Roman"/>
          <w:b w:val="false"/>
          <w:i w:val="false"/>
          <w:color w:val="000000"/>
          <w:sz w:val="28"/>
        </w:rPr>
        <w:t xml:space="preserve">
      "2863. Артықшылықты акциялар бойынша міндеттемелер (пассив). </w:t>
      </w:r>
      <w:r>
        <w:br/>
      </w:r>
      <w:r>
        <w:rPr>
          <w:rFonts w:ascii="Times New Roman"/>
          <w:b w:val="false"/>
          <w:i w:val="false"/>
          <w:color w:val="000000"/>
          <w:sz w:val="28"/>
        </w:rPr>
        <w:t xml:space="preserve">
      Шоттың мақсаты: Эмитенттің белгіленген немесе болашақта айқындалатын күні белгіленген немесе айқындалатын сома бойынша міндетті өтеуі көзделетін артықшылықты акциялардың немесе артықшылықты акциялар бойынша есептелген дивидендтердің сомаларын есепке алу. </w:t>
      </w:r>
      <w:r>
        <w:br/>
      </w:r>
      <w:r>
        <w:rPr>
          <w:rFonts w:ascii="Times New Roman"/>
          <w:b w:val="false"/>
          <w:i w:val="false"/>
          <w:color w:val="000000"/>
          <w:sz w:val="28"/>
        </w:rPr>
        <w:t xml:space="preserve">
      Шоттың кредиті бойынша артықшылықты акциялардың немесе артықшылықты акциялар бойынша есептелген дивидендтердің сомалары жазылады. </w:t>
      </w:r>
      <w:r>
        <w:br/>
      </w:r>
      <w:r>
        <w:rPr>
          <w:rFonts w:ascii="Times New Roman"/>
          <w:b w:val="false"/>
          <w:i w:val="false"/>
          <w:color w:val="000000"/>
          <w:sz w:val="28"/>
        </w:rPr>
        <w:t xml:space="preserve">
      Шоттың дебеті бойынша артықшылықты акциялардың немесе артықшылықты акциялар бойынша есептелген дивидендтердің сомалары оларды төлеу кезінде есептен шығарылады."; </w:t>
      </w:r>
      <w:r>
        <w:br/>
      </w:r>
      <w:r>
        <w:rPr>
          <w:rFonts w:ascii="Times New Roman"/>
          <w:b w:val="false"/>
          <w:i w:val="false"/>
          <w:color w:val="000000"/>
          <w:sz w:val="28"/>
        </w:rPr>
        <w:t xml:space="preserve">
      2867 шоттың атындағы "Банктік емес" деген сөздер "Негізгі емес" деген сөздермен ауыстырылсын; </w:t>
      </w:r>
      <w:r>
        <w:br/>
      </w:r>
      <w:r>
        <w:rPr>
          <w:rFonts w:ascii="Times New Roman"/>
          <w:b w:val="false"/>
          <w:i w:val="false"/>
          <w:color w:val="000000"/>
          <w:sz w:val="28"/>
        </w:rPr>
        <w:t xml:space="preserve">
      2867 шоттың сипаттамасынан кейін мынадай мазмұндағы 2868, 2869 шоттардың атымен және сипаттамасымен толықтырылсын: </w:t>
      </w:r>
      <w:r>
        <w:br/>
      </w:r>
      <w:r>
        <w:rPr>
          <w:rFonts w:ascii="Times New Roman"/>
          <w:b w:val="false"/>
          <w:i w:val="false"/>
          <w:color w:val="000000"/>
          <w:sz w:val="28"/>
        </w:rPr>
        <w:t xml:space="preserve">
      "2868 Бағалау міндеттемелері (пассив). </w:t>
      </w:r>
      <w:r>
        <w:br/>
      </w:r>
      <w:r>
        <w:rPr>
          <w:rFonts w:ascii="Times New Roman"/>
          <w:b w:val="false"/>
          <w:i w:val="false"/>
          <w:color w:val="000000"/>
          <w:sz w:val="28"/>
        </w:rPr>
        <w:t xml:space="preserve">
      Шоттың мақсаты: халықаралық қаржылық есептілік стандарттарының талаптарына сәйкес бухгалтерлік есепте көрсетілетін бағалау міндеттемелерінің сомаларын есепке алу. </w:t>
      </w:r>
      <w:r>
        <w:br/>
      </w:r>
      <w:r>
        <w:rPr>
          <w:rFonts w:ascii="Times New Roman"/>
          <w:b w:val="false"/>
          <w:i w:val="false"/>
          <w:color w:val="000000"/>
          <w:sz w:val="28"/>
        </w:rPr>
        <w:t xml:space="preserve">
      Шоттың кредиті бойынша бағалау міндеттемелерінің сомалары жазылады. </w:t>
      </w:r>
      <w:r>
        <w:br/>
      </w:r>
      <w:r>
        <w:rPr>
          <w:rFonts w:ascii="Times New Roman"/>
          <w:b w:val="false"/>
          <w:i w:val="false"/>
          <w:color w:val="000000"/>
          <w:sz w:val="28"/>
        </w:rPr>
        <w:t xml:space="preserve">
      Шоттың дебеті бойынша бағалау міндеттемелерінің сомалары оларды орындау немесе жою кезінде есептен шығарылады. </w:t>
      </w:r>
      <w:r>
        <w:br/>
      </w:r>
      <w:r>
        <w:rPr>
          <w:rFonts w:ascii="Times New Roman"/>
          <w:b w:val="false"/>
          <w:i w:val="false"/>
          <w:color w:val="000000"/>
          <w:sz w:val="28"/>
        </w:rPr>
        <w:t xml:space="preserve">
      2869 Кепілдіктер бойынша кредиторлар (пассив). </w:t>
      </w:r>
      <w:r>
        <w:br/>
      </w:r>
      <w:r>
        <w:rPr>
          <w:rFonts w:ascii="Times New Roman"/>
          <w:b w:val="false"/>
          <w:i w:val="false"/>
          <w:color w:val="000000"/>
          <w:sz w:val="28"/>
        </w:rPr>
        <w:t xml:space="preserve">
      Шоттың мақсаты: Берілген кепілдіктер бойынша кредиторлық берешектің сомаларын есепке алу. </w:t>
      </w:r>
      <w:r>
        <w:br/>
      </w:r>
      <w:r>
        <w:rPr>
          <w:rFonts w:ascii="Times New Roman"/>
          <w:b w:val="false"/>
          <w:i w:val="false"/>
          <w:color w:val="000000"/>
          <w:sz w:val="28"/>
        </w:rPr>
        <w:t xml:space="preserve">
      Шоттың кредиті бойынша берілген кепілдіктер бойынша кредиторлық берешектің сомалары жазылады. </w:t>
      </w:r>
      <w:r>
        <w:br/>
      </w:r>
      <w:r>
        <w:rPr>
          <w:rFonts w:ascii="Times New Roman"/>
          <w:b w:val="false"/>
          <w:i w:val="false"/>
          <w:color w:val="000000"/>
          <w:sz w:val="28"/>
        </w:rPr>
        <w:t xml:space="preserve">
      Шоттың дебеті бойынша берілген кепілдіктер бойынша кредиторлық берешектің сомалары оларды өтеу, несие берешегіне қайта ресімдеу немесе оларды баланстан есептен шығару кезінде есептен шығарылады."; </w:t>
      </w:r>
      <w:r>
        <w:br/>
      </w:r>
      <w:r>
        <w:rPr>
          <w:rFonts w:ascii="Times New Roman"/>
          <w:b w:val="false"/>
          <w:i w:val="false"/>
          <w:color w:val="000000"/>
          <w:sz w:val="28"/>
        </w:rPr>
        <w:t xml:space="preserve">
      3002, 3026, 3051, 3052, 3053, 3581, 3582, 3585, 3586 шоттардың нөмірлері, аттары және сипаттары алынып тасталсын; </w:t>
      </w:r>
      <w:r>
        <w:br/>
      </w:r>
      <w:r>
        <w:rPr>
          <w:rFonts w:ascii="Times New Roman"/>
          <w:b w:val="false"/>
          <w:i w:val="false"/>
          <w:color w:val="000000"/>
          <w:sz w:val="28"/>
        </w:rPr>
        <w:t xml:space="preserve">
      3599 шоттың сипаттамасында: </w:t>
      </w:r>
      <w:r>
        <w:br/>
      </w:r>
      <w:r>
        <w:rPr>
          <w:rFonts w:ascii="Times New Roman"/>
          <w:b w:val="false"/>
          <w:i w:val="false"/>
          <w:color w:val="000000"/>
          <w:sz w:val="28"/>
        </w:rPr>
        <w:t xml:space="preserve">
      аты мынадай редакцияда жазылсын: </w:t>
      </w:r>
      <w:r>
        <w:br/>
      </w:r>
      <w:r>
        <w:rPr>
          <w:rFonts w:ascii="Times New Roman"/>
          <w:b w:val="false"/>
          <w:i w:val="false"/>
          <w:color w:val="000000"/>
          <w:sz w:val="28"/>
        </w:rPr>
        <w:t xml:space="preserve">
      "3599. Бөлінбеген таза пайда (өтелмеген шығын) (пассив).", </w:t>
      </w:r>
      <w:r>
        <w:br/>
      </w:r>
      <w:r>
        <w:rPr>
          <w:rFonts w:ascii="Times New Roman"/>
          <w:b w:val="false"/>
          <w:i w:val="false"/>
          <w:color w:val="000000"/>
          <w:sz w:val="28"/>
        </w:rPr>
        <w:t xml:space="preserve">
      мақсатындағы "бөлінбеген таза кірісінің" деген сөздер "бөлінбеген таза пайдасының" деген сөздермен ауыстырылсын; </w:t>
      </w:r>
      <w:r>
        <w:br/>
      </w:r>
      <w:r>
        <w:rPr>
          <w:rFonts w:ascii="Times New Roman"/>
          <w:b w:val="false"/>
          <w:i w:val="false"/>
          <w:color w:val="000000"/>
          <w:sz w:val="28"/>
        </w:rPr>
        <w:t xml:space="preserve">
      4052 шоттың сипаттамасынан кейін мынадай мазмұндағы 4091 шоттың атымен және сипаттамасымен толықтырылсын: </w:t>
      </w:r>
      <w:r>
        <w:br/>
      </w:r>
      <w:r>
        <w:rPr>
          <w:rFonts w:ascii="Times New Roman"/>
          <w:b w:val="false"/>
          <w:i w:val="false"/>
          <w:color w:val="000000"/>
          <w:sz w:val="28"/>
        </w:rPr>
        <w:t xml:space="preserve">
      "4091. Басқа банктермен операциялар бойынша сыйақы алуға байланысты басқа кірістер. </w:t>
      </w:r>
      <w:r>
        <w:br/>
      </w:r>
      <w:r>
        <w:rPr>
          <w:rFonts w:ascii="Times New Roman"/>
          <w:b w:val="false"/>
          <w:i w:val="false"/>
          <w:color w:val="000000"/>
          <w:sz w:val="28"/>
        </w:rPr>
        <w:t xml:space="preserve">
      Шоттың мақсаты: Басқа банктермен операциялар бойынша сыйақы алуға байланысты басқа кірістердің сомаларын есепке алу. </w:t>
      </w:r>
      <w:r>
        <w:br/>
      </w:r>
      <w:r>
        <w:rPr>
          <w:rFonts w:ascii="Times New Roman"/>
          <w:b w:val="false"/>
          <w:i w:val="false"/>
          <w:color w:val="000000"/>
          <w:sz w:val="28"/>
        </w:rPr>
        <w:t xml:space="preserve">
      Шоттың кредиті бойынша басқа банктермен операциялар бойынша сыйақы алуға байланысты басқа кірістердің сомалары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4451 шоттың нөмірі, аты және сипаттамасы алынып тасталсын; </w:t>
      </w:r>
      <w:r>
        <w:br/>
      </w:r>
      <w:r>
        <w:rPr>
          <w:rFonts w:ascii="Times New Roman"/>
          <w:b w:val="false"/>
          <w:i w:val="false"/>
          <w:color w:val="000000"/>
          <w:sz w:val="28"/>
        </w:rPr>
        <w:t xml:space="preserve">
      4453 шоттың атындағы және сипаттамасындағы "өзге" деген сөз алынып тасталсын; </w:t>
      </w:r>
      <w:r>
        <w:br/>
      </w:r>
      <w:r>
        <w:rPr>
          <w:rFonts w:ascii="Times New Roman"/>
          <w:b w:val="false"/>
          <w:i w:val="false"/>
          <w:color w:val="000000"/>
          <w:sz w:val="28"/>
        </w:rPr>
        <w:t xml:space="preserve">
      4476 шоттың сипаттамасынан кейін мынадай мазмұндағы 4481, 4482 шоттардың атымен және сипаттамасымен толықтырылсын: </w:t>
      </w:r>
      <w:r>
        <w:br/>
      </w:r>
      <w:r>
        <w:rPr>
          <w:rFonts w:ascii="Times New Roman"/>
          <w:b w:val="false"/>
          <w:i w:val="false"/>
          <w:color w:val="000000"/>
          <w:sz w:val="28"/>
        </w:rPr>
        <w:t xml:space="preserve">
      "4481. Сатып алынған бағалы қағаздар бойынша сыйақы алуға байланысты кірістер. </w:t>
      </w:r>
      <w:r>
        <w:br/>
      </w:r>
      <w:r>
        <w:rPr>
          <w:rFonts w:ascii="Times New Roman"/>
          <w:b w:val="false"/>
          <w:i w:val="false"/>
          <w:color w:val="000000"/>
          <w:sz w:val="28"/>
        </w:rPr>
        <w:t xml:space="preserve">
      Шоттың мақсаты: Сатып алынған бағалы қағаздар бойынша сыйақы алуға байланысты кірістердің сомаларын есепке алу. </w:t>
      </w:r>
      <w:r>
        <w:br/>
      </w:r>
      <w:r>
        <w:rPr>
          <w:rFonts w:ascii="Times New Roman"/>
          <w:b w:val="false"/>
          <w:i w:val="false"/>
          <w:color w:val="000000"/>
          <w:sz w:val="28"/>
        </w:rPr>
        <w:t xml:space="preserve">
      Шоттың кредиті бойынша сатып алынған бағалы қағаздар бойынша сыйақы алуға байланысты кірістердің сомалары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4482. Сатып алынған бағалы қағаздар бойынша дисконтты амортизациялау бойынша кірістер. </w:t>
      </w:r>
      <w:r>
        <w:br/>
      </w:r>
      <w:r>
        <w:rPr>
          <w:rFonts w:ascii="Times New Roman"/>
          <w:b w:val="false"/>
          <w:i w:val="false"/>
          <w:color w:val="000000"/>
          <w:sz w:val="28"/>
        </w:rPr>
        <w:t xml:space="preserve">
      Шоттың мақсаты: Сатып алынған бағалы қағаздар бойынша дисконтты амортизациялауға байланысты кірістердің сомаларын есепке алу. </w:t>
      </w:r>
      <w:r>
        <w:br/>
      </w:r>
      <w:r>
        <w:rPr>
          <w:rFonts w:ascii="Times New Roman"/>
          <w:b w:val="false"/>
          <w:i w:val="false"/>
          <w:color w:val="000000"/>
          <w:sz w:val="28"/>
        </w:rPr>
        <w:t xml:space="preserve">
      Шоттың кредиті бойынша сатып алынған бағалы қағаздар бойынша дисконтты амортизациялауға байланысты кірістердің сомалары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4602 шоттың атында және сипаттамасында: </w:t>
      </w:r>
      <w:r>
        <w:br/>
      </w:r>
      <w:r>
        <w:rPr>
          <w:rFonts w:ascii="Times New Roman"/>
          <w:b w:val="false"/>
          <w:i w:val="false"/>
          <w:color w:val="000000"/>
          <w:sz w:val="28"/>
        </w:rPr>
        <w:t xml:space="preserve">
      атындағы "Сақтандыру полистерін сату бойынша көрсеткен қызметі" деген сөздер "Агенттік қызмет көрсетулер" деген сөздермен ауыстырылсын, </w:t>
      </w:r>
      <w:r>
        <w:br/>
      </w:r>
      <w:r>
        <w:rPr>
          <w:rFonts w:ascii="Times New Roman"/>
          <w:b w:val="false"/>
          <w:i w:val="false"/>
          <w:color w:val="000000"/>
          <w:sz w:val="28"/>
        </w:rPr>
        <w:t xml:space="preserve">
      сипаттамасындағы "Сақтандыру полистерін сату бойынша көрсетілген қызметтер" деген сөздер "Агенттік қызмет көрсетулер" деген сөздермен ауыстырылсын </w:t>
      </w:r>
      <w:r>
        <w:rPr>
          <w:rFonts w:ascii="Times New Roman"/>
          <w:b/>
          <w:i w:val="false"/>
          <w:color w:val="000000"/>
          <w:sz w:val="28"/>
        </w:rPr>
        <w:t xml:space="preserve">; </w:t>
      </w:r>
      <w:r>
        <w:br/>
      </w:r>
      <w:r>
        <w:rPr>
          <w:rFonts w:ascii="Times New Roman"/>
          <w:b w:val="false"/>
          <w:i w:val="false"/>
          <w:color w:val="000000"/>
          <w:sz w:val="28"/>
        </w:rPr>
        <w:t xml:space="preserve">
      4606 шоттың атындағы және сипаттамасындағы "Берілген кепілдіктер бойынша көрсеткен қызметтері үшін" және "Кепілдік беру бойынша көрсеткен қызметтері үшін" деген сөздер "Кепілдіктермен операциялар бойынша" деген сөздермен ауыстырылсын; </w:t>
      </w:r>
      <w:r>
        <w:br/>
      </w:r>
      <w:r>
        <w:rPr>
          <w:rFonts w:ascii="Times New Roman"/>
          <w:b w:val="false"/>
          <w:i w:val="false"/>
          <w:color w:val="000000"/>
          <w:sz w:val="28"/>
        </w:rPr>
        <w:t xml:space="preserve">
      4609 шоттың атындағы және сипаттамасындағы "Кастодиандық қызметінен" және "Кастодиандық қызмет" деген сөздер "Бағалы қағаздар нарығындағы кәсіби қызметтен" және "Бағалы қағаздар нарығындағы кәсіби қызмет" деген сөздермен ауыстырылсын; </w:t>
      </w:r>
      <w:r>
        <w:br/>
      </w:r>
      <w:r>
        <w:rPr>
          <w:rFonts w:ascii="Times New Roman"/>
          <w:b w:val="false"/>
          <w:i w:val="false"/>
          <w:color w:val="000000"/>
          <w:sz w:val="28"/>
        </w:rPr>
        <w:t xml:space="preserve">
      4614 шоттан кейін мынадай мазмұндағы 4615 - 4617 шоттармен толықтырылсын: </w:t>
      </w:r>
      <w:r>
        <w:br/>
      </w:r>
      <w:r>
        <w:rPr>
          <w:rFonts w:ascii="Times New Roman"/>
          <w:b w:val="false"/>
          <w:i w:val="false"/>
          <w:color w:val="000000"/>
          <w:sz w:val="28"/>
        </w:rPr>
        <w:t xml:space="preserve">
      "4615. Инкассация бойынша қызмет көрсетулер үшін комиссиялық кірістер. </w:t>
      </w:r>
      <w:r>
        <w:br/>
      </w:r>
      <w:r>
        <w:rPr>
          <w:rFonts w:ascii="Times New Roman"/>
          <w:b w:val="false"/>
          <w:i w:val="false"/>
          <w:color w:val="000000"/>
          <w:sz w:val="28"/>
        </w:rPr>
        <w:t xml:space="preserve">
      Шоттың мақсаты: Инкассация бойынша қызмет көрсетулер үшін комиссиялық кірістердің сомаларын есепке алу. </w:t>
      </w:r>
      <w:r>
        <w:br/>
      </w:r>
      <w:r>
        <w:rPr>
          <w:rFonts w:ascii="Times New Roman"/>
          <w:b w:val="false"/>
          <w:i w:val="false"/>
          <w:color w:val="000000"/>
          <w:sz w:val="28"/>
        </w:rPr>
        <w:t xml:space="preserve">
      Шоттың кредиті бойынша инкассация бойынша қызмет көрсетулер үшін комиссиялық кірістердің сомалары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4616. Тазартылған қымбат металдарды сатып алу-сату бойынша қызмет көрсетулер үшін комиссиялық кірістер. </w:t>
      </w:r>
      <w:r>
        <w:br/>
      </w:r>
      <w:r>
        <w:rPr>
          <w:rFonts w:ascii="Times New Roman"/>
          <w:b w:val="false"/>
          <w:i w:val="false"/>
          <w:color w:val="000000"/>
          <w:sz w:val="28"/>
        </w:rPr>
        <w:t xml:space="preserve">
      Шоттың мақсаты: Тазартылған қымбат металдарды сатып алу-сату бойынша қызмет көрсетулер үшін комиссиялық кірістердің сомаларын есепке алу. </w:t>
      </w:r>
      <w:r>
        <w:br/>
      </w:r>
      <w:r>
        <w:rPr>
          <w:rFonts w:ascii="Times New Roman"/>
          <w:b w:val="false"/>
          <w:i w:val="false"/>
          <w:color w:val="000000"/>
          <w:sz w:val="28"/>
        </w:rPr>
        <w:t xml:space="preserve">
      Шоттың кредиті бойынша тазартылған қымбат металдарды сатып алу-сату бойынша қызмет көрсетулер үшін комиссиялық кірістердің сомалары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4617. Сейфтік операциялар бойынша қызмет көрсетулер үшін комиссиялық кірістер. </w:t>
      </w:r>
      <w:r>
        <w:br/>
      </w:r>
      <w:r>
        <w:rPr>
          <w:rFonts w:ascii="Times New Roman"/>
          <w:b w:val="false"/>
          <w:i w:val="false"/>
          <w:color w:val="000000"/>
          <w:sz w:val="28"/>
        </w:rPr>
        <w:t xml:space="preserve">
      Шоттың мақсаты: Сейфтік операциялар бойынша қызмет көрсетулер үшін комиссиялық кірістердің сомаларын есепке алу. </w:t>
      </w:r>
      <w:r>
        <w:br/>
      </w:r>
      <w:r>
        <w:rPr>
          <w:rFonts w:ascii="Times New Roman"/>
          <w:b w:val="false"/>
          <w:i w:val="false"/>
          <w:color w:val="000000"/>
          <w:sz w:val="28"/>
        </w:rPr>
        <w:t xml:space="preserve">
      Шоттың кредиті бойынша сейфтік операциялар бойынша қызмет көрсетулер үшін комиссиялық кірістің сомалары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4922 шоттың атындағы және сипаттамасындағы "Банктік емес" деген сөздер "Негізгі емес" деген сөздермен ауыстырылсын; </w:t>
      </w:r>
      <w:r>
        <w:br/>
      </w:r>
      <w:r>
        <w:rPr>
          <w:rFonts w:ascii="Times New Roman"/>
          <w:b w:val="false"/>
          <w:i w:val="false"/>
          <w:color w:val="000000"/>
          <w:sz w:val="28"/>
        </w:rPr>
        <w:t xml:space="preserve">
      4941, 4942, 4943 нөмірлері, аттары және сипаттары алынып тасталсын; </w:t>
      </w:r>
      <w:r>
        <w:br/>
      </w:r>
      <w:r>
        <w:rPr>
          <w:rFonts w:ascii="Times New Roman"/>
          <w:b w:val="false"/>
          <w:i w:val="false"/>
          <w:color w:val="000000"/>
          <w:sz w:val="28"/>
        </w:rPr>
        <w:t xml:space="preserve">
      4943 шоттан кейін мынадай мазмұндағы 4951, 4952, 4953, 4954, 4955, 4956, 4957, 4958, 4959 шоттардың аттарымен және сипаттамаларымен толықтырылсын: </w:t>
      </w:r>
      <w:r>
        <w:br/>
      </w:r>
      <w:r>
        <w:rPr>
          <w:rFonts w:ascii="Times New Roman"/>
          <w:b w:val="false"/>
          <w:i w:val="false"/>
          <w:color w:val="000000"/>
          <w:sz w:val="28"/>
        </w:rPr>
        <w:t xml:space="preserve">
      "4951. Басқа банктерде орналастырылған салымдар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Басқа банктерде орналастырылған салымдар бойынша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басқа банкте орналастырылған салымдар бойынша құрылған резервтерді (провизияларды) қалпына келтіруден кірістердің сомалары басқа банк міндеттемелерін орындау,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4952. Басқа банктерге берілген заемдар және қаржы лизингі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Басқа банктерге берілген заемдар және қаржы лизингі бойынша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басқа банктерге берілген заемдар және қаржы лизингі бойынша құрылған резервтерді (провизияларды) қалпына келтіруден кірістердің сомалары басқа банк міндеттемелерін орындау,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4953. Банк қызметіне байланысты дебиторлық берешек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Банк қызметіне байланысты дебиторлық берешек бойынша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банк қызметіне байланысты дебиторлық берешек бойынша құрылған резервтерді (провизияларды) қалпына келтіруден кірістердің сомалары міндеттемелерді орындау,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4954. Бағалы қағаздар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Бағалы қағаздар бойынша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бағалы қағаздар бойынша құрылған резервтерді (провизияларды) қалпына келтіруден кірістердің сомалары эмитент оларды өтеу,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4955. Клиенттерге ұсынылған заемдар және қаржы лизингі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Клиенттерге берілген заемдар және қаржы лизингі бойынша құрылған резервтерді (провизияларды) қалпына келтіруден кірістердің сомалары есепке алынады. </w:t>
      </w:r>
      <w:r>
        <w:br/>
      </w:r>
      <w:r>
        <w:rPr>
          <w:rFonts w:ascii="Times New Roman"/>
          <w:b w:val="false"/>
          <w:i w:val="false"/>
          <w:color w:val="000000"/>
          <w:sz w:val="28"/>
        </w:rPr>
        <w:t xml:space="preserve">
      Шоттың кредиті бойынша клиенттерге берілген заемдар және қаржы лизингі бойынша құрылған резервтерді (провизияларды) қалпына келтіруден кірістердің сомалары клиент міндеттемелерін орындаған,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4956. Банк операцияларының жекелеген түрлерін жүзеге асыратын ұйымдарға берілген заемдар және қаржы лизингі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ұсынылған заемдар және қаржы лизингі бойынша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ұйымдарға ұсынылған заемдар және қаржы лизингі бойынша құрылған резервтерді (провизияларды) қалпына келтіруден кірістердің сомалары ұйым міндеттемелерін орындаған,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4957. Басқа да банктік қызметтен шығындарды жабу үшін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Басқа да банктік қызметтен шығындарды жабу үшін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басқа да банктік қызметтен шығындарды жабу үшін құрылған резервтерді (провизияларды) қалпына келтіруден кірістердің сомалары борышкер міндеттемелерін орындаған,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4958. Шартты міндеттемелер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Шартты міндеттемелер бойынша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шартты міндеттемелер бойынша құрылған резервтерді (провизияларды) қалпына келтіруден кірістердің сомалары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4959. Негізгі емес қызметке байланысты дебиторлық берешек бойынша құрылған резервтерді (провизияларды) қалпына келтіруден кірістер. </w:t>
      </w:r>
      <w:r>
        <w:br/>
      </w:r>
      <w:r>
        <w:rPr>
          <w:rFonts w:ascii="Times New Roman"/>
          <w:b w:val="false"/>
          <w:i w:val="false"/>
          <w:color w:val="000000"/>
          <w:sz w:val="28"/>
        </w:rPr>
        <w:t xml:space="preserve">
      Шоттың мақсаты: Негізгі емес қызметке байланысты дебиторлық берешек бойынша құрылған резервтерді (провизияларды) қалпына келтіруден кірістердің сомаларын есепке алу. </w:t>
      </w:r>
      <w:r>
        <w:br/>
      </w:r>
      <w:r>
        <w:rPr>
          <w:rFonts w:ascii="Times New Roman"/>
          <w:b w:val="false"/>
          <w:i w:val="false"/>
          <w:color w:val="000000"/>
          <w:sz w:val="28"/>
        </w:rPr>
        <w:t xml:space="preserve">
      Шоттың кредиті бойынша негізгі емес қызметке байланысты дебиторлық берешек бойынша құрылған резервтерді (провизияларды) қалпына келтіруден кірістердің сомалары дебитор міндеттемелерін орындаған, қайта жіктеу кезінде және басқа жағдайларда жазылады. </w:t>
      </w:r>
      <w:r>
        <w:br/>
      </w:r>
      <w:r>
        <w:rPr>
          <w:rFonts w:ascii="Times New Roman"/>
          <w:b w:val="false"/>
          <w:i w:val="false"/>
          <w:color w:val="000000"/>
          <w:sz w:val="28"/>
        </w:rPr>
        <w:t xml:space="preserve">
      Шоттың дебеті бойынша кірістердің сомалары N 4999 баланстық шотқа есептен шығарылады."; </w:t>
      </w:r>
      <w:r>
        <w:br/>
      </w:r>
      <w:r>
        <w:rPr>
          <w:rFonts w:ascii="Times New Roman"/>
          <w:b w:val="false"/>
          <w:i w:val="false"/>
          <w:color w:val="000000"/>
          <w:sz w:val="28"/>
        </w:rPr>
        <w:t xml:space="preserve">
      5306 шоттың атындағы және сипаттамасындағы "өзге бағалы қағаздар" деген сөздер ", сату үшін қолда бар бағалы қағаздар" деген сөздермен ауыстырылсын; </w:t>
      </w:r>
      <w:r>
        <w:br/>
      </w:r>
      <w:r>
        <w:rPr>
          <w:rFonts w:ascii="Times New Roman"/>
          <w:b w:val="false"/>
          <w:i w:val="false"/>
          <w:color w:val="000000"/>
          <w:sz w:val="28"/>
        </w:rPr>
        <w:t xml:space="preserve">
      5307 шоттың сипаттамасынан кейін мынадай мазмұндағы 5308 шоттың атымен және сипаттамасымен толықтырылсын: </w:t>
      </w:r>
      <w:r>
        <w:br/>
      </w:r>
      <w:r>
        <w:rPr>
          <w:rFonts w:ascii="Times New Roman"/>
          <w:b w:val="false"/>
          <w:i w:val="false"/>
          <w:color w:val="000000"/>
          <w:sz w:val="28"/>
        </w:rPr>
        <w:t xml:space="preserve">
      "5308. Өтелгенге дейінгі ұсталатын, сатып алынған бағалы қағаздар бойынша сыйлықақының амортизациясы бойынша шығыстар. </w:t>
      </w:r>
      <w:r>
        <w:br/>
      </w:r>
      <w:r>
        <w:rPr>
          <w:rFonts w:ascii="Times New Roman"/>
          <w:b w:val="false"/>
          <w:i w:val="false"/>
          <w:color w:val="000000"/>
          <w:sz w:val="28"/>
        </w:rPr>
        <w:t xml:space="preserve">
      Шоттың мақсаты: Сатып алынған бағалы қағаздар бойынша сыйлықақының амортизациясына байланысты шығыстардың сомаларын есепке алу. </w:t>
      </w:r>
      <w:r>
        <w:br/>
      </w:r>
      <w:r>
        <w:rPr>
          <w:rFonts w:ascii="Times New Roman"/>
          <w:b w:val="false"/>
          <w:i w:val="false"/>
          <w:color w:val="000000"/>
          <w:sz w:val="28"/>
        </w:rPr>
        <w:t xml:space="preserve">
      Шоттың дебеті бойынша сатып алынған бағалы қағаздар бойынша сыйлықақының амортизациясына байланысты шығыстардың сомалары жазылады. </w:t>
      </w:r>
      <w:r>
        <w:br/>
      </w:r>
      <w:r>
        <w:rPr>
          <w:rFonts w:ascii="Times New Roman"/>
          <w:b w:val="false"/>
          <w:i w:val="false"/>
          <w:color w:val="000000"/>
          <w:sz w:val="28"/>
        </w:rPr>
        <w:t xml:space="preserve">
      Шоттың кредиті бойынша келтірілген шығыстардың сомалары N 4999 баланстық шотқа есептен шығарылады."; </w:t>
      </w:r>
      <w:r>
        <w:br/>
      </w:r>
      <w:r>
        <w:rPr>
          <w:rFonts w:ascii="Times New Roman"/>
          <w:b w:val="false"/>
          <w:i w:val="false"/>
          <w:color w:val="000000"/>
          <w:sz w:val="28"/>
        </w:rPr>
        <w:t xml:space="preserve">
      5459 шоттың атындағы және сипаттамасындағы "Банктік емес" деген сөздер "Негізгі емес" деген сөздермен ауыстырылсын; </w:t>
      </w:r>
      <w:r>
        <w:br/>
      </w:r>
      <w:r>
        <w:rPr>
          <w:rFonts w:ascii="Times New Roman"/>
          <w:b w:val="false"/>
          <w:i w:val="false"/>
          <w:color w:val="000000"/>
          <w:sz w:val="28"/>
        </w:rPr>
        <w:t xml:space="preserve">
      5466 шоттың сипаттамасынан кейін мынадай мазмұндағы 5468 шоттың атымен және сипаттамасымен толықтырылсын: </w:t>
      </w:r>
      <w:r>
        <w:br/>
      </w:r>
      <w:r>
        <w:rPr>
          <w:rFonts w:ascii="Times New Roman"/>
          <w:b w:val="false"/>
          <w:i w:val="false"/>
          <w:color w:val="000000"/>
          <w:sz w:val="28"/>
        </w:rPr>
        <w:t xml:space="preserve">
      "5468. Бағалау міндеттемелерін құру бойынша қаржы бөлу. </w:t>
      </w:r>
      <w:r>
        <w:br/>
      </w:r>
      <w:r>
        <w:rPr>
          <w:rFonts w:ascii="Times New Roman"/>
          <w:b w:val="false"/>
          <w:i w:val="false"/>
          <w:color w:val="000000"/>
          <w:sz w:val="28"/>
        </w:rPr>
        <w:t xml:space="preserve">
      Шоттың мақсаты: Бағалау міндеттемелерін құру бойынша қаржы бөлу шығыстарының сомаларын есепке алу. </w:t>
      </w:r>
      <w:r>
        <w:br/>
      </w:r>
      <w:r>
        <w:rPr>
          <w:rFonts w:ascii="Times New Roman"/>
          <w:b w:val="false"/>
          <w:i w:val="false"/>
          <w:color w:val="000000"/>
          <w:sz w:val="28"/>
        </w:rPr>
        <w:t xml:space="preserve">
      Шоттың дебеті бойынша бағалау міндеттемелерін құру бойынша қаржы бөлу шығыстарының сомалары жазылады. </w:t>
      </w:r>
      <w:r>
        <w:br/>
      </w:r>
      <w:r>
        <w:rPr>
          <w:rFonts w:ascii="Times New Roman"/>
          <w:b w:val="false"/>
          <w:i w:val="false"/>
          <w:color w:val="000000"/>
          <w:sz w:val="28"/>
        </w:rPr>
        <w:t xml:space="preserve">
      Шоттың кредиті бойынша келтірілген шығыстардың сомалары N 4999 баланстық шотқа есептен шығарылады."; </w:t>
      </w:r>
      <w:r>
        <w:br/>
      </w:r>
      <w:r>
        <w:rPr>
          <w:rFonts w:ascii="Times New Roman"/>
          <w:b w:val="false"/>
          <w:i w:val="false"/>
          <w:color w:val="000000"/>
          <w:sz w:val="28"/>
        </w:rPr>
        <w:t xml:space="preserve">
      5602 шоттың атындағы және сипаттамасындағы: </w:t>
      </w:r>
      <w:r>
        <w:br/>
      </w:r>
      <w:r>
        <w:rPr>
          <w:rFonts w:ascii="Times New Roman"/>
          <w:b w:val="false"/>
          <w:i w:val="false"/>
          <w:color w:val="000000"/>
          <w:sz w:val="28"/>
        </w:rPr>
        <w:t xml:space="preserve">
      атындағы "Сақтандыру полистерін сату бойынша алынған қызметтер" деген сөздер "Агенттік қызмет көрсетулер" деген сөздермен ауыстырылсын; </w:t>
      </w:r>
      <w:r>
        <w:br/>
      </w:r>
      <w:r>
        <w:rPr>
          <w:rFonts w:ascii="Times New Roman"/>
          <w:b w:val="false"/>
          <w:i w:val="false"/>
          <w:color w:val="000000"/>
          <w:sz w:val="28"/>
        </w:rPr>
        <w:t xml:space="preserve">
      сипаттамасындағы "Сақтандыру полистерін сату бойынша көрсетілген қызметтер" деген сөздер "Агенттік қызмет көрсетулер" деген сөздермен ауыстырылсын; </w:t>
      </w:r>
      <w:r>
        <w:br/>
      </w:r>
      <w:r>
        <w:rPr>
          <w:rFonts w:ascii="Times New Roman"/>
          <w:b w:val="false"/>
          <w:i w:val="false"/>
          <w:color w:val="000000"/>
          <w:sz w:val="28"/>
        </w:rPr>
        <w:t xml:space="preserve">
      5609 шоттың атындағы және сипаттамасындағы "Кастодиандық қызмет" деген сөздер "Бағалы қағаздар нарығындағы кәсіби қызмет" деген сөздермен ауыстырылсын; </w:t>
      </w:r>
      <w:r>
        <w:br/>
      </w:r>
      <w:r>
        <w:rPr>
          <w:rFonts w:ascii="Times New Roman"/>
          <w:b w:val="false"/>
          <w:i w:val="false"/>
          <w:color w:val="000000"/>
          <w:sz w:val="28"/>
        </w:rPr>
        <w:t xml:space="preserve">
      5713 шоттың сипаттамасынан кейін мынадай мазмұндағы 5714 шоттың атымен және сипаттамасымен толықтырылсын: </w:t>
      </w:r>
      <w:r>
        <w:br/>
      </w:r>
      <w:r>
        <w:rPr>
          <w:rFonts w:ascii="Times New Roman"/>
          <w:b w:val="false"/>
          <w:i w:val="false"/>
          <w:color w:val="000000"/>
          <w:sz w:val="28"/>
        </w:rPr>
        <w:t xml:space="preserve">
      "5714. Гудвилдің құнсыздануынан шығыстар. </w:t>
      </w:r>
      <w:r>
        <w:br/>
      </w:r>
      <w:r>
        <w:rPr>
          <w:rFonts w:ascii="Times New Roman"/>
          <w:b w:val="false"/>
          <w:i w:val="false"/>
          <w:color w:val="000000"/>
          <w:sz w:val="28"/>
        </w:rPr>
        <w:t xml:space="preserve">
      Шоттың мақсаты: Гудвилдің құнсыздануынан шығыстардың сомаларын есепке алу. </w:t>
      </w:r>
      <w:r>
        <w:br/>
      </w:r>
      <w:r>
        <w:rPr>
          <w:rFonts w:ascii="Times New Roman"/>
          <w:b w:val="false"/>
          <w:i w:val="false"/>
          <w:color w:val="000000"/>
          <w:sz w:val="28"/>
        </w:rPr>
        <w:t xml:space="preserve">
      Шоттың дебеті бойынша гудвилдің құнсыздануынан шығыстардың сомалары жазылады. </w:t>
      </w:r>
      <w:r>
        <w:br/>
      </w:r>
      <w:r>
        <w:rPr>
          <w:rFonts w:ascii="Times New Roman"/>
          <w:b w:val="false"/>
          <w:i w:val="false"/>
          <w:color w:val="000000"/>
          <w:sz w:val="28"/>
        </w:rPr>
        <w:t xml:space="preserve">
      Шоттың кредиті бойынша шығыстардың сомалары N 4999 баланстық шотқа есептен шығарылады."; </w:t>
      </w:r>
      <w:r>
        <w:br/>
      </w:r>
      <w:r>
        <w:rPr>
          <w:rFonts w:ascii="Times New Roman"/>
          <w:b w:val="false"/>
          <w:i w:val="false"/>
          <w:color w:val="000000"/>
          <w:sz w:val="28"/>
        </w:rPr>
        <w:t xml:space="preserve">
      5922 шоттың атындағы және сипаттамасындағы "Банктік емес" деген сөздер "Негізгі емес" деген сөздермен ауыстырылсын; </w:t>
      </w:r>
      <w:r>
        <w:br/>
      </w:r>
      <w:r>
        <w:rPr>
          <w:rFonts w:ascii="Times New Roman"/>
          <w:b w:val="false"/>
          <w:i w:val="false"/>
          <w:color w:val="000000"/>
          <w:sz w:val="28"/>
        </w:rPr>
        <w:t xml:space="preserve">
      5925 шоттың сипаттамасынан кейін мынадай мазмұндағы 5926 шоттың атымен және сипаттамасымен толықтырылсын: </w:t>
      </w:r>
      <w:r>
        <w:br/>
      </w:r>
      <w:r>
        <w:rPr>
          <w:rFonts w:ascii="Times New Roman"/>
          <w:b w:val="false"/>
          <w:i w:val="false"/>
          <w:color w:val="000000"/>
          <w:sz w:val="28"/>
        </w:rPr>
        <w:t xml:space="preserve">
      "5926. Артықшылықты акциялар бойынша шығыстар. </w:t>
      </w:r>
      <w:r>
        <w:br/>
      </w:r>
      <w:r>
        <w:rPr>
          <w:rFonts w:ascii="Times New Roman"/>
          <w:b w:val="false"/>
          <w:i w:val="false"/>
          <w:color w:val="000000"/>
          <w:sz w:val="28"/>
        </w:rPr>
        <w:t xml:space="preserve">
      Шоттың мақсаты: Эмитенттің белгіленген немесе болашақта айқындалатын күні белгіленген немесе айқындалатын сома бойынша міндетті өтеуі көзделетін артықшылықты акциялар бойынша дивидендтер төлеуге байланысты шығыстар сомаларын есепке алу. </w:t>
      </w:r>
      <w:r>
        <w:br/>
      </w:r>
      <w:r>
        <w:rPr>
          <w:rFonts w:ascii="Times New Roman"/>
          <w:b w:val="false"/>
          <w:i w:val="false"/>
          <w:color w:val="000000"/>
          <w:sz w:val="28"/>
        </w:rPr>
        <w:t xml:space="preserve">
      Шоттың дебеті бойынша артықшылықты акциялар бойынша дивидендтер төлеуге байланысты шығыстардың сомалары жазылады. </w:t>
      </w:r>
      <w:r>
        <w:br/>
      </w:r>
      <w:r>
        <w:rPr>
          <w:rFonts w:ascii="Times New Roman"/>
          <w:b w:val="false"/>
          <w:i w:val="false"/>
          <w:color w:val="000000"/>
          <w:sz w:val="28"/>
        </w:rPr>
        <w:t xml:space="preserve">
      Шоттың кредиті бойынша келтірілген шығыстардың сомалары N 4999 баланстық шотқа есептен шығарылады."; </w:t>
      </w:r>
      <w:r>
        <w:br/>
      </w:r>
      <w:r>
        <w:rPr>
          <w:rFonts w:ascii="Times New Roman"/>
          <w:b w:val="false"/>
          <w:i w:val="false"/>
          <w:color w:val="000000"/>
          <w:sz w:val="28"/>
        </w:rPr>
        <w:t xml:space="preserve">
      5941 - 5943 шоттардың нөмірлері, аттары және сипаттамалары алынып тасталсын; </w:t>
      </w:r>
      <w:r>
        <w:br/>
      </w:r>
      <w:r>
        <w:rPr>
          <w:rFonts w:ascii="Times New Roman"/>
          <w:b w:val="false"/>
          <w:i w:val="false"/>
          <w:color w:val="000000"/>
          <w:sz w:val="28"/>
        </w:rPr>
        <w:t xml:space="preserve">
      6030 шоттан кейін мынадай мазмұндағы 6040, 6045 шоттармен толықтырылсын: </w:t>
      </w:r>
      <w:r>
        <w:br/>
      </w:r>
      <w:r>
        <w:rPr>
          <w:rFonts w:ascii="Times New Roman"/>
          <w:b w:val="false"/>
          <w:i w:val="false"/>
          <w:color w:val="000000"/>
          <w:sz w:val="28"/>
        </w:rPr>
        <w:t xml:space="preserve">
      "6040. Рамбурстаушы банктің эмитент банкке/басқа тұлғаға қоятын ықтимал талаптары (актив). </w:t>
      </w:r>
      <w:r>
        <w:br/>
      </w:r>
      <w:r>
        <w:rPr>
          <w:rFonts w:ascii="Times New Roman"/>
          <w:b w:val="false"/>
          <w:i w:val="false"/>
          <w:color w:val="000000"/>
          <w:sz w:val="28"/>
        </w:rPr>
        <w:t xml:space="preserve">
      Шоттың мақсаты: Рамбурстаушы банктің эмитент банкке/басқа тұлғаға қоятын ықтимал талаптарының сомаларын есепке алу. </w:t>
      </w:r>
      <w:r>
        <w:br/>
      </w:r>
      <w:r>
        <w:rPr>
          <w:rFonts w:ascii="Times New Roman"/>
          <w:b w:val="false"/>
          <w:i w:val="false"/>
          <w:color w:val="000000"/>
          <w:sz w:val="28"/>
        </w:rPr>
        <w:t xml:space="preserve">
      Шоттың дебеті бойынша рамбурстаушы банктің эмитент банкке/басқа тұлғаға қоятын ықтимал талаптарының сомалары жазылады. </w:t>
      </w:r>
      <w:r>
        <w:br/>
      </w:r>
      <w:r>
        <w:rPr>
          <w:rFonts w:ascii="Times New Roman"/>
          <w:b w:val="false"/>
          <w:i w:val="false"/>
          <w:color w:val="000000"/>
          <w:sz w:val="28"/>
        </w:rPr>
        <w:t xml:space="preserve">
      Шоттың кредиті бойынша рамбурстаушы банктің эмитент банкке/басқа тұлғаға қоятын ықтимал талаптарының сомалары ақшаны өтеу жөніндегі міндеттемелер қабылданған жағдайда есептен шығарылады. </w:t>
      </w:r>
      <w:r>
        <w:br/>
      </w:r>
      <w:r>
        <w:rPr>
          <w:rFonts w:ascii="Times New Roman"/>
          <w:b w:val="false"/>
          <w:i w:val="false"/>
          <w:color w:val="000000"/>
          <w:sz w:val="28"/>
        </w:rPr>
        <w:t xml:space="preserve">
      6045. Рамбурстау бойынша ықтимал талаптар (актив). </w:t>
      </w:r>
      <w:r>
        <w:br/>
      </w:r>
      <w:r>
        <w:rPr>
          <w:rFonts w:ascii="Times New Roman"/>
          <w:b w:val="false"/>
          <w:i w:val="false"/>
          <w:color w:val="000000"/>
          <w:sz w:val="28"/>
        </w:rPr>
        <w:t xml:space="preserve">
      Шоттың мақсаты: Рамбурстаушы банктің орындаушы банкке ықтимал талаптарының сомаларын есепке алу. </w:t>
      </w:r>
      <w:r>
        <w:br/>
      </w:r>
      <w:r>
        <w:rPr>
          <w:rFonts w:ascii="Times New Roman"/>
          <w:b w:val="false"/>
          <w:i w:val="false"/>
          <w:color w:val="000000"/>
          <w:sz w:val="28"/>
        </w:rPr>
        <w:t xml:space="preserve">
      Шоттың дебеті бойынша рамбурстаушы банктің орындаушы банкке ықтимал талаптарының сомалары ақшаны өтеу міндеттемелері қабылданған кезде жазылады. </w:t>
      </w:r>
      <w:r>
        <w:br/>
      </w:r>
      <w:r>
        <w:rPr>
          <w:rFonts w:ascii="Times New Roman"/>
          <w:b w:val="false"/>
          <w:i w:val="false"/>
          <w:color w:val="000000"/>
          <w:sz w:val="28"/>
        </w:rPr>
        <w:t xml:space="preserve">
      Шоттың кредиті бойынша рамбурстаушы банктің орындаушы банкке ықтимал талаптарының сомалары рамбурстаушы банк аккредитивті төлеген кезде есептен шығарылады."; </w:t>
      </w:r>
      <w:r>
        <w:br/>
      </w:r>
      <w:r>
        <w:rPr>
          <w:rFonts w:ascii="Times New Roman"/>
          <w:b w:val="false"/>
          <w:i w:val="false"/>
          <w:color w:val="000000"/>
          <w:sz w:val="28"/>
        </w:rPr>
        <w:t xml:space="preserve">
      6210, 6710 шоттардың атындағы және сипаттамасындағы "(пассив операциялар бойынша)" және "пассив операциялары бойынша" деген сөздер алынып тасталсын; </w:t>
      </w:r>
      <w:r>
        <w:br/>
      </w:r>
      <w:r>
        <w:rPr>
          <w:rFonts w:ascii="Times New Roman"/>
          <w:b w:val="false"/>
          <w:i w:val="false"/>
          <w:color w:val="000000"/>
          <w:sz w:val="28"/>
        </w:rPr>
        <w:t xml:space="preserve">
      6220 шоттың нөмірі, аты және сипаттамасы алынып тасталсын; </w:t>
      </w:r>
      <w:r>
        <w:br/>
      </w:r>
      <w:r>
        <w:rPr>
          <w:rFonts w:ascii="Times New Roman"/>
          <w:b w:val="false"/>
          <w:i w:val="false"/>
          <w:color w:val="000000"/>
          <w:sz w:val="28"/>
        </w:rPr>
        <w:t xml:space="preserve">
      6310, 6810 шоттардың атындағы және сипаттамасындағы "(пассив операциялар бойынша)" және "пассив операциялары бойынша" деген сөздер алынып тасталсын; </w:t>
      </w:r>
      <w:r>
        <w:br/>
      </w:r>
      <w:r>
        <w:rPr>
          <w:rFonts w:ascii="Times New Roman"/>
          <w:b w:val="false"/>
          <w:i w:val="false"/>
          <w:color w:val="000000"/>
          <w:sz w:val="28"/>
        </w:rPr>
        <w:t xml:space="preserve">
      6320, 6498, 6499 шоттардың нөмірлері, аттары және сипаттамалары алынып тасталсын; </w:t>
      </w:r>
      <w:r>
        <w:br/>
      </w:r>
      <w:r>
        <w:rPr>
          <w:rFonts w:ascii="Times New Roman"/>
          <w:b w:val="false"/>
          <w:i w:val="false"/>
          <w:color w:val="000000"/>
          <w:sz w:val="28"/>
        </w:rPr>
        <w:t xml:space="preserve">
      6530 шоттан кейін мынадай мазмұндағы 6540, 6545 шоттардың аттарымен және сипаттамаларымен толықтырылсын: </w:t>
      </w:r>
      <w:r>
        <w:br/>
      </w:r>
      <w:r>
        <w:rPr>
          <w:rFonts w:ascii="Times New Roman"/>
          <w:b w:val="false"/>
          <w:i w:val="false"/>
          <w:color w:val="000000"/>
          <w:sz w:val="28"/>
        </w:rPr>
        <w:t xml:space="preserve">
      "6540. Рамбурстау бойынша ықтимал міндеттемелер (пассив). </w:t>
      </w:r>
      <w:r>
        <w:br/>
      </w:r>
      <w:r>
        <w:rPr>
          <w:rFonts w:ascii="Times New Roman"/>
          <w:b w:val="false"/>
          <w:i w:val="false"/>
          <w:color w:val="000000"/>
          <w:sz w:val="28"/>
        </w:rPr>
        <w:t xml:space="preserve">
      Шоттың мақсаты: Рамбурстаушы банктің орындаушы банкке ықтимал міндеттемелерінің сомаларын есепке алу. </w:t>
      </w:r>
      <w:r>
        <w:br/>
      </w:r>
      <w:r>
        <w:rPr>
          <w:rFonts w:ascii="Times New Roman"/>
          <w:b w:val="false"/>
          <w:i w:val="false"/>
          <w:color w:val="000000"/>
          <w:sz w:val="28"/>
        </w:rPr>
        <w:t xml:space="preserve">
      Шоттың дебеті бойынша рамбурстаушы банктің орындаушы банкке ықтимал міндеттемелерінің сомаларын рамбурстаушы банк аккредитивті төлеген кезде есептен шығарылады. </w:t>
      </w:r>
      <w:r>
        <w:br/>
      </w:r>
      <w:r>
        <w:rPr>
          <w:rFonts w:ascii="Times New Roman"/>
          <w:b w:val="false"/>
          <w:i w:val="false"/>
          <w:color w:val="000000"/>
          <w:sz w:val="28"/>
        </w:rPr>
        <w:t xml:space="preserve">
      Шоттың кредиті бойынша рамбурстаушы банктің орындаушы банкке ықтимал міндеттемелерінің сомалары ақшаны өтеу жөніндегі міндеттемелер қабылданған кезде жазылады. </w:t>
      </w:r>
      <w:r>
        <w:br/>
      </w:r>
      <w:r>
        <w:rPr>
          <w:rFonts w:ascii="Times New Roman"/>
          <w:b w:val="false"/>
          <w:i w:val="false"/>
          <w:color w:val="000000"/>
          <w:sz w:val="28"/>
        </w:rPr>
        <w:t xml:space="preserve">
      6545. Рамбурстаушы банктің эмитент банкке/басқа тұлғаға ықтимал міндеттемелері (пассив). </w:t>
      </w:r>
      <w:r>
        <w:br/>
      </w:r>
      <w:r>
        <w:rPr>
          <w:rFonts w:ascii="Times New Roman"/>
          <w:b w:val="false"/>
          <w:i w:val="false"/>
          <w:color w:val="000000"/>
          <w:sz w:val="28"/>
        </w:rPr>
        <w:t xml:space="preserve">
      Шоттың мақсаты: Рамбурстаушы банктің эмитент банкке/басқа тұлғаға қоятын ықтимал міндеттемелерінің сомаларын есепке алу. </w:t>
      </w:r>
      <w:r>
        <w:br/>
      </w:r>
      <w:r>
        <w:rPr>
          <w:rFonts w:ascii="Times New Roman"/>
          <w:b w:val="false"/>
          <w:i w:val="false"/>
          <w:color w:val="000000"/>
          <w:sz w:val="28"/>
        </w:rPr>
        <w:t xml:space="preserve">
      Шоттың дебеті бойынша рамбурстаушы банктің эмитент банкке/басқа тұлғаға қоятын ықтимал міндеттемелерінің сомалары есептен шығарылады. </w:t>
      </w:r>
      <w:r>
        <w:br/>
      </w:r>
      <w:r>
        <w:rPr>
          <w:rFonts w:ascii="Times New Roman"/>
          <w:b w:val="false"/>
          <w:i w:val="false"/>
          <w:color w:val="000000"/>
          <w:sz w:val="28"/>
        </w:rPr>
        <w:t xml:space="preserve">
      Шоттың кредиті бойынша рамбурстаушы банктің эмитент банкке/басқа тұлғаға қоятын ықтимал міндеттемелердің сомалары жазылады."; </w:t>
      </w:r>
      <w:r>
        <w:br/>
      </w:r>
      <w:r>
        <w:rPr>
          <w:rFonts w:ascii="Times New Roman"/>
          <w:b w:val="false"/>
          <w:i w:val="false"/>
          <w:color w:val="000000"/>
          <w:sz w:val="28"/>
        </w:rPr>
        <w:t xml:space="preserve">
      6720, 6820 шоттардың нөмірлері, аттары және сипаттары алынып тасталсын; </w:t>
      </w:r>
      <w:r>
        <w:br/>
      </w:r>
      <w:r>
        <w:rPr>
          <w:rFonts w:ascii="Times New Roman"/>
          <w:b w:val="false"/>
          <w:i w:val="false"/>
          <w:color w:val="000000"/>
          <w:sz w:val="28"/>
        </w:rPr>
        <w:t xml:space="preserve">
      6996, 6997, 6998, 6999 шоттардың аттарындағы "(пассив)" деген сөз "(қарсы актив)" деген сөзбен ауыстырылсын; </w:t>
      </w:r>
      <w:r>
        <w:br/>
      </w:r>
      <w:r>
        <w:rPr>
          <w:rFonts w:ascii="Times New Roman"/>
          <w:b w:val="false"/>
          <w:i w:val="false"/>
          <w:color w:val="000000"/>
          <w:sz w:val="28"/>
        </w:rPr>
        <w:t xml:space="preserve">
      7535 шоттың атындағы "заемдар" деген сөзден кейін "(актив)" деген сөзбен толықтырылсын; </w:t>
      </w:r>
      <w:r>
        <w:br/>
      </w:r>
      <w:r>
        <w:rPr>
          <w:rFonts w:ascii="Times New Roman"/>
          <w:b w:val="false"/>
          <w:i w:val="false"/>
          <w:color w:val="000000"/>
          <w:sz w:val="28"/>
        </w:rPr>
        <w:t xml:space="preserve">
      7535 шоттың сипаттамасындағы "кірісі", "шығысы" деген сөздер тиісінше "дебеті", "кредиті" деген сөздермен ауыстырылсын; </w:t>
      </w:r>
      <w:r>
        <w:br/>
      </w:r>
      <w:r>
        <w:rPr>
          <w:rFonts w:ascii="Times New Roman"/>
          <w:b w:val="false"/>
          <w:i w:val="false"/>
          <w:color w:val="000000"/>
          <w:sz w:val="28"/>
        </w:rPr>
        <w:t xml:space="preserve">
      7535 шоттың сипаттамасынан кейін 7536 шоттың мынадай мазмұндағы атымен және сипаттамасымен толықтырылсын: </w:t>
      </w:r>
      <w:r>
        <w:br/>
      </w:r>
      <w:r>
        <w:rPr>
          <w:rFonts w:ascii="Times New Roman"/>
          <w:b w:val="false"/>
          <w:i w:val="false"/>
          <w:color w:val="000000"/>
          <w:sz w:val="28"/>
        </w:rPr>
        <w:t xml:space="preserve">
      "7536. Талап ету құқығы сенімгерлік басқаруға қабылданған мерзімі өткен ипотекалық заемдар (актив). </w:t>
      </w:r>
      <w:r>
        <w:br/>
      </w:r>
      <w:r>
        <w:rPr>
          <w:rFonts w:ascii="Times New Roman"/>
          <w:b w:val="false"/>
          <w:i w:val="false"/>
          <w:color w:val="000000"/>
          <w:sz w:val="28"/>
        </w:rPr>
        <w:t xml:space="preserve">
      Шоттың мақсаты: Талап ету құқығы сенімгерлік басқаруға қабылданған мерзімі өткен ипотекалық заемдардың сомаларын есепке алу. </w:t>
      </w:r>
      <w:r>
        <w:br/>
      </w:r>
      <w:r>
        <w:rPr>
          <w:rFonts w:ascii="Times New Roman"/>
          <w:b w:val="false"/>
          <w:i w:val="false"/>
          <w:color w:val="000000"/>
          <w:sz w:val="28"/>
        </w:rPr>
        <w:t xml:space="preserve">
      Шоттың кірісі бойынша талап ету құқығы сенімгерлік басқаруға қабылданған мерзімі өткен ипотекалық заемдардың сомалары жазылады. </w:t>
      </w:r>
      <w:r>
        <w:br/>
      </w:r>
      <w:r>
        <w:rPr>
          <w:rFonts w:ascii="Times New Roman"/>
          <w:b w:val="false"/>
          <w:i w:val="false"/>
          <w:color w:val="000000"/>
          <w:sz w:val="28"/>
        </w:rPr>
        <w:t xml:space="preserve">
      Шоттың шығысы бойынша талап ету құқығы сенімгерлік басқаруға қабылданған мерзімі өткен ипотекалық заемдардың сомалары оларды өтеу немесе кері сатып алу жағдайлары туындаған кезде есептен шығарылады."; </w:t>
      </w:r>
      <w:r>
        <w:br/>
      </w:r>
      <w:r>
        <w:rPr>
          <w:rFonts w:ascii="Times New Roman"/>
          <w:b w:val="false"/>
          <w:i w:val="false"/>
          <w:color w:val="000000"/>
          <w:sz w:val="28"/>
        </w:rPr>
        <w:t xml:space="preserve">
      7542 шоттың атындағы "сыйақы" деген сөзден кейін, 7543 шоттың атындағы "(айыппұл, өсімпұл)" деген сөздерден кейін "(актив)" деген сөзбен толықтырылсын; </w:t>
      </w:r>
      <w:r>
        <w:br/>
      </w:r>
      <w:r>
        <w:rPr>
          <w:rFonts w:ascii="Times New Roman"/>
          <w:b w:val="false"/>
          <w:i w:val="false"/>
          <w:color w:val="000000"/>
          <w:sz w:val="28"/>
        </w:rPr>
        <w:t xml:space="preserve">
      7542 - 7544 шоттардың сипаттамасындағы "кірісі", "шығысы" деген сөздер тиісінше "дебеті", "кредиті" деген сөздермен ауыстырылсын; </w:t>
      </w:r>
      <w:r>
        <w:br/>
      </w:r>
      <w:r>
        <w:rPr>
          <w:rFonts w:ascii="Times New Roman"/>
          <w:b w:val="false"/>
          <w:i w:val="false"/>
          <w:color w:val="000000"/>
          <w:sz w:val="28"/>
        </w:rPr>
        <w:t xml:space="preserve">
      7688 шоттың сипаттамасынан кейін мынадай мазмұндағы 7701 - 7713 шоттардың аттарымен және сипаттамаларымен толықтырылсын: </w:t>
      </w:r>
      <w:r>
        <w:br/>
      </w:r>
      <w:r>
        <w:rPr>
          <w:rFonts w:ascii="Times New Roman"/>
          <w:b w:val="false"/>
          <w:i w:val="false"/>
          <w:color w:val="000000"/>
          <w:sz w:val="28"/>
        </w:rPr>
        <w:t xml:space="preserve">
      "7701. Бағалы қағаздар. </w:t>
      </w:r>
      <w:r>
        <w:br/>
      </w:r>
      <w:r>
        <w:rPr>
          <w:rFonts w:ascii="Times New Roman"/>
          <w:b w:val="false"/>
          <w:i w:val="false"/>
          <w:color w:val="000000"/>
          <w:sz w:val="28"/>
        </w:rPr>
        <w:t xml:space="preserve">
      Шоттың мақсаты: Кастодиандық қызмет көрсетуге қабылданған бағалы қағаздардың құнын есепке алу. </w:t>
      </w:r>
      <w:r>
        <w:br/>
      </w:r>
      <w:r>
        <w:rPr>
          <w:rFonts w:ascii="Times New Roman"/>
          <w:b w:val="false"/>
          <w:i w:val="false"/>
          <w:color w:val="000000"/>
          <w:sz w:val="28"/>
        </w:rPr>
        <w:t xml:space="preserve">
      Шоттың кірісі бойынша бағалы қағаздардың құны олар кастодиандық қызмет көрсету шарты негізінде қабылданған немесе бағалы қағаздарды қайта бағалаған кезде құны ұлғайған кезде жазылады. </w:t>
      </w:r>
      <w:r>
        <w:br/>
      </w:r>
      <w:r>
        <w:rPr>
          <w:rFonts w:ascii="Times New Roman"/>
          <w:b w:val="false"/>
          <w:i w:val="false"/>
          <w:color w:val="000000"/>
          <w:sz w:val="28"/>
        </w:rPr>
        <w:t xml:space="preserve">
      Шоттың шығысы бойынша кастодиандық қызмет көрсету шарты негізінде қабылданған бағалы қағаздардың құны оларды клиентке қайтарған, оларды сатқан немесе бағалы қағаздарды қайта бағалау кезінде құны азайған кезде есептен шығарылады. </w:t>
      </w:r>
      <w:r>
        <w:br/>
      </w:r>
      <w:r>
        <w:rPr>
          <w:rFonts w:ascii="Times New Roman"/>
          <w:b w:val="false"/>
          <w:i w:val="false"/>
          <w:color w:val="000000"/>
          <w:sz w:val="28"/>
        </w:rPr>
        <w:t xml:space="preserve">
      7702. Басқа банктердегі салымдар. </w:t>
      </w:r>
      <w:r>
        <w:br/>
      </w:r>
      <w:r>
        <w:rPr>
          <w:rFonts w:ascii="Times New Roman"/>
          <w:b w:val="false"/>
          <w:i w:val="false"/>
          <w:color w:val="000000"/>
          <w:sz w:val="28"/>
        </w:rPr>
        <w:t xml:space="preserve">
      Шоттың мақсаты: Кастодиандық қызмет көрсету шарты негізінде қабылданған, басқа банктердегі салымдарда орналастырылған ақша сомасын есепке алу. </w:t>
      </w:r>
      <w:r>
        <w:br/>
      </w:r>
      <w:r>
        <w:rPr>
          <w:rFonts w:ascii="Times New Roman"/>
          <w:b w:val="false"/>
          <w:i w:val="false"/>
          <w:color w:val="000000"/>
          <w:sz w:val="28"/>
        </w:rPr>
        <w:t xml:space="preserve">
      Шоттың кірісі бойынша кастодиандық қызмет көрсету шарты негізінде қабылданған, басқа банктердегі салымдарға орналастырылған ақша сомасы жазылады. </w:t>
      </w:r>
      <w:r>
        <w:br/>
      </w:r>
      <w:r>
        <w:rPr>
          <w:rFonts w:ascii="Times New Roman"/>
          <w:b w:val="false"/>
          <w:i w:val="false"/>
          <w:color w:val="000000"/>
          <w:sz w:val="28"/>
        </w:rPr>
        <w:t xml:space="preserve">
      Шоттың шығысы бойынша кастодиандық қызмет бойынша орналастырылған салымдардың сомалары олар қайтарылған кезде есептен шығару жазылады. </w:t>
      </w:r>
      <w:r>
        <w:br/>
      </w:r>
      <w:r>
        <w:rPr>
          <w:rFonts w:ascii="Times New Roman"/>
          <w:b w:val="false"/>
          <w:i w:val="false"/>
          <w:color w:val="000000"/>
          <w:sz w:val="28"/>
        </w:rPr>
        <w:t xml:space="preserve">
      7703. Тазартылған қымбат металдар. </w:t>
      </w:r>
      <w:r>
        <w:br/>
      </w:r>
      <w:r>
        <w:rPr>
          <w:rFonts w:ascii="Times New Roman"/>
          <w:b w:val="false"/>
          <w:i w:val="false"/>
          <w:color w:val="000000"/>
          <w:sz w:val="28"/>
        </w:rPr>
        <w:t xml:space="preserve">
      Шоттың мақсаты: Кастодиандық сақтауға қабылданған тазартылған қымбат металдардың сомаларын есепке алу. </w:t>
      </w:r>
      <w:r>
        <w:br/>
      </w:r>
      <w:r>
        <w:rPr>
          <w:rFonts w:ascii="Times New Roman"/>
          <w:b w:val="false"/>
          <w:i w:val="false"/>
          <w:color w:val="000000"/>
          <w:sz w:val="28"/>
        </w:rPr>
        <w:t xml:space="preserve">
      Шоттың кірісі бойынша кастодиандық сақтауға қабылданған тазартылған қымбат металдардың сомалары немесе оларды қайта бағалаған кездегі соманың ұлғаюы жазылады. </w:t>
      </w:r>
      <w:r>
        <w:br/>
      </w:r>
      <w:r>
        <w:rPr>
          <w:rFonts w:ascii="Times New Roman"/>
          <w:b w:val="false"/>
          <w:i w:val="false"/>
          <w:color w:val="000000"/>
          <w:sz w:val="28"/>
        </w:rPr>
        <w:t xml:space="preserve">
      Шоттың шығысы бойынша тазартылған қымбат металдардың сомалары оларды клиентке қайтарған, оларды сатқан немесе қайта бағалау кезінде құны азайған кезде есептен шығару жазылады. </w:t>
      </w:r>
      <w:r>
        <w:br/>
      </w:r>
      <w:r>
        <w:rPr>
          <w:rFonts w:ascii="Times New Roman"/>
          <w:b w:val="false"/>
          <w:i w:val="false"/>
          <w:color w:val="000000"/>
          <w:sz w:val="28"/>
        </w:rPr>
        <w:t xml:space="preserve">
      7704. "Кері РЕПО" операциялары. </w:t>
      </w:r>
      <w:r>
        <w:br/>
      </w:r>
      <w:r>
        <w:rPr>
          <w:rFonts w:ascii="Times New Roman"/>
          <w:b w:val="false"/>
          <w:i w:val="false"/>
          <w:color w:val="000000"/>
          <w:sz w:val="28"/>
        </w:rPr>
        <w:t xml:space="preserve">
      Шоттың мақсаты: "Кері РЕПО" операциялары бойынша талаптардың сомаларын есепке алу. </w:t>
      </w:r>
      <w:r>
        <w:br/>
      </w:r>
      <w:r>
        <w:rPr>
          <w:rFonts w:ascii="Times New Roman"/>
          <w:b w:val="false"/>
          <w:i w:val="false"/>
          <w:color w:val="000000"/>
          <w:sz w:val="28"/>
        </w:rPr>
        <w:t xml:space="preserve">
      Шоттың кірісі бойынша "Кері РЕПО" операциялары бойынша талаптардың операцияны ашу күнгі сомалары жазылады. </w:t>
      </w:r>
      <w:r>
        <w:br/>
      </w:r>
      <w:r>
        <w:rPr>
          <w:rFonts w:ascii="Times New Roman"/>
          <w:b w:val="false"/>
          <w:i w:val="false"/>
          <w:color w:val="000000"/>
          <w:sz w:val="28"/>
        </w:rPr>
        <w:t xml:space="preserve">
      Шоттың шығысы бойынша "Кері РЕПО" операциялары бойынша талаптардың сомалары "Кері РЕПО" операцияларын жабу немесе жою кезінде есептен шығарылады. </w:t>
      </w:r>
      <w:r>
        <w:br/>
      </w:r>
      <w:r>
        <w:rPr>
          <w:rFonts w:ascii="Times New Roman"/>
          <w:b w:val="false"/>
          <w:i w:val="false"/>
          <w:color w:val="000000"/>
          <w:sz w:val="28"/>
        </w:rPr>
        <w:t xml:space="preserve">
      7705. "РЕПО" операциялары. </w:t>
      </w:r>
      <w:r>
        <w:br/>
      </w:r>
      <w:r>
        <w:rPr>
          <w:rFonts w:ascii="Times New Roman"/>
          <w:b w:val="false"/>
          <w:i w:val="false"/>
          <w:color w:val="000000"/>
          <w:sz w:val="28"/>
        </w:rPr>
        <w:t xml:space="preserve">
      Шоттың мақсаты: "РЕПО" операциялары бойынша талаптардың сомаларын есепке алу. </w:t>
      </w:r>
      <w:r>
        <w:br/>
      </w:r>
      <w:r>
        <w:rPr>
          <w:rFonts w:ascii="Times New Roman"/>
          <w:b w:val="false"/>
          <w:i w:val="false"/>
          <w:color w:val="000000"/>
          <w:sz w:val="28"/>
        </w:rPr>
        <w:t xml:space="preserve">
      Шоттың кірісі бойынша "РЕПО" операциялары бойынша талаптардың операцияларды ашу күнгі сомалары жазылады. </w:t>
      </w:r>
      <w:r>
        <w:br/>
      </w:r>
      <w:r>
        <w:rPr>
          <w:rFonts w:ascii="Times New Roman"/>
          <w:b w:val="false"/>
          <w:i w:val="false"/>
          <w:color w:val="000000"/>
          <w:sz w:val="28"/>
        </w:rPr>
        <w:t xml:space="preserve">
      Шоттың шығысы бойынша "РЕПО" операциялары бойынша талаптардың сомалары "РЕПО" операцияларын жабу немесе жою кезінде есептен шығарылады. </w:t>
      </w:r>
      <w:r>
        <w:br/>
      </w:r>
      <w:r>
        <w:rPr>
          <w:rFonts w:ascii="Times New Roman"/>
          <w:b w:val="false"/>
          <w:i w:val="false"/>
          <w:color w:val="000000"/>
          <w:sz w:val="28"/>
        </w:rPr>
        <w:t xml:space="preserve">
      7706. Туынды қаржы құралдары. </w:t>
      </w:r>
      <w:r>
        <w:br/>
      </w:r>
      <w:r>
        <w:rPr>
          <w:rFonts w:ascii="Times New Roman"/>
          <w:b w:val="false"/>
          <w:i w:val="false"/>
          <w:color w:val="000000"/>
          <w:sz w:val="28"/>
        </w:rPr>
        <w:t xml:space="preserve">
      Шоттың мақсаты: Кастодиандық сақтауға қабылданған туынды қаржы құралдарымен операциялар жасау нәтижесінде туындаған сомаларды, сондай-ақ кері қайта бағалау сомаларын есепке алу. </w:t>
      </w:r>
      <w:r>
        <w:br/>
      </w:r>
      <w:r>
        <w:rPr>
          <w:rFonts w:ascii="Times New Roman"/>
          <w:b w:val="false"/>
          <w:i w:val="false"/>
          <w:color w:val="000000"/>
          <w:sz w:val="28"/>
        </w:rPr>
        <w:t xml:space="preserve">
      Шоттың кірісі бойынша кастодиандық сақтауға қабылданған туынды қаржы құралдарымен операциялар жасау нәтижесінде туындаған сомалар, сондай-ақ кері қайта бағалау сомалары жазылады. </w:t>
      </w:r>
      <w:r>
        <w:br/>
      </w:r>
      <w:r>
        <w:rPr>
          <w:rFonts w:ascii="Times New Roman"/>
          <w:b w:val="false"/>
          <w:i w:val="false"/>
          <w:color w:val="000000"/>
          <w:sz w:val="28"/>
        </w:rPr>
        <w:t xml:space="preserve">
      Шоттың шығысы бойынша туындаған талаптардың сомалары оларды қарсы әріптес төлеген немесе кастодиандық сақтауға қабылданған туынды қаржы құралдарымен операциялар жойылған кезде, сондай-ақ кері қайта бағалау сомалары есептен шығарылады. </w:t>
      </w:r>
      <w:r>
        <w:br/>
      </w:r>
      <w:r>
        <w:rPr>
          <w:rFonts w:ascii="Times New Roman"/>
          <w:b w:val="false"/>
          <w:i w:val="false"/>
          <w:color w:val="000000"/>
          <w:sz w:val="28"/>
        </w:rPr>
        <w:t xml:space="preserve">
      7707. Капиталға инвестициялар. </w:t>
      </w:r>
      <w:r>
        <w:br/>
      </w:r>
      <w:r>
        <w:rPr>
          <w:rFonts w:ascii="Times New Roman"/>
          <w:b w:val="false"/>
          <w:i w:val="false"/>
          <w:color w:val="000000"/>
          <w:sz w:val="28"/>
        </w:rPr>
        <w:t xml:space="preserve">
      Шоттың мақсаты: Кастодиандық қызмет көрсету шарты негізінде қабылданған, заңды тұлғалардың капиталына салынған ақша сомасын есепке алу. </w:t>
      </w:r>
      <w:r>
        <w:br/>
      </w:r>
      <w:r>
        <w:rPr>
          <w:rFonts w:ascii="Times New Roman"/>
          <w:b w:val="false"/>
          <w:i w:val="false"/>
          <w:color w:val="000000"/>
          <w:sz w:val="28"/>
        </w:rPr>
        <w:t xml:space="preserve">
      Шоттың кірісі бойынша кастодиандық қызмет көрсету шарты негізінде қабылданған, заңды тұлғаның капиталына салынған ақша сомасы жазылады. </w:t>
      </w:r>
      <w:r>
        <w:br/>
      </w:r>
      <w:r>
        <w:rPr>
          <w:rFonts w:ascii="Times New Roman"/>
          <w:b w:val="false"/>
          <w:i w:val="false"/>
          <w:color w:val="000000"/>
          <w:sz w:val="28"/>
        </w:rPr>
        <w:t xml:space="preserve">
      Шоттың шығысы бойынша кастодиандық қызмет көрсету шарты негізінде қабылданған, заңды тұлғаның капиталына салынған ақша сомасын есептен шығару жазылады. </w:t>
      </w:r>
      <w:r>
        <w:br/>
      </w:r>
      <w:r>
        <w:rPr>
          <w:rFonts w:ascii="Times New Roman"/>
          <w:b w:val="false"/>
          <w:i w:val="false"/>
          <w:color w:val="000000"/>
          <w:sz w:val="28"/>
        </w:rPr>
        <w:t xml:space="preserve">
      7708. Үйлерге, машиналарға, жабдыққа, көлік және басқа негізгі құрал-жабдыққа инвестициялар. </w:t>
      </w:r>
      <w:r>
        <w:br/>
      </w:r>
      <w:r>
        <w:rPr>
          <w:rFonts w:ascii="Times New Roman"/>
          <w:b w:val="false"/>
          <w:i w:val="false"/>
          <w:color w:val="000000"/>
          <w:sz w:val="28"/>
        </w:rPr>
        <w:t xml:space="preserve">
      Шоттың мақсаты: Кастодиандық қызмет көрсету шарты негізінде қабылданған, заңды тұлғалардың үйлеріне, машиналарына, жабдығына, көлік және басқа негізгі құрал-жабдықтарына салынған ақша сомасын есепке алу. </w:t>
      </w:r>
      <w:r>
        <w:br/>
      </w:r>
      <w:r>
        <w:rPr>
          <w:rFonts w:ascii="Times New Roman"/>
          <w:b w:val="false"/>
          <w:i w:val="false"/>
          <w:color w:val="000000"/>
          <w:sz w:val="28"/>
        </w:rPr>
        <w:t xml:space="preserve">
      Шоттың кірісі бойынша кастодиандық қызмет көрсету шарты негізінде қабылданған, заңды тұлғалардың үйлеріне, машиналарына, жабдығына, көлік және басқа негізгі құрал-жабдықтарына немесе оларды қайта бағалау кезінде құнының ұлғаю сомалары жазылады. </w:t>
      </w:r>
      <w:r>
        <w:br/>
      </w:r>
      <w:r>
        <w:rPr>
          <w:rFonts w:ascii="Times New Roman"/>
          <w:b w:val="false"/>
          <w:i w:val="false"/>
          <w:color w:val="000000"/>
          <w:sz w:val="28"/>
        </w:rPr>
        <w:t xml:space="preserve">
      Шоттың шығысы бойынша кастодиандық қызмет көрсету шарты негізінде қабылданған, ақша сомасы, оларды заңды тұлға сатып алған, оларды сатқан немесе қайта бағалау кезінде олардың құны азайған кезде есептен шығару жазылады. </w:t>
      </w:r>
      <w:r>
        <w:br/>
      </w:r>
      <w:r>
        <w:rPr>
          <w:rFonts w:ascii="Times New Roman"/>
          <w:b w:val="false"/>
          <w:i w:val="false"/>
          <w:color w:val="000000"/>
          <w:sz w:val="28"/>
        </w:rPr>
        <w:t xml:space="preserve">
      7709. Басқа да активтер. </w:t>
      </w:r>
      <w:r>
        <w:br/>
      </w:r>
      <w:r>
        <w:rPr>
          <w:rFonts w:ascii="Times New Roman"/>
          <w:b w:val="false"/>
          <w:i w:val="false"/>
          <w:color w:val="000000"/>
          <w:sz w:val="28"/>
        </w:rPr>
        <w:t xml:space="preserve">
      Шоттың мақсаты: кастодиандық қызмет көрсетудегі ақшаны орналастыру кезінде сатып алынған, басқа да активтерді есепке алу. </w:t>
      </w:r>
      <w:r>
        <w:br/>
      </w:r>
      <w:r>
        <w:rPr>
          <w:rFonts w:ascii="Times New Roman"/>
          <w:b w:val="false"/>
          <w:i w:val="false"/>
          <w:color w:val="000000"/>
          <w:sz w:val="28"/>
        </w:rPr>
        <w:t xml:space="preserve">
      Шоттың кірісі бойынша басқа да активтердің немесе олардың құнының қайта бағалау кезіндегі ұлғаю сомалары жазылады. </w:t>
      </w:r>
      <w:r>
        <w:br/>
      </w:r>
      <w:r>
        <w:rPr>
          <w:rFonts w:ascii="Times New Roman"/>
          <w:b w:val="false"/>
          <w:i w:val="false"/>
          <w:color w:val="000000"/>
          <w:sz w:val="28"/>
        </w:rPr>
        <w:t xml:space="preserve">
      Шоттың шығысы бойынша басқа да активтердің сомалары оларды клиентке қайтару, сату немесе олардың құны қайта бағалау кезінде азайған кезде есептен шығарылады. </w:t>
      </w:r>
      <w:r>
        <w:br/>
      </w:r>
      <w:r>
        <w:rPr>
          <w:rFonts w:ascii="Times New Roman"/>
          <w:b w:val="false"/>
          <w:i w:val="false"/>
          <w:color w:val="000000"/>
          <w:sz w:val="28"/>
        </w:rPr>
        <w:t xml:space="preserve">
      7710. Дивидендтер. </w:t>
      </w:r>
      <w:r>
        <w:br/>
      </w:r>
      <w:r>
        <w:rPr>
          <w:rFonts w:ascii="Times New Roman"/>
          <w:b w:val="false"/>
          <w:i w:val="false"/>
          <w:color w:val="000000"/>
          <w:sz w:val="28"/>
        </w:rPr>
        <w:t xml:space="preserve">
      Шоттың мақсаты: Кастодиандық сақтауға қабылданған бағалы қағаздар бойынша есептелген дивидендтердің сомаларын есепке алу. </w:t>
      </w:r>
      <w:r>
        <w:br/>
      </w:r>
      <w:r>
        <w:rPr>
          <w:rFonts w:ascii="Times New Roman"/>
          <w:b w:val="false"/>
          <w:i w:val="false"/>
          <w:color w:val="000000"/>
          <w:sz w:val="28"/>
        </w:rPr>
        <w:t xml:space="preserve">
      Шоттың кірісі бойынша кастодиандық сақтауға қабылданған бағалы қағаздар бойынша есептелген дивидендтердің сомалары жазылады. </w:t>
      </w:r>
      <w:r>
        <w:br/>
      </w:r>
      <w:r>
        <w:rPr>
          <w:rFonts w:ascii="Times New Roman"/>
          <w:b w:val="false"/>
          <w:i w:val="false"/>
          <w:color w:val="000000"/>
          <w:sz w:val="28"/>
        </w:rPr>
        <w:t xml:space="preserve">
      Шоттың шығысы бойынша кастодиандық сақтауға қабылданған бағалы қағаздар бойынша бұрын есептелген дивидендтердің сомалары есептен шығарылады. </w:t>
      </w:r>
      <w:r>
        <w:br/>
      </w:r>
      <w:r>
        <w:rPr>
          <w:rFonts w:ascii="Times New Roman"/>
          <w:b w:val="false"/>
          <w:i w:val="false"/>
          <w:color w:val="000000"/>
          <w:sz w:val="28"/>
        </w:rPr>
        <w:t xml:space="preserve">
      7711. Сыйақы. </w:t>
      </w:r>
      <w:r>
        <w:br/>
      </w:r>
      <w:r>
        <w:rPr>
          <w:rFonts w:ascii="Times New Roman"/>
          <w:b w:val="false"/>
          <w:i w:val="false"/>
          <w:color w:val="000000"/>
          <w:sz w:val="28"/>
        </w:rPr>
        <w:t xml:space="preserve">
      Шоттың мақсаты: кастодиандық қызмет көрсету шарты негізінде қабылданған активтер бойынша сыйақы алуға байланысты кірістердің сомаларын есепке алу. </w:t>
      </w:r>
      <w:r>
        <w:br/>
      </w:r>
      <w:r>
        <w:rPr>
          <w:rFonts w:ascii="Times New Roman"/>
          <w:b w:val="false"/>
          <w:i w:val="false"/>
          <w:color w:val="000000"/>
          <w:sz w:val="28"/>
        </w:rPr>
        <w:t xml:space="preserve">
      Шоттың кірісі бойынша кастодиандық қызмет көрсету шарты негізінде қабылданған активтер бойынша сыйақы алуға байланысты кірістердің сомалары жазылады. </w:t>
      </w:r>
      <w:r>
        <w:br/>
      </w:r>
      <w:r>
        <w:rPr>
          <w:rFonts w:ascii="Times New Roman"/>
          <w:b w:val="false"/>
          <w:i w:val="false"/>
          <w:color w:val="000000"/>
          <w:sz w:val="28"/>
        </w:rPr>
        <w:t xml:space="preserve">
      Шоттың шығысы бойынша кастодиандық қызмет көрсету шарты негізінде қабылданған активтер бойынша сыйақы алуға байланысты кірістердің сомалары олар үшін ақы төлеу кезінде есептен шығарылады. </w:t>
      </w:r>
      <w:r>
        <w:br/>
      </w:r>
      <w:r>
        <w:rPr>
          <w:rFonts w:ascii="Times New Roman"/>
          <w:b w:val="false"/>
          <w:i w:val="false"/>
          <w:color w:val="000000"/>
          <w:sz w:val="28"/>
        </w:rPr>
        <w:t xml:space="preserve">
      7712. Бағалы қағаздар бойынша алдыңғы ұстаушыларға есептелген сыйақы. </w:t>
      </w:r>
      <w:r>
        <w:br/>
      </w:r>
      <w:r>
        <w:rPr>
          <w:rFonts w:ascii="Times New Roman"/>
          <w:b w:val="false"/>
          <w:i w:val="false"/>
          <w:color w:val="000000"/>
          <w:sz w:val="28"/>
        </w:rPr>
        <w:t xml:space="preserve">
      Шоттың мақсаты: Бағалы қағаздар бойынша оларды сатып алғанға дейін алдыңғы ұстаушыларға есептелген сыйақы сомаларын есепке алу. </w:t>
      </w:r>
      <w:r>
        <w:br/>
      </w:r>
      <w:r>
        <w:rPr>
          <w:rFonts w:ascii="Times New Roman"/>
          <w:b w:val="false"/>
          <w:i w:val="false"/>
          <w:color w:val="000000"/>
          <w:sz w:val="28"/>
        </w:rPr>
        <w:t xml:space="preserve">
      Шоттың кірісі бойынша бағалы қағаздар бойынша оларды сатып алғанға дейін алдыңғы ұстаушыларға есептелген сыйақы сомалары жазылады. </w:t>
      </w:r>
      <w:r>
        <w:br/>
      </w:r>
      <w:r>
        <w:rPr>
          <w:rFonts w:ascii="Times New Roman"/>
          <w:b w:val="false"/>
          <w:i w:val="false"/>
          <w:color w:val="000000"/>
          <w:sz w:val="28"/>
        </w:rPr>
        <w:t xml:space="preserve">
      Шоттың шығысы бойынша бағалы қағаздар бойынша сыйақы сомалары оларды алған кезде есептен шығарылады. </w:t>
      </w:r>
      <w:r>
        <w:br/>
      </w:r>
      <w:r>
        <w:rPr>
          <w:rFonts w:ascii="Times New Roman"/>
          <w:b w:val="false"/>
          <w:i w:val="false"/>
          <w:color w:val="000000"/>
          <w:sz w:val="28"/>
        </w:rPr>
        <w:t xml:space="preserve">
      7713. Басқа да талаптар. </w:t>
      </w:r>
      <w:r>
        <w:br/>
      </w:r>
      <w:r>
        <w:rPr>
          <w:rFonts w:ascii="Times New Roman"/>
          <w:b w:val="false"/>
          <w:i w:val="false"/>
          <w:color w:val="000000"/>
          <w:sz w:val="28"/>
        </w:rPr>
        <w:t xml:space="preserve">
      Шоттың мақсаты: Кастодиандық қызмет бойынша басқа да талаптар бойынша сомаларды есепке алу. </w:t>
      </w:r>
      <w:r>
        <w:br/>
      </w:r>
      <w:r>
        <w:rPr>
          <w:rFonts w:ascii="Times New Roman"/>
          <w:b w:val="false"/>
          <w:i w:val="false"/>
          <w:color w:val="000000"/>
          <w:sz w:val="28"/>
        </w:rPr>
        <w:t xml:space="preserve">
      Шоттың кірісі бойынша кастодиандық қызмет бойынша басқа да талаптардың сомалары жазылады. </w:t>
      </w:r>
      <w:r>
        <w:br/>
      </w:r>
      <w:r>
        <w:rPr>
          <w:rFonts w:ascii="Times New Roman"/>
          <w:b w:val="false"/>
          <w:i w:val="false"/>
          <w:color w:val="000000"/>
          <w:sz w:val="28"/>
        </w:rPr>
        <w:t xml:space="preserve">
      Шоттың шығысы бойынша кастодиандық қызмет бойынша басқа да талаптардың сомалары оларды өтеу немесе есептен шығару кезінде есептен шығарылады.". </w:t>
      </w:r>
    </w:p>
    <w:bookmarkEnd w:id="8"/>
    <w:bookmarkStart w:name="z10" w:id="9"/>
    <w:p>
      <w:pPr>
        <w:spacing w:after="0"/>
        <w:ind w:left="0"/>
        <w:jc w:val="both"/>
      </w:pPr>
      <w:r>
        <w:rPr>
          <w:rFonts w:ascii="Times New Roman"/>
          <w:b w:val="false"/>
          <w:i w:val="false"/>
          <w:color w:val="000000"/>
          <w:sz w:val="28"/>
        </w:rPr>
        <w:t xml:space="preserve">
      2. Осы қаулы 2006 жылғы 25 қыркүйектен бастап қолданысқа енгізілетін осы қаулының 1-тармағының жетінші, сегізінші, отызыншы, отыз бірінші, жүз жетпіс алтыдан бастап жүз сексен аралығындағы абзацтарды қоспағанда Қазақстан Республикасының Әділет министрлігінде мемлекеттік тіркелген күннен бастап үш ай өткеннен кейін қолданысқа енгізіледі. </w:t>
      </w:r>
    </w:p>
    <w:bookmarkEnd w:id="9"/>
    <w:bookmarkStart w:name="z11" w:id="10"/>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жіберсін. </w:t>
      </w:r>
    </w:p>
    <w:bookmarkEnd w:id="10"/>
    <w:bookmarkStart w:name="z12" w:id="11"/>
    <w:p>
      <w:pPr>
        <w:spacing w:after="0"/>
        <w:ind w:left="0"/>
        <w:jc w:val="both"/>
      </w:pP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үш күндік мерзімде оны ипотекалық ұйымдарға жіберсін. </w:t>
      </w:r>
    </w:p>
    <w:bookmarkEnd w:id="11"/>
    <w:bookmarkStart w:name="z13" w:id="12"/>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 Айманбетоваға жүктелсін. </w:t>
      </w:r>
    </w:p>
    <w:bookmarkEnd w:id="1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