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c44e" w14:textId="26fc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Банкің Басқармасының "Қазақстан Республикасының жинақтаушы зейнетақы қорлары зейнетақы активтерімен жүзеге асыратын операциялардың бухгалтерлік есебін жүргізу жөніндегі нұсқаулықты бекіту туралы" 2006 жылғы 27 қазандағы N 107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27 тамыздағы N 96 Қаулысы. Қазақстан Республикасының Әділет Министрлігінде 2007 жылғы 5 қазанда Нормативтік құқықтық кесімдерді мемлекеттік тіркеудің тізіліміне N 4957 болып енгізілді. Күші жойылды - Қазақстан Республикасы Ұлттық Банкі Басқармасының 2008 жылғы 28 қарашадағы N 99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жинақтаушы зейнетақы қорлары зейнетақы активтерімен жүзеге асыратын операциялардың бухгалтерлік есебін жетілдіру мақсатында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енгізілген күннен бастап: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Ұлттық Банкі Басқармасының "Қазақстан Республикасының Ұлттық Банкі Басқармасының "Қазақстан Республикасының жинақтаушы зейнетақы қорлары зейнетақы активтерімен жүзеге асыратын операциялардың бухгалтерлік есебін жүргізу жөніндегі нұсқаулықты бекіту туралы" 2006 жылғы 27 қазандағы N 107 қаулысына толықтырулар мен өзгерістер енгізу туралы" 2007 жылғы 27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96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қаулысының (Нормативтік құқықтық актілерді мемлекеттік тіркеу тізілімінде N 4957 тіркелген)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Ә. Сәйденов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жинақтаушы зейнетақы қорлары зейнетақы активтерімен, оның ішінде зейнетақы активтері есебінен сатып алынған активтердің құнсыздануы кезінде жүзеге асыратын операциялардың бухгалтерлік есебін жүргізуді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Республикасының жинақтаушы зейнетақы қорлары зейнетақы активтерімен жүзеге асыратын операциялардың бухгалтерлік есебін жүргізу жөніндегі нұсқаулықты бекіту туралы" 2006 жылғы 27 қазандағы 
</w:t>
      </w:r>
      <w:r>
        <w:rPr>
          <w:rFonts w:ascii="Times New Roman"/>
          <w:b w:val="false"/>
          <w:i w:val="false"/>
          <w:color w:val="000000"/>
          <w:sz w:val="28"/>
        </w:rPr>
        <w:t xml:space="preserve"> N 107 қаулысына </w:t>
      </w:r>
      <w:r>
        <w:rPr>
          <w:rFonts w:ascii="Times New Roman"/>
          <w:b w:val="false"/>
          <w:i w:val="false"/>
          <w:color w:val="000000"/>
          <w:sz w:val="28"/>
        </w:rPr>
        <w:t>
 (Нормативтік құқықтық актілерді мемлекеттік тіркеу тізілімінде N 4458 тіркелген) мынадай толықтырулар мен өзгерістер енгізілсін:
</w:t>
      </w:r>
      <w:r>
        <w:br/>
      </w:r>
      <w:r>
        <w:rPr>
          <w:rFonts w:ascii="Times New Roman"/>
          <w:b w:val="false"/>
          <w:i w:val="false"/>
          <w:color w:val="000000"/>
          <w:sz w:val="28"/>
        </w:rPr>
        <w:t>
      көрсетілген қаулымен бекітілген Қазақстан Республикасының жинақтаушы зейнетақы қорлары зейнетақы активтерімен жүзеге асыратын операциялардың бухгалтерлік есебін жүргізу жөніндегі нұсқаулықта: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10-тармақтың алтыншы абзацы "сыйлықақы сомасына" деген сөздерден кейін ", сондай-ақ мәміле бойынша шығындар сомасына"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19-тармақтың бірінші абзацында:
</w:t>
      </w:r>
      <w:r>
        <w:br/>
      </w:r>
      <w:r>
        <w:rPr>
          <w:rFonts w:ascii="Times New Roman"/>
          <w:b w:val="false"/>
          <w:i w:val="false"/>
          <w:color w:val="000000"/>
          <w:sz w:val="28"/>
        </w:rPr>
        <w:t>
      "Акционерлік қоғамның (акциялары сатып алынатын) дауыс беретін акцияларының 20 пайызынан аспайтын мөлшерде" деген сөздер алынып тасталсын;
</w:t>
      </w:r>
      <w:r>
        <w:br/>
      </w:r>
      <w:r>
        <w:rPr>
          <w:rFonts w:ascii="Times New Roman"/>
          <w:b w:val="false"/>
          <w:i w:val="false"/>
          <w:color w:val="000000"/>
          <w:sz w:val="28"/>
        </w:rPr>
        <w:t>
      "Сату үшін қолда бар бағалы қағаздар" деген сөздердің алдынан "мәміле бойынша шығындарды ескере отырып, акциялар сатып алу сомасына"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24-тармақтың бесінші абзацы "сыйлықақы сомасына" деген сөздерден кейін ", сондай-ақ мәміле бойынша шығындар сомасына"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29-тармақтың бірінші абзацы "Өтеуге дейін ұсталынатын бағалы қағаздарды сату кезінде" деген сөздердің алдынан "Халықаралық қаржылық есептілік стандарттарының талаптарын орындаған жағдайда жүзеге асырылатын"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 мынадай мазмұндағы 4-параграфпен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Сату үшін қолда бар және өтеуге дейін ұсталынатын бағалы қағаздардың құнсыздану кезіндегі бухгалтерлік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31-1. Қор әрбір есепті күнге халықаралық қаржылық есептілік стандарттарының талаптарына және есеп саясатына сәйкес бағалы қағаздардың құнсыздануына арналған тест өткізеді. Бағалы қағаздардың ықтимал құнсыздануын көрсететін белгілер болған кезде Қор құнсызданудан болған зиянды есептейді.
</w:t>
      </w:r>
      <w:r>
        <w:br/>
      </w:r>
      <w:r>
        <w:rPr>
          <w:rFonts w:ascii="Times New Roman"/>
          <w:b w:val="false"/>
          <w:i w:val="false"/>
          <w:color w:val="000000"/>
          <w:sz w:val="28"/>
        </w:rPr>
        <w:t>
      Бағалы қағаздар бойынша құнсызданудан болған зияндарды жабуға арналған провизиялар құру кезінде мынадай бухгалтерлік жазба жүзеге асырылады:
</w:t>
      </w:r>
      <w:r>
        <w:br/>
      </w:r>
      <w:r>
        <w:rPr>
          <w:rFonts w:ascii="Times New Roman"/>
          <w:b w:val="false"/>
          <w:i w:val="false"/>
          <w:color w:val="000000"/>
          <w:sz w:val="28"/>
        </w:rPr>
        <w:t>
      Дт 821 16 "Бағалы қағаздар бойынша резервтерді (провизияларды)
</w:t>
      </w:r>
      <w:r>
        <w:br/>
      </w:r>
      <w:r>
        <w:rPr>
          <w:rFonts w:ascii="Times New Roman"/>
          <w:b w:val="false"/>
          <w:i w:val="false"/>
          <w:color w:val="000000"/>
          <w:sz w:val="28"/>
        </w:rPr>
        <w:t>
      қалыптастыру бойынша шығыстар"
</w:t>
      </w:r>
      <w:r>
        <w:br/>
      </w:r>
      <w:r>
        <w:rPr>
          <w:rFonts w:ascii="Times New Roman"/>
          <w:b w:val="false"/>
          <w:i w:val="false"/>
          <w:color w:val="000000"/>
          <w:sz w:val="28"/>
        </w:rPr>
        <w:t>
      Кт 31123 "Бағалы қағаздар бойынша шығындарды жабуға арналған
</w:t>
      </w:r>
      <w:r>
        <w:br/>
      </w:r>
      <w:r>
        <w:rPr>
          <w:rFonts w:ascii="Times New Roman"/>
          <w:b w:val="false"/>
          <w:i w:val="false"/>
          <w:color w:val="000000"/>
          <w:sz w:val="28"/>
        </w:rPr>
        <w:t>
      резервтер (провизиялар)".
</w:t>
      </w:r>
      <w:r>
        <w:br/>
      </w:r>
      <w:r>
        <w:rPr>
          <w:rFonts w:ascii="Times New Roman"/>
          <w:b w:val="false"/>
          <w:i w:val="false"/>
          <w:color w:val="000000"/>
          <w:sz w:val="28"/>
        </w:rPr>
        <w:t>
      31-2. Сол есепті кезеңде қалыптастырылған бағалы қағаздар бойынша құнсызданудан болған зияндарды жабуға арналған провизияларды қайтару кезінде мынадай бухгалтерлік жазба жүзеге асырылады:
</w:t>
      </w:r>
      <w:r>
        <w:br/>
      </w:r>
      <w:r>
        <w:rPr>
          <w:rFonts w:ascii="Times New Roman"/>
          <w:b w:val="false"/>
          <w:i w:val="false"/>
          <w:color w:val="000000"/>
          <w:sz w:val="28"/>
        </w:rPr>
        <w:t>
      Дт 311 23 "Бағалы қағаздар бойынша шығындарды жабуға арналған
</w:t>
      </w:r>
      <w:r>
        <w:br/>
      </w:r>
      <w:r>
        <w:rPr>
          <w:rFonts w:ascii="Times New Roman"/>
          <w:b w:val="false"/>
          <w:i w:val="false"/>
          <w:color w:val="000000"/>
          <w:sz w:val="28"/>
        </w:rPr>
        <w:t>
      резервтер (провизиялар)"
</w:t>
      </w:r>
      <w:r>
        <w:br/>
      </w:r>
      <w:r>
        <w:rPr>
          <w:rFonts w:ascii="Times New Roman"/>
          <w:b w:val="false"/>
          <w:i w:val="false"/>
          <w:color w:val="000000"/>
          <w:sz w:val="28"/>
        </w:rPr>
        <w:t>
      Кт 821 16 "Бағалы қағаздар бойынша резервтерді (провизияларды) қалыптастыру бойынша шығыстар".
</w:t>
      </w:r>
      <w:r>
        <w:br/>
      </w:r>
      <w:r>
        <w:rPr>
          <w:rFonts w:ascii="Times New Roman"/>
          <w:b w:val="false"/>
          <w:i w:val="false"/>
          <w:color w:val="000000"/>
          <w:sz w:val="28"/>
        </w:rPr>
        <w:t>
      31-3. Өткен есепті кезеңдерде қалыптастырылған бағалы қағаздар бойынша құнсызданудан болған зияндарды жабуға арналған провизияларды қайтару кезінде мынадай бухгалтерлік жазба жүзеге асырылады:
</w:t>
      </w:r>
      <w:r>
        <w:br/>
      </w:r>
      <w:r>
        <w:rPr>
          <w:rFonts w:ascii="Times New Roman"/>
          <w:b w:val="false"/>
          <w:i w:val="false"/>
          <w:color w:val="000000"/>
          <w:sz w:val="28"/>
        </w:rPr>
        <w:t>
      Дт 311 23 "Бағалы қағаздар бойынша шығындарды жабуға арналған резервтер (провизиялар)"
</w:t>
      </w:r>
      <w:r>
        <w:br/>
      </w:r>
      <w:r>
        <w:rPr>
          <w:rFonts w:ascii="Times New Roman"/>
          <w:b w:val="false"/>
          <w:i w:val="false"/>
          <w:color w:val="000000"/>
          <w:sz w:val="28"/>
        </w:rPr>
        <w:t>
      Кт 727 09 "Басқа да кірістер".
</w:t>
      </w:r>
      <w:r>
        <w:br/>
      </w:r>
      <w:r>
        <w:rPr>
          <w:rFonts w:ascii="Times New Roman"/>
          <w:b w:val="false"/>
          <w:i w:val="false"/>
          <w:color w:val="000000"/>
          <w:sz w:val="28"/>
        </w:rPr>
        <w:t>
      31-4. Қалыптастырылған провизиялар есебінен құнсыздалған бағалы қағаздарды есептен шығарған кезде мынадай бухгалтерлік жазба жүзеге асырылады:
</w:t>
      </w:r>
      <w:r>
        <w:br/>
      </w:r>
      <w:r>
        <w:rPr>
          <w:rFonts w:ascii="Times New Roman"/>
          <w:b w:val="false"/>
          <w:i w:val="false"/>
          <w:color w:val="000000"/>
          <w:sz w:val="28"/>
        </w:rPr>
        <w:t>
      Дт 311 23 "Бағалы қағаздар бойынша шығындарды жабуға арналған резервтер (провизиялар)"
</w:t>
      </w:r>
      <w:r>
        <w:br/>
      </w:r>
      <w:r>
        <w:rPr>
          <w:rFonts w:ascii="Times New Roman"/>
          <w:b w:val="false"/>
          <w:i w:val="false"/>
          <w:color w:val="000000"/>
          <w:sz w:val="28"/>
        </w:rPr>
        <w:t>
      Кт 401 02 "Сату үшін қолда бар бағалы қағаздар"
</w:t>
      </w:r>
      <w:r>
        <w:br/>
      </w:r>
      <w:r>
        <w:rPr>
          <w:rFonts w:ascii="Times New Roman"/>
          <w:b w:val="false"/>
          <w:i w:val="false"/>
          <w:color w:val="000000"/>
          <w:sz w:val="28"/>
        </w:rPr>
        <w:t>
      402 02 "Сату үшін қолда бар бағалы қағаздар"
</w:t>
      </w:r>
      <w:r>
        <w:br/>
      </w:r>
      <w:r>
        <w:rPr>
          <w:rFonts w:ascii="Times New Roman"/>
          <w:b w:val="false"/>
          <w:i w:val="false"/>
          <w:color w:val="000000"/>
          <w:sz w:val="28"/>
        </w:rPr>
        <w:t>
      402 03 "Өтеуге дейін ұсталынатын бағалы қағаздар".
</w:t>
      </w:r>
      <w:r>
        <w:br/>
      </w:r>
      <w:r>
        <w:rPr>
          <w:rFonts w:ascii="Times New Roman"/>
          <w:b w:val="false"/>
          <w:i w:val="false"/>
          <w:color w:val="000000"/>
          <w:sz w:val="28"/>
        </w:rPr>
        <w:t>
      31-5. Эмитент ағымдағы есепті кезеңде құрылған провизиялар есебінен есептен шығарылған, бағалы қағаздардың құнын өтеу кезінде мынадай бухгалтерлік жазба жүзеге асырылады:
</w:t>
      </w:r>
      <w:r>
        <w:br/>
      </w:r>
      <w:r>
        <w:rPr>
          <w:rFonts w:ascii="Times New Roman"/>
          <w:b w:val="false"/>
          <w:i w:val="false"/>
          <w:color w:val="000000"/>
          <w:sz w:val="28"/>
        </w:rPr>
        <w:t>
      Дт 441 61 "Ағымдағы шоттағы (инвестициялық шот) ұлттық
</w:t>
      </w:r>
      <w:r>
        <w:br/>
      </w:r>
      <w:r>
        <w:rPr>
          <w:rFonts w:ascii="Times New Roman"/>
          <w:b w:val="false"/>
          <w:i w:val="false"/>
          <w:color w:val="000000"/>
          <w:sz w:val="28"/>
        </w:rPr>
        <w:t>
      валютадағы ақша (зейнетақы активтері)"
</w:t>
      </w:r>
      <w:r>
        <w:br/>
      </w:r>
      <w:r>
        <w:rPr>
          <w:rFonts w:ascii="Times New Roman"/>
          <w:b w:val="false"/>
          <w:i w:val="false"/>
          <w:color w:val="000000"/>
          <w:sz w:val="28"/>
        </w:rPr>
        <w:t>
      Кт 821 16 "Бағалы қағаздар бойынша резервтерді
</w:t>
      </w:r>
      <w:r>
        <w:br/>
      </w:r>
      <w:r>
        <w:rPr>
          <w:rFonts w:ascii="Times New Roman"/>
          <w:b w:val="false"/>
          <w:i w:val="false"/>
          <w:color w:val="000000"/>
          <w:sz w:val="28"/>
        </w:rPr>
        <w:t>
      (провизияларды) қалыптастыру бойынша шығыстар".
</w:t>
      </w:r>
      <w:r>
        <w:br/>
      </w:r>
      <w:r>
        <w:rPr>
          <w:rFonts w:ascii="Times New Roman"/>
          <w:b w:val="false"/>
          <w:i w:val="false"/>
          <w:color w:val="000000"/>
          <w:sz w:val="28"/>
        </w:rPr>
        <w:t>
      31-6. Эмитент, өткен есепті кезеңдерде құрылған провизиялар есебінен есептен шығарылған бағалы қағаздардың құнын өтеу кезінде мынадай бухгалтерлік жазба жүзеге асырылады:
</w:t>
      </w:r>
      <w:r>
        <w:br/>
      </w:r>
      <w:r>
        <w:rPr>
          <w:rFonts w:ascii="Times New Roman"/>
          <w:b w:val="false"/>
          <w:i w:val="false"/>
          <w:color w:val="000000"/>
          <w:sz w:val="28"/>
        </w:rPr>
        <w:t>
      Дт 441 61 "Ағымдағы шоттағы (инвестициялық шот) ұлттық
</w:t>
      </w:r>
      <w:r>
        <w:br/>
      </w:r>
      <w:r>
        <w:rPr>
          <w:rFonts w:ascii="Times New Roman"/>
          <w:b w:val="false"/>
          <w:i w:val="false"/>
          <w:color w:val="000000"/>
          <w:sz w:val="28"/>
        </w:rPr>
        <w:t>
      валютадағы ақша (зейнетақы активтері)"
</w:t>
      </w:r>
      <w:r>
        <w:br/>
      </w:r>
      <w:r>
        <w:rPr>
          <w:rFonts w:ascii="Times New Roman"/>
          <w:b w:val="false"/>
          <w:i w:val="false"/>
          <w:color w:val="000000"/>
          <w:sz w:val="28"/>
        </w:rPr>
        <w:t>
      Кт 727 09 "Басқа да кірістер".
</w:t>
      </w:r>
      <w:r>
        <w:br/>
      </w:r>
      <w:r>
        <w:rPr>
          <w:rFonts w:ascii="Times New Roman"/>
          <w:b w:val="false"/>
          <w:i w:val="false"/>
          <w:color w:val="000000"/>
          <w:sz w:val="28"/>
        </w:rPr>
        <w:t>
      31-7. Қор құнсызданудан болған зияндарды өтеу туралы шешім қабылдаған жағдайда мынадай бухгалтерлік жазба жүзеге асырылады:
</w:t>
      </w:r>
      <w:r>
        <w:br/>
      </w:r>
      <w:r>
        <w:rPr>
          <w:rFonts w:ascii="Times New Roman"/>
          <w:b w:val="false"/>
          <w:i w:val="false"/>
          <w:color w:val="000000"/>
          <w:sz w:val="28"/>
        </w:rPr>
        <w:t>
      Дт 334 11 "Басқа дебиторлық берешек"
</w:t>
      </w:r>
      <w:r>
        <w:br/>
      </w:r>
      <w:r>
        <w:rPr>
          <w:rFonts w:ascii="Times New Roman"/>
          <w:b w:val="false"/>
          <w:i w:val="false"/>
          <w:color w:val="000000"/>
          <w:sz w:val="28"/>
        </w:rPr>
        <w:t>
      Кт 821 16 "Бағалы қағаздар бойынша резервтерді (провизияларды) қалыптастыру бойынша шығыстар".
</w:t>
      </w:r>
      <w:r>
        <w:br/>
      </w:r>
      <w:r>
        <w:rPr>
          <w:rFonts w:ascii="Times New Roman"/>
          <w:b w:val="false"/>
          <w:i w:val="false"/>
          <w:color w:val="000000"/>
          <w:sz w:val="28"/>
        </w:rPr>
        <w:t>
      31-8. Қор құнсызданудан болған зияндарды өтеген кезде мынадай бухгалтерлік жазба жүзеге асырылады:
</w:t>
      </w:r>
      <w:r>
        <w:br/>
      </w:r>
      <w:r>
        <w:rPr>
          <w:rFonts w:ascii="Times New Roman"/>
          <w:b w:val="false"/>
          <w:i w:val="false"/>
          <w:color w:val="000000"/>
          <w:sz w:val="28"/>
        </w:rPr>
        <w:t>
      Дт 441 61 "Ағымдағы шоттағы (инвестициялық шот) ұлттық
</w:t>
      </w:r>
      <w:r>
        <w:br/>
      </w:r>
      <w:r>
        <w:rPr>
          <w:rFonts w:ascii="Times New Roman"/>
          <w:b w:val="false"/>
          <w:i w:val="false"/>
          <w:color w:val="000000"/>
          <w:sz w:val="28"/>
        </w:rPr>
        <w:t>
      валютадағы ақша (зейнетақы активтері)"
</w:t>
      </w:r>
      <w:r>
        <w:br/>
      </w:r>
      <w:r>
        <w:rPr>
          <w:rFonts w:ascii="Times New Roman"/>
          <w:b w:val="false"/>
          <w:i w:val="false"/>
          <w:color w:val="000000"/>
          <w:sz w:val="28"/>
        </w:rPr>
        <w:t>
      Кт 334 11 "Басқа дебиторлық берешек".
</w:t>
      </w:r>
      <w:r>
        <w:br/>
      </w:r>
      <w:r>
        <w:rPr>
          <w:rFonts w:ascii="Times New Roman"/>
          <w:b w:val="false"/>
          <w:i w:val="false"/>
          <w:color w:val="000000"/>
          <w:sz w:val="28"/>
        </w:rPr>
        <w:t>
      31-9. Қор әрбір есепті күнге халықаралық қаржылық есептілік стандарттарының талаптарына және есеп саясатына сәйкес бағалы қағаздардың құнсыздануынан болған зияндарды өтеу бойынша дебиторлық берешектің құнсыздануына арналған тест өткізеді.";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 мынадай мазмұндағы алтыншы абзацпен толықтырылсын:
</w:t>
      </w:r>
      <w:r>
        <w:br/>
      </w:r>
      <w:r>
        <w:rPr>
          <w:rFonts w:ascii="Times New Roman"/>
          <w:b w:val="false"/>
          <w:i w:val="false"/>
          <w:color w:val="000000"/>
          <w:sz w:val="28"/>
        </w:rPr>
        <w:t>
      "Мәміле бойынша шығындар сомасына мынадай бухгалтерлік жазбалар жүзеге асырылады:
</w:t>
      </w:r>
      <w:r>
        <w:br/>
      </w:r>
      <w:r>
        <w:rPr>
          <w:rFonts w:ascii="Times New Roman"/>
          <w:b w:val="false"/>
          <w:i w:val="false"/>
          <w:color w:val="000000"/>
          <w:sz w:val="28"/>
        </w:rPr>
        <w:t>
      Дт 403 03 "Қысқа мерзімді салымдар" (төленген комиссияны
</w:t>
      </w:r>
      <w:r>
        <w:br/>
      </w:r>
      <w:r>
        <w:rPr>
          <w:rFonts w:ascii="Times New Roman"/>
          <w:b w:val="false"/>
          <w:i w:val="false"/>
          <w:color w:val="000000"/>
          <w:sz w:val="28"/>
        </w:rPr>
        <w:t>
      есептеуге арналған жекелеген қосалқы шот)
</w:t>
      </w:r>
      <w:r>
        <w:br/>
      </w:r>
      <w:r>
        <w:rPr>
          <w:rFonts w:ascii="Times New Roman"/>
          <w:b w:val="false"/>
          <w:i w:val="false"/>
          <w:color w:val="000000"/>
          <w:sz w:val="28"/>
        </w:rPr>
        <w:t>
      403 04 "Ұзақ мерзімді салымдар" (төленген комиссияны есептеуге
</w:t>
      </w:r>
      <w:r>
        <w:br/>
      </w:r>
      <w:r>
        <w:rPr>
          <w:rFonts w:ascii="Times New Roman"/>
          <w:b w:val="false"/>
          <w:i w:val="false"/>
          <w:color w:val="000000"/>
          <w:sz w:val="28"/>
        </w:rPr>
        <w:t>
      арналған жекелеген қосалқы шот)
</w:t>
      </w:r>
      <w:r>
        <w:br/>
      </w:r>
      <w:r>
        <w:rPr>
          <w:rFonts w:ascii="Times New Roman"/>
          <w:b w:val="false"/>
          <w:i w:val="false"/>
          <w:color w:val="000000"/>
          <w:sz w:val="28"/>
        </w:rPr>
        <w:t>
      403 05 "Шартты салымдар" (төленген комиссияны есептеуге
</w:t>
      </w:r>
      <w:r>
        <w:br/>
      </w:r>
      <w:r>
        <w:rPr>
          <w:rFonts w:ascii="Times New Roman"/>
          <w:b w:val="false"/>
          <w:i w:val="false"/>
          <w:color w:val="000000"/>
          <w:sz w:val="28"/>
        </w:rPr>
        <w:t>
      арналған жекелеген қосалқы шот)
</w:t>
      </w:r>
      <w:r>
        <w:br/>
      </w:r>
      <w:r>
        <w:rPr>
          <w:rFonts w:ascii="Times New Roman"/>
          <w:b w:val="false"/>
          <w:i w:val="false"/>
          <w:color w:val="000000"/>
          <w:sz w:val="28"/>
        </w:rPr>
        <w:t>
      Кт 441 61 "Ағымдағы шоттағы (инвестициялық шот) ұлттық валютадағы ақша (зейнетақы активтері)".";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33-1-тармақпен толықтырылсын:
</w:t>
      </w:r>
      <w:r>
        <w:br/>
      </w:r>
      <w:r>
        <w:rPr>
          <w:rFonts w:ascii="Times New Roman"/>
          <w:b w:val="false"/>
          <w:i w:val="false"/>
          <w:color w:val="000000"/>
          <w:sz w:val="28"/>
        </w:rPr>
        <w:t>
      "33-1. Қор мәміле бойынша шығындарды амортизациялаған кезде
</w:t>
      </w:r>
      <w:r>
        <w:br/>
      </w:r>
      <w:r>
        <w:rPr>
          <w:rFonts w:ascii="Times New Roman"/>
          <w:b w:val="false"/>
          <w:i w:val="false"/>
          <w:color w:val="000000"/>
          <w:sz w:val="28"/>
        </w:rPr>
        <w:t>
      мынадай бухгалтерлік жазбалар жүзеге асырылады:
</w:t>
      </w:r>
      <w:r>
        <w:br/>
      </w:r>
      <w:r>
        <w:rPr>
          <w:rFonts w:ascii="Times New Roman"/>
          <w:b w:val="false"/>
          <w:i w:val="false"/>
          <w:color w:val="000000"/>
          <w:sz w:val="28"/>
        </w:rPr>
        <w:t>
      "Дт 724 23 Мерзімді салымдар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724 24 "Шартты салымдар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Кт 403 03 "Қысқа мерзімді салымдар" (төленген комиссияны
</w:t>
      </w:r>
      <w:r>
        <w:br/>
      </w:r>
      <w:r>
        <w:rPr>
          <w:rFonts w:ascii="Times New Roman"/>
          <w:b w:val="false"/>
          <w:i w:val="false"/>
          <w:color w:val="000000"/>
          <w:sz w:val="28"/>
        </w:rPr>
        <w:t>
      есептеуге арналған жекелеген қосалқы шот)
</w:t>
      </w:r>
      <w:r>
        <w:br/>
      </w:r>
      <w:r>
        <w:rPr>
          <w:rFonts w:ascii="Times New Roman"/>
          <w:b w:val="false"/>
          <w:i w:val="false"/>
          <w:color w:val="000000"/>
          <w:sz w:val="28"/>
        </w:rPr>
        <w:t>
      403 04 "Ұзақ мерзімді салымдар" (төленген комиссияны есептеуге
</w:t>
      </w:r>
      <w:r>
        <w:br/>
      </w:r>
      <w:r>
        <w:rPr>
          <w:rFonts w:ascii="Times New Roman"/>
          <w:b w:val="false"/>
          <w:i w:val="false"/>
          <w:color w:val="000000"/>
          <w:sz w:val="28"/>
        </w:rPr>
        <w:t>
      арналған жекелеген қосалқы шот)
</w:t>
      </w:r>
      <w:r>
        <w:br/>
      </w:r>
      <w:r>
        <w:rPr>
          <w:rFonts w:ascii="Times New Roman"/>
          <w:b w:val="false"/>
          <w:i w:val="false"/>
          <w:color w:val="000000"/>
          <w:sz w:val="28"/>
        </w:rPr>
        <w:t>
      403 05 "Шартты салымдар" (төленген комиссияны есептеуге
</w:t>
      </w:r>
      <w:r>
        <w:br/>
      </w:r>
      <w:r>
        <w:rPr>
          <w:rFonts w:ascii="Times New Roman"/>
          <w:b w:val="false"/>
          <w:i w:val="false"/>
          <w:color w:val="000000"/>
          <w:sz w:val="28"/>
        </w:rPr>
        <w:t>
      арналған жекелеген қосалқы шот).";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4-тарау мынадай мазмұндағы 37-1 - 37-9-тармақтармен толықтырылсын:
</w:t>
      </w:r>
      <w:r>
        <w:br/>
      </w:r>
      <w:r>
        <w:rPr>
          <w:rFonts w:ascii="Times New Roman"/>
          <w:b w:val="false"/>
          <w:i w:val="false"/>
          <w:color w:val="000000"/>
          <w:sz w:val="28"/>
        </w:rPr>
        <w:t>
      "37-1. Қор әрбір есепті күнге халықаралық қаржылық есептілік стандарттарының талаптарына және есеп саясатына сәйкес орналастырылған салымдардың құнсыздануына арналған тест өткізеді. Орналастырылған салымдардың ықтимал құнсыздануын көрсететін белгілер болған кезде Қор құнсызданудан болған зиянды есептейді.
</w:t>
      </w:r>
      <w:r>
        <w:br/>
      </w:r>
      <w:r>
        <w:rPr>
          <w:rFonts w:ascii="Times New Roman"/>
          <w:b w:val="false"/>
          <w:i w:val="false"/>
          <w:color w:val="000000"/>
          <w:sz w:val="28"/>
        </w:rPr>
        <w:t>
      Орналастырылған салымдар бойынша құнсызданудан болған зияндарды жабуға арналған провизиялар құру кезінде мынадай бухгалтерлік жазба жүзеге асырылады:
</w:t>
      </w:r>
      <w:r>
        <w:br/>
      </w:r>
      <w:r>
        <w:rPr>
          <w:rFonts w:ascii="Times New Roman"/>
          <w:b w:val="false"/>
          <w:i w:val="false"/>
          <w:color w:val="000000"/>
          <w:sz w:val="28"/>
        </w:rPr>
        <w:t>
      Дт 821 17 "Орналастырылған салымдар бойынша резервтерді
</w:t>
      </w:r>
      <w:r>
        <w:br/>
      </w:r>
      <w:r>
        <w:rPr>
          <w:rFonts w:ascii="Times New Roman"/>
          <w:b w:val="false"/>
          <w:i w:val="false"/>
          <w:color w:val="000000"/>
          <w:sz w:val="28"/>
        </w:rPr>
        <w:t>
      (провизияларды) қалыптастыру бойынша шығыстар"
</w:t>
      </w:r>
      <w:r>
        <w:br/>
      </w:r>
      <w:r>
        <w:rPr>
          <w:rFonts w:ascii="Times New Roman"/>
          <w:b w:val="false"/>
          <w:i w:val="false"/>
          <w:color w:val="000000"/>
          <w:sz w:val="28"/>
        </w:rPr>
        <w:t>
      Кт 311 24 "Орналастырылған салымдар бойынша резервтер (провизиялар)"
</w:t>
      </w:r>
      <w:r>
        <w:br/>
      </w:r>
      <w:r>
        <w:rPr>
          <w:rFonts w:ascii="Times New Roman"/>
          <w:b w:val="false"/>
          <w:i w:val="false"/>
          <w:color w:val="000000"/>
          <w:sz w:val="28"/>
        </w:rPr>
        <w:t>
      37-2. Сол есепті кезеңде қалыптастырылған орналастырылған салымдар бойынша құнсызданудан болған зияндарды жабуға арналған провизияларды қайтару кезінде мынадай бухгалтерлік жазба жүзеге асырылады:
</w:t>
      </w:r>
      <w:r>
        <w:br/>
      </w:r>
      <w:r>
        <w:rPr>
          <w:rFonts w:ascii="Times New Roman"/>
          <w:b w:val="false"/>
          <w:i w:val="false"/>
          <w:color w:val="000000"/>
          <w:sz w:val="28"/>
        </w:rPr>
        <w:t>
      Дт 311 24 "Орналастырылған салымдар бойынша резервтер (провизиялар)"
</w:t>
      </w:r>
      <w:r>
        <w:br/>
      </w:r>
      <w:r>
        <w:rPr>
          <w:rFonts w:ascii="Times New Roman"/>
          <w:b w:val="false"/>
          <w:i w:val="false"/>
          <w:color w:val="000000"/>
          <w:sz w:val="28"/>
        </w:rPr>
        <w:t>
      Кт 821 17 "Орналастырылған салымдар бойынша резервтерді
</w:t>
      </w:r>
      <w:r>
        <w:br/>
      </w:r>
      <w:r>
        <w:rPr>
          <w:rFonts w:ascii="Times New Roman"/>
          <w:b w:val="false"/>
          <w:i w:val="false"/>
          <w:color w:val="000000"/>
          <w:sz w:val="28"/>
        </w:rPr>
        <w:t>
      (провизияларды) қалыптастыру бойынша шығыстар".
</w:t>
      </w:r>
      <w:r>
        <w:br/>
      </w:r>
      <w:r>
        <w:rPr>
          <w:rFonts w:ascii="Times New Roman"/>
          <w:b w:val="false"/>
          <w:i w:val="false"/>
          <w:color w:val="000000"/>
          <w:sz w:val="28"/>
        </w:rPr>
        <w:t>
      37-3. Өткен есепті кезеңдерде қалыптастырылған орналастырылған салымдар бойынша құнсызданудан болған зияндарды жабуға арналған провизияларды қайтару кезінде мынадай бухгалтерлік жазба жүзеге асырылады:
</w:t>
      </w:r>
      <w:r>
        <w:br/>
      </w:r>
      <w:r>
        <w:rPr>
          <w:rFonts w:ascii="Times New Roman"/>
          <w:b w:val="false"/>
          <w:i w:val="false"/>
          <w:color w:val="000000"/>
          <w:sz w:val="28"/>
        </w:rPr>
        <w:t>
      Дт 311 24 "Орналастырылған салымдар бойынша резервтер
</w:t>
      </w:r>
      <w:r>
        <w:br/>
      </w:r>
      <w:r>
        <w:rPr>
          <w:rFonts w:ascii="Times New Roman"/>
          <w:b w:val="false"/>
          <w:i w:val="false"/>
          <w:color w:val="000000"/>
          <w:sz w:val="28"/>
        </w:rPr>
        <w:t>
      (провизиялар)"
</w:t>
      </w:r>
      <w:r>
        <w:br/>
      </w:r>
      <w:r>
        <w:rPr>
          <w:rFonts w:ascii="Times New Roman"/>
          <w:b w:val="false"/>
          <w:i w:val="false"/>
          <w:color w:val="000000"/>
          <w:sz w:val="28"/>
        </w:rPr>
        <w:t>
      Кт 727 09 "Басқа да кірістер".
</w:t>
      </w:r>
      <w:r>
        <w:br/>
      </w:r>
      <w:r>
        <w:rPr>
          <w:rFonts w:ascii="Times New Roman"/>
          <w:b w:val="false"/>
          <w:i w:val="false"/>
          <w:color w:val="000000"/>
          <w:sz w:val="28"/>
        </w:rPr>
        <w:t>
      Қалыптастырылған провизиялар есебінен орналастырылған салымдарды есептен шығарған кезде мынадай бухгалтерлік жазба жүзеге асырылады:
</w:t>
      </w:r>
      <w:r>
        <w:br/>
      </w:r>
      <w:r>
        <w:rPr>
          <w:rFonts w:ascii="Times New Roman"/>
          <w:b w:val="false"/>
          <w:i w:val="false"/>
          <w:color w:val="000000"/>
          <w:sz w:val="28"/>
        </w:rPr>
        <w:t>
      Дт 311 24 "Орналастырылған салымдар бойынша резервтер
</w:t>
      </w:r>
      <w:r>
        <w:br/>
      </w:r>
      <w:r>
        <w:rPr>
          <w:rFonts w:ascii="Times New Roman"/>
          <w:b w:val="false"/>
          <w:i w:val="false"/>
          <w:color w:val="000000"/>
          <w:sz w:val="28"/>
        </w:rPr>
        <w:t>
      (провизиялар)"
</w:t>
      </w:r>
      <w:r>
        <w:br/>
      </w:r>
      <w:r>
        <w:rPr>
          <w:rFonts w:ascii="Times New Roman"/>
          <w:b w:val="false"/>
          <w:i w:val="false"/>
          <w:color w:val="000000"/>
          <w:sz w:val="28"/>
        </w:rPr>
        <w:t>
      Кт 403 03 "Қысқа мерзімді салымдар"
</w:t>
      </w:r>
      <w:r>
        <w:br/>
      </w:r>
      <w:r>
        <w:rPr>
          <w:rFonts w:ascii="Times New Roman"/>
          <w:b w:val="false"/>
          <w:i w:val="false"/>
          <w:color w:val="000000"/>
          <w:sz w:val="28"/>
        </w:rPr>
        <w:t>
      403 04 "Ұзақ мерзімді салымдар"
</w:t>
      </w:r>
      <w:r>
        <w:br/>
      </w:r>
      <w:r>
        <w:rPr>
          <w:rFonts w:ascii="Times New Roman"/>
          <w:b w:val="false"/>
          <w:i w:val="false"/>
          <w:color w:val="000000"/>
          <w:sz w:val="28"/>
        </w:rPr>
        <w:t>
      403 05 "Шартты салымдар".
</w:t>
      </w:r>
      <w:r>
        <w:br/>
      </w:r>
      <w:r>
        <w:rPr>
          <w:rFonts w:ascii="Times New Roman"/>
          <w:b w:val="false"/>
          <w:i w:val="false"/>
          <w:color w:val="000000"/>
          <w:sz w:val="28"/>
        </w:rPr>
        <w:t>
      37-5. Ағымдағы есепті кезеңде құрылған провизиялар есебінен есептен шығарылған салымдар құнын өтеу кезінде мынадай бухгалтерлік жазба жүзеге асырылады:
</w:t>
      </w:r>
      <w:r>
        <w:br/>
      </w:r>
      <w:r>
        <w:rPr>
          <w:rFonts w:ascii="Times New Roman"/>
          <w:b w:val="false"/>
          <w:i w:val="false"/>
          <w:color w:val="000000"/>
          <w:sz w:val="28"/>
        </w:rPr>
        <w:t>
      Дт 441 61 "Ағымдағы шоттағы (инвестициялық шот) ұлттық
</w:t>
      </w:r>
      <w:r>
        <w:br/>
      </w:r>
      <w:r>
        <w:rPr>
          <w:rFonts w:ascii="Times New Roman"/>
          <w:b w:val="false"/>
          <w:i w:val="false"/>
          <w:color w:val="000000"/>
          <w:sz w:val="28"/>
        </w:rPr>
        <w:t>
      валютадағы ақша (зейнетақы активтері)"
</w:t>
      </w:r>
      <w:r>
        <w:br/>
      </w:r>
      <w:r>
        <w:rPr>
          <w:rFonts w:ascii="Times New Roman"/>
          <w:b w:val="false"/>
          <w:i w:val="false"/>
          <w:color w:val="000000"/>
          <w:sz w:val="28"/>
        </w:rPr>
        <w:t>
      Кт 821 17 "Орналастырылған салымдар бойынша резервтерді
</w:t>
      </w:r>
      <w:r>
        <w:br/>
      </w:r>
      <w:r>
        <w:rPr>
          <w:rFonts w:ascii="Times New Roman"/>
          <w:b w:val="false"/>
          <w:i w:val="false"/>
          <w:color w:val="000000"/>
          <w:sz w:val="28"/>
        </w:rPr>
        <w:t>
      (провизияларды) қалыптастыру бойынша шығыстар".
</w:t>
      </w:r>
      <w:r>
        <w:br/>
      </w:r>
      <w:r>
        <w:rPr>
          <w:rFonts w:ascii="Times New Roman"/>
          <w:b w:val="false"/>
          <w:i w:val="false"/>
          <w:color w:val="000000"/>
          <w:sz w:val="28"/>
        </w:rPr>
        <w:t>
      37-6. Өткен есепті кезеңдерде құрылған провизиялар есебінен есептен шығарылған салымдар құнын өтеу кезінде мынадай бухгалтерлік жазба жүзеге асырылады:
</w:t>
      </w:r>
      <w:r>
        <w:br/>
      </w:r>
      <w:r>
        <w:rPr>
          <w:rFonts w:ascii="Times New Roman"/>
          <w:b w:val="false"/>
          <w:i w:val="false"/>
          <w:color w:val="000000"/>
          <w:sz w:val="28"/>
        </w:rPr>
        <w:t>
      Дт 441 61 "Ағымдағы шоттағы (инвестициялық шот) ұлттық
</w:t>
      </w:r>
      <w:r>
        <w:br/>
      </w:r>
      <w:r>
        <w:rPr>
          <w:rFonts w:ascii="Times New Roman"/>
          <w:b w:val="false"/>
          <w:i w:val="false"/>
          <w:color w:val="000000"/>
          <w:sz w:val="28"/>
        </w:rPr>
        <w:t>
      валютадағы ақша (зейнетақы активтері)"
</w:t>
      </w:r>
      <w:r>
        <w:br/>
      </w:r>
      <w:r>
        <w:rPr>
          <w:rFonts w:ascii="Times New Roman"/>
          <w:b w:val="false"/>
          <w:i w:val="false"/>
          <w:color w:val="000000"/>
          <w:sz w:val="28"/>
        </w:rPr>
        <w:t>
      Кт 727 09 "Басқа да кірістер".
</w:t>
      </w:r>
      <w:r>
        <w:br/>
      </w:r>
      <w:r>
        <w:rPr>
          <w:rFonts w:ascii="Times New Roman"/>
          <w:b w:val="false"/>
          <w:i w:val="false"/>
          <w:color w:val="000000"/>
          <w:sz w:val="28"/>
        </w:rPr>
        <w:t>
      37-7. Қор құнсызданудан болған зияндарды өтеу туралы шешім қабылдаған жағдайда мынадай бухгалтерлік жазба жүзеге асырылады:
</w:t>
      </w:r>
      <w:r>
        <w:br/>
      </w:r>
      <w:r>
        <w:rPr>
          <w:rFonts w:ascii="Times New Roman"/>
          <w:b w:val="false"/>
          <w:i w:val="false"/>
          <w:color w:val="000000"/>
          <w:sz w:val="28"/>
        </w:rPr>
        <w:t>
      Дт 334 11 "Басқа дебиторлық берешек"
</w:t>
      </w:r>
      <w:r>
        <w:br/>
      </w:r>
      <w:r>
        <w:rPr>
          <w:rFonts w:ascii="Times New Roman"/>
          <w:b w:val="false"/>
          <w:i w:val="false"/>
          <w:color w:val="000000"/>
          <w:sz w:val="28"/>
        </w:rPr>
        <w:t>
      Кт 821 17 "Орналастырылған салымдар бойынша резервтерді (провизияларды) қалыптастыру бойынша шығыстар".
</w:t>
      </w:r>
      <w:r>
        <w:br/>
      </w:r>
      <w:r>
        <w:rPr>
          <w:rFonts w:ascii="Times New Roman"/>
          <w:b w:val="false"/>
          <w:i w:val="false"/>
          <w:color w:val="000000"/>
          <w:sz w:val="28"/>
        </w:rPr>
        <w:t>
      37-8. Қор құнсызданудан болған зияндарды өтеген кезде мынадай бухгалтерлік жазба жүзеге асырылады:
</w:t>
      </w:r>
      <w:r>
        <w:br/>
      </w:r>
      <w:r>
        <w:rPr>
          <w:rFonts w:ascii="Times New Roman"/>
          <w:b w:val="false"/>
          <w:i w:val="false"/>
          <w:color w:val="000000"/>
          <w:sz w:val="28"/>
        </w:rPr>
        <w:t>
      Дт 441 61 "Ағымдағы шоттағы (инвестициялық шот) ұлттық валютадағы ақша (зейнетақы активтері)"
</w:t>
      </w:r>
      <w:r>
        <w:br/>
      </w:r>
      <w:r>
        <w:rPr>
          <w:rFonts w:ascii="Times New Roman"/>
          <w:b w:val="false"/>
          <w:i w:val="false"/>
          <w:color w:val="000000"/>
          <w:sz w:val="28"/>
        </w:rPr>
        <w:t>
      Кт 334 11 "Басқа дебиторлық берешек".
</w:t>
      </w:r>
      <w:r>
        <w:br/>
      </w:r>
      <w:r>
        <w:rPr>
          <w:rFonts w:ascii="Times New Roman"/>
          <w:b w:val="false"/>
          <w:i w:val="false"/>
          <w:color w:val="000000"/>
          <w:sz w:val="28"/>
        </w:rPr>
        <w:t>
      37-9. Қор әрбір есепті күнге халықаралық қаржылық есептілік стандарттарының талаптарына және есеп саясатына сәйкес құнсызданудан болған зияндарды өтеу бойынша дебиторлық берешектің құнсыздануына арналған тест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42-тармақ мынадай мазмұндағы абзацпен толықтырылсын:
</w:t>
      </w:r>
      <w:r>
        <w:br/>
      </w:r>
      <w:r>
        <w:rPr>
          <w:rFonts w:ascii="Times New Roman"/>
          <w:b w:val="false"/>
          <w:i w:val="false"/>
          <w:color w:val="000000"/>
          <w:sz w:val="28"/>
        </w:rPr>
        <w:t>
      "Мәміле бойынша шығындар сомасына мынадай бухгалтерлік жазба жүзеге асырылады:
</w:t>
      </w:r>
      <w:r>
        <w:br/>
      </w:r>
      <w:r>
        <w:rPr>
          <w:rFonts w:ascii="Times New Roman"/>
          <w:b w:val="false"/>
          <w:i w:val="false"/>
          <w:color w:val="000000"/>
          <w:sz w:val="28"/>
        </w:rPr>
        <w:t>
      Дт 403 06 "Басқа да салымдар" (төленген комиссияны есептеуге
</w:t>
      </w:r>
      <w:r>
        <w:br/>
      </w:r>
      <w:r>
        <w:rPr>
          <w:rFonts w:ascii="Times New Roman"/>
          <w:b w:val="false"/>
          <w:i w:val="false"/>
          <w:color w:val="000000"/>
          <w:sz w:val="28"/>
        </w:rPr>
        <w:t>
      арналған жекелеген қосалқы шот) Кт 441 61
</w:t>
      </w:r>
      <w:r>
        <w:br/>
      </w:r>
      <w:r>
        <w:rPr>
          <w:rFonts w:ascii="Times New Roman"/>
          <w:b w:val="false"/>
          <w:i w:val="false"/>
          <w:color w:val="000000"/>
          <w:sz w:val="28"/>
        </w:rPr>
        <w:t>
      "Ағымдағы шоттағы (инвестициялық шот) ұлттық валютадағы ақша
</w:t>
      </w:r>
      <w:r>
        <w:br/>
      </w:r>
      <w:r>
        <w:rPr>
          <w:rFonts w:ascii="Times New Roman"/>
          <w:b w:val="false"/>
          <w:i w:val="false"/>
          <w:color w:val="000000"/>
          <w:sz w:val="28"/>
        </w:rPr>
        <w:t>
      (зейнетақы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49-тармақ мынадай редакцияда жазылсын:
</w:t>
      </w:r>
      <w:r>
        <w:br/>
      </w:r>
      <w:r>
        <w:rPr>
          <w:rFonts w:ascii="Times New Roman"/>
          <w:b w:val="false"/>
          <w:i w:val="false"/>
          <w:color w:val="000000"/>
          <w:sz w:val="28"/>
        </w:rPr>
        <w:t>
      "49. Инвестициялық кірістен Қорға тиесілі комиссиялық сыйақыны есептеу кезінде мынадай бухгалтерлік жазбалар жүзеге асырылады:
</w:t>
      </w:r>
      <w:r>
        <w:br/>
      </w:r>
      <w:r>
        <w:rPr>
          <w:rFonts w:ascii="Times New Roman"/>
          <w:b w:val="false"/>
          <w:i w:val="false"/>
          <w:color w:val="000000"/>
          <w:sz w:val="28"/>
        </w:rPr>
        <w:t>
      комиссиялық сыйақының бұрын есептелген теріс мәні шегіндегі сомаға:
</w:t>
      </w:r>
      <w:r>
        <w:br/>
      </w:r>
      <w:r>
        <w:rPr>
          <w:rFonts w:ascii="Times New Roman"/>
          <w:b w:val="false"/>
          <w:i w:val="false"/>
          <w:color w:val="000000"/>
          <w:sz w:val="28"/>
        </w:rPr>
        <w:t>
      Дт 845 09 "Басқа да шығыстар"
</w:t>
      </w:r>
      <w:r>
        <w:br/>
      </w:r>
      <w:r>
        <w:rPr>
          <w:rFonts w:ascii="Times New Roman"/>
          <w:b w:val="false"/>
          <w:i w:val="false"/>
          <w:color w:val="000000"/>
          <w:sz w:val="28"/>
        </w:rPr>
        <w:t>
      Кт 33411 "Басқа дебиторлық берешек"
</w:t>
      </w:r>
      <w:r>
        <w:br/>
      </w:r>
      <w:r>
        <w:rPr>
          <w:rFonts w:ascii="Times New Roman"/>
          <w:b w:val="false"/>
          <w:i w:val="false"/>
          <w:color w:val="000000"/>
          <w:sz w:val="28"/>
        </w:rPr>
        <w:t>
      комиссиялық сыйақының бұрын есептелген теріс мәнінен асатын сомаға:
</w:t>
      </w:r>
      <w:r>
        <w:br/>
      </w:r>
      <w:r>
        <w:rPr>
          <w:rFonts w:ascii="Times New Roman"/>
          <w:b w:val="false"/>
          <w:i w:val="false"/>
          <w:color w:val="000000"/>
          <w:sz w:val="28"/>
        </w:rPr>
        <w:t>
      Дт 845 09 "Басқа да шығыстар"
</w:t>
      </w:r>
      <w:r>
        <w:br/>
      </w:r>
      <w:r>
        <w:rPr>
          <w:rFonts w:ascii="Times New Roman"/>
          <w:b w:val="false"/>
          <w:i w:val="false"/>
          <w:color w:val="000000"/>
          <w:sz w:val="28"/>
        </w:rPr>
        <w:t>
      Кт 684 61 "Инвестициялық кірістен есептелген комиссиялық
</w:t>
      </w:r>
      <w:r>
        <w:br/>
      </w:r>
      <w:r>
        <w:rPr>
          <w:rFonts w:ascii="Times New Roman"/>
          <w:b w:val="false"/>
          <w:i w:val="false"/>
          <w:color w:val="000000"/>
          <w:sz w:val="28"/>
        </w:rPr>
        <w:t>
      сыйақылар".";
</w:t>
      </w:r>
      <w:r>
        <w:br/>
      </w:r>
      <w:r>
        <w:rPr>
          <w:rFonts w:ascii="Times New Roman"/>
          <w:b w:val="false"/>
          <w:i w:val="false"/>
          <w:color w:val="000000"/>
          <w:sz w:val="28"/>
        </w:rPr>
        <w:t>
      мынадай мазмұндағы 49-1-тармақпен толықтырылсын:
</w:t>
      </w:r>
      <w:r>
        <w:br/>
      </w:r>
      <w:r>
        <w:rPr>
          <w:rFonts w:ascii="Times New Roman"/>
          <w:b w:val="false"/>
          <w:i w:val="false"/>
          <w:color w:val="000000"/>
          <w:sz w:val="28"/>
        </w:rPr>
        <w:t>
      "49-1. Кезең үшін Қорға тиесілі комиссиялық сыйақының теріс мәніне әкелген инвестициялық кірістің теріс мәні туындаған жағдайда мынадай бухгалтерлік жазбалар жүзеге асырылады:
</w:t>
      </w:r>
      <w:r>
        <w:br/>
      </w:r>
      <w:r>
        <w:rPr>
          <w:rFonts w:ascii="Times New Roman"/>
          <w:b w:val="false"/>
          <w:i w:val="false"/>
          <w:color w:val="000000"/>
          <w:sz w:val="28"/>
        </w:rPr>
        <w:t>
      бұрын есептелген, бірақ төленбеген комиссиялық сыйақы шегіндегі сомаға:
</w:t>
      </w:r>
      <w:r>
        <w:br/>
      </w:r>
      <w:r>
        <w:rPr>
          <w:rFonts w:ascii="Times New Roman"/>
          <w:b w:val="false"/>
          <w:i w:val="false"/>
          <w:color w:val="000000"/>
          <w:sz w:val="28"/>
        </w:rPr>
        <w:t>
      Дт 684 61 "Инвестициялық кірістен есептелген комиссиялық
</w:t>
      </w:r>
      <w:r>
        <w:br/>
      </w:r>
      <w:r>
        <w:rPr>
          <w:rFonts w:ascii="Times New Roman"/>
          <w:b w:val="false"/>
          <w:i w:val="false"/>
          <w:color w:val="000000"/>
          <w:sz w:val="28"/>
        </w:rPr>
        <w:t>
      сыйақылар"
</w:t>
      </w:r>
      <w:r>
        <w:br/>
      </w:r>
      <w:r>
        <w:rPr>
          <w:rFonts w:ascii="Times New Roman"/>
          <w:b w:val="false"/>
          <w:i w:val="false"/>
          <w:color w:val="000000"/>
          <w:sz w:val="28"/>
        </w:rPr>
        <w:t>
      Кт 845 09 "Басқа да шығыстар",
</w:t>
      </w:r>
      <w:r>
        <w:br/>
      </w:r>
      <w:r>
        <w:rPr>
          <w:rFonts w:ascii="Times New Roman"/>
          <w:b w:val="false"/>
          <w:i w:val="false"/>
          <w:color w:val="000000"/>
          <w:sz w:val="28"/>
        </w:rPr>
        <w:t>
      бұрын есептелген, бірақ төленбеген комиссиялық сыйақыдан асатын сомаға:
</w:t>
      </w:r>
      <w:r>
        <w:br/>
      </w:r>
      <w:r>
        <w:rPr>
          <w:rFonts w:ascii="Times New Roman"/>
          <w:b w:val="false"/>
          <w:i w:val="false"/>
          <w:color w:val="000000"/>
          <w:sz w:val="28"/>
        </w:rPr>
        <w:t>
      Дт 334 11 "Басқа дебиторлық берешек"
</w:t>
      </w:r>
      <w:r>
        <w:br/>
      </w:r>
      <w:r>
        <w:rPr>
          <w:rFonts w:ascii="Times New Roman"/>
          <w:b w:val="false"/>
          <w:i w:val="false"/>
          <w:color w:val="000000"/>
          <w:sz w:val="28"/>
        </w:rPr>
        <w:t>
      Кт 845 09 "Басқа да шығыстар".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Бухгалтерлік есеп департаменті (Шалғымбаева Н.Т.):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мүдделі бөлімшелеріне, Қазақстан Республикасы Қаржы нарығын және қаржы ұйымдарын реттеу мен қадағалау агенттігіне, жинақтаушы зейнетақы қорларына және "Қазақстан қаржыгерлерінің қауымдастығы" заңды тұлғалардың бірлестігіне жіберсін.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Г.З. 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