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3cd20" w14:textId="d23c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хатшысы - Сыртқы істер министрінің 2002 жылғы 24 желтоқсандағы N 08-1/77 және Қазақстан Республикасы Ішкі істер министрінің 2002 жылғы 27 желтоқсандағы N 806 "Қазақстан Республикасының визаларын беру тәртібі туралы нұсқаулықты бекіту туралы" бірлескен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2007 жылғы 6 қыркүйектегі N 365, Қазақстан Республикасы Сыртқы істер министрінің 2007 жылғы 3 қыркүйектегі N 08-1-1-1/257 Бірлескен бұйрығы. Қазақстан Республикасының Әділет Министрлігінде 2007 жылғы 21 қарашадағы Нормативтік құқықтық кесімдерді мемлекеттік тіркеудің тізіліміне N 5002 болып енгізілді. Күші жойылды - Қазақстан Республикасы Сыртқы істер министрінің м.а. 2009 жылғы 14 желтоқсандағы N 08-1-1-1/457 және Қазақстан Республикасы Ішкі істер министрінің 2009 жылғы 22 желтоқсандағы N 488 Бірлескен бұйрықтарымен.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Күші жойылды - ҚР Сыртқы істер министрінің м.а. 2009.12.14 N 08-1-1-1/457 және ҚР Ішкі істер министрінің 2009.12.22 N 488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бұйрықтары</w:t>
      </w:r>
      <w:r>
        <w:rPr>
          <w:rFonts w:ascii="Times New Roman"/>
          <w:b w:val="false"/>
          <w:i w:val="false"/>
          <w:color w:val="000000"/>
          <w:sz w:val="28"/>
        </w:rPr>
        <w:t>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визаларын беру тәртібін одан әрі ырықтандыру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Мемлекеттік хатшысы - Сыртқы істер министрінің 2002 жылғы 24 желтоқсандағы N 08-1/77 және Қазақстан Республикасы Ішкі істер министрінің 2002 жылғы 27 желтоқсандағы N 806 "Қазақстан Республикасының визаларын беру тәртібі туралы нұсқаулықты бекіту туралы"  </w:t>
      </w:r>
      <w:r>
        <w:rPr>
          <w:rFonts w:ascii="Times New Roman"/>
          <w:b w:val="false"/>
          <w:i w:val="false"/>
          <w:color w:val="000000"/>
          <w:sz w:val="28"/>
        </w:rPr>
        <w:t xml:space="preserve">бірлескен 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нормативтік құқықтық актілерін мемлекеттік тіркеу тізілімінде N 2162 болып тіркелген, "Қазақстан Республикасының орталық атқарушы және өзге де мемлекеттік органдарының нормативтік құқықтық актілері бюллетенінің" 2003 жылғы N 25-26, 867 - құжатында жарияланған "Қазақстан Республикасының Мемлекеттік хатшысы - Сыртқы істер министрінің 2002 жылғы 24 желтоқсандағы N 08-1/77 және Қазақстан Республикасы Ішкі істер министрінің 2002 жылғы 27 желтоқсандағы N 806»"Қазақстан Республикасының визаларын беру тәртібі туралы нұсқаулықты бекіту туралы" бірлескен бұйрығына өзгеріс енгізу туралы", Қазақстан Республикасының нормативтік құқықтық актілерін мемлекеттік тіркеу тізілімінде N 2604 болып тіркелген, Қазақстан Республикасы Сыртқы істер министрінің 2003 жылғы 8 қыркүйектегі N 08-1/126 және Қазақстан Республикасы Ішкі істер министрінің 2003 жылғы 21 қарашадағы N 661, бірлескен бұйрығымен, "Қазақстан Республикасының Мемлекеттік хатшысы - Сыртқы істер министрінің 2002 жылғы 24 желтоқсандағы N 08-1/77 және Қазақстан Республикасы Ішкі істер министрінің 2002 жылғы 27 желтоқсандағы N 806 "Қазақстан Республикасының визаларын беру тәртібі туралы нұсқаулықты бекіту туралы" бірлескен бұйрығына толықтырулар мен өзгеріс енгізу туралы", Қазақстан Республикасының нормативтік құқықтық актілерін мемлекеттік тіркеу тізілімінде N 2662 болып тіркелген, Қазақстан Республикасы Сыртқы істер министрінің 2003 жылғы 3 желтоқсандағы N 08-1/187 және Қазақстан Республикасы Ішкі істер министрінің 2003 жылғы 18 желтоқсандағы N 724 бірлескен бұйрығымен,»Қазақстан Республикасының Мемлекеттік хатшысы - Сыртқы істер министрінің 2002 жылғы 24 желтоқсандағы N 08-1/77 және Қазақстан Республикасы Ішкі істер министрінің 2002 жылғы 27 желтоқсандағы N 806 "Қазақстан Республикасының визаларын беру тәртібі туралы нұсқаулықты бекіту туралы" бірлескен бұйрығына толықтыру енгізу туралы", Қазақстан Республикасының нормативтік құқықтық актілерін мемлекеттік тіркеу тізілімінде N 3022 болып тіркелген, "Қазақстан Республикасының орталық атқарушы және өзге де мемлекеттік органдарының нормативтік құқықтық актілері бюллетенінің" 2005 жылғы N 9-13, 50-құжатында жарияланған Қазақстан Республикасы Сыртқы істер министрінің 2004 жылғы 25 мамырдағы N 08-1/123 және Қазақстан Республикасы Ішкі істер министрінің 2004 жылғы 23 маусымдағы N 357 бірлескен бұйрығымен,»"Қазақстан Республикасының Мемлекеттік хатшысы - Сыртқы істер министрінің 2002 жылғы 24 желтоқсандағы N 08-1/77 және Қазақстан Республикасы Ішкі істер министрінің 2002 жылғы 27 желтоқсандағы N 806 "Қазақстан Республикасының визаларын беру тәртібі туралы нұсқаулықты бекіту туралы" бірлескен бұйрығына өзгерістер енгізу туралы", Қазақстан Республикасының нормативтік құқықтық актілерін мемлекеттік тіркеу тізілімінде N 3247 болып тіркелген, "Қазақстан Республикасының орталық атқарушы және өзге де мемлекеттік органдарының нормативтік құқықтық актілер бюллетенінің" 2005 жылғы N 14, 65-құжатында жарияланған Қазақстан Республикасы Сыртқы істер министрінің 2004 жылғы 19 қазандағы N 08-1/254 және Қазақстан Республикасы Ішкі істер министрінің 2004 жылғы 1 қарашадағы N 605 бірлескен бұйрығымен,»"Қазақстан Республикасының Мемлекеттік хатшысы - Сыртқы істер министрінің 2002 жылғы 24 желтоқсандағы N 08-1/77 және Қазақстан Республикасы Ішкі істер министрінің 2002 жылғы 27 желтоқсандағы N 806 "Қазақстан Республикасының визаларын беру тәртібі туралы нұсқаулықты бекіту туралы" бірлескен бұйрығына толықтырулар енгізу туралы", Қазақстан Республикасының нормативтік құқықтық актілерін мемлекеттік тіркеу тізілімінде N 4426 болып тіркелген, 2007 жылғы 12 қаңтардағы "Заң газетінің" N 5-де (1208) жарияланған Қазақстан Республикасы Сыртқы істер министрінің 2006 жылғы 22 қыркүйектегі N 08-1/276 және Қазақстан Республикасы Ішкі істер министрінің 2006 жылғы 25 қыркүйектегі N 468 бірлескен бұйрығымен, "Қазақстан Республикасының Мемлекеттік хатшысы - Сыртқы істер министрінің 2002 жылғы 24 желтоқсандағы N 08-1/77 және Қазақстан Республикасы Ішкі істер министрінің 2002 жылғы 27 желтоқсандағы N 806 "Қазақстан Республикасының визаларын беру тәртібі туралы нұсқаулықты бекіту туралы" бірлескен бұйрығына толықтырулар енгізу туралы", Қазақстан Республикасының нормативтік құқықтық актілерін мемлекеттік тіркеу тізілімінде N 4841 болып тіркелген, 2007 жылғы 10 тамыздағы "Заң газетінің" N 122-де (1325) жарияланған Қазақстан Республикасы Сыртқы істер министрінің 2007 жылғы 29 маусымдағы N 08-1-1-1/200 және Қазақстан Республикасы Ішкі істер министрінің 2007 жылғы 4 шілдедегі N 272 бірлескен бұйрығымен енгізілген толықтырулары және өзгерістері бар) мынадай толықтырулар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бірлескен бұйрықпен бекітілген Қазақстан Республикасының визаларын беру тәртібі туралы нұсқаулықтағы: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4) тармақшасындағы, 10-тармақтың 9) тармақшасындағы, 12-1-тармақтағы және 55-тармақтың үшінші абзацындағы»"Словак Республикасының" деген сөздерден кейін ", Израиль Мемлекетінің" деген сөздермен толықтырылсын.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Қазақстан Республикасының Әділет министрлігінде мемлекеттік тіркелген күнінен бастап қолданысқа енгізіледі және жариялануы тиіс.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Ішкі істер министрі             Сыртқы істер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қауіпсіздік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29 қазан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