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98d8" w14:textId="6f59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құрылысы жинақ ақшасына салымдар бойынша мемлекет сыйлығын төлеу ережесін бекіту туралы" Қазақстан Республикасы Қаржы министрінің 2005 жылғы 19 шілдедегі N 274 бұйрығына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22 қарашадағы N 410 бұйрығы. Қазақстан Республикасының Әділет министрлігінде 2007 жылғы 10 желтоқсандағы Нормативтік құқықтық кесімдерді мемлекеттік тіркеудің тізіліміне N 5028 болып енгізілді. Күші жойылды - Қазақстан Республикасы Қаржы министрінің 2012 жылғы 18 қазандағы № 464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Қаржы министрінің 2012.12.18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кейiн он күнтiзбелiк күн өткен соң қолданысқа енгiзiледi)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құрылысы жинақ ақшасына салымдар бойынша мемлекет сыйлығын төлеу ережесін бекіту туралы" Қазақстан Республикасы Қаржы министрінің 2005 жылғы 19 шілдедегі 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N 3772 болып тіркелген, Заң газетінде 2005 жылғы 7 қазанда N 185-186 (919-920) жарияланған), "Тұрғын үй құрылысы жинақ ақшасына салымдар бойынша мемлекет сыйлығын төлеу ережесін бекіту туралы" Қазақстан Республикасы Қаржы министрінің 2005 жылғы 19 шілдедегі N 274 бұйрығына өзгерістер мен толықтырулар енгізу туралы" Қазақстан Республикасы Қаржы министрінің 2007 жылғы 3 сәуірдегі 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енгізілген өзгерістермен және толықтырулармен, Нормативтік құқықтық актілерді мемлекеттік тіркеу тізілімінде N 4613 болып тіркелген, Заң газетінде 2007 жылғы 22 маусымда N 94 (1297) жарияланған) мынадай толықтыру мен өзгерістер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Тұрғын үй құрылысы жинақ ақшасына салымдар бойынша мемлекет сыйлығын төлеу ережесінде: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1) тармақшасында "аралық тұрғын үй қарызын" деген сөздерден кейін ", алдын ала тұрғын үй қарызын"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екінші сөйлемі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1) тармақшасы және 6) тармақшасының екінші абзацы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Қазынашылық комитеті (Ә.Н. Түсіпбеков) белгіленген тәртіппен осы бұйрықтың Қазақстан Республикасы Әділет министрлігінде мемлекеттік тіркелуін және заңнамада белгіленген тәртіппен ресми бұқаралық ақпарат құралдарында кейіннен жариялануын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 күнінен бастап он күнтізбелік күн өткеннен кейін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