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97269" w14:textId="0c972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"Қауіпті қалдықтар бойынша есеп беру нысанын бекіту туралы" Қазақстан Республикасы Қоршаған ортаны қорғау министрінің 2007 жылғы 2 қарашадағы N 316-ө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Қоршаған ортаны қорғау министрінің 2007 жылғы 13 желтоқсандағы N 349-Ө Бұйрығы. Қазақстан Республикасының Әділет министрлігінде 2008 жылғы 10 қаңтарда Нормативтік құқықтық кесімдерді мемлекеттік тіркеудің тізіліміне N 5085 болып енгізілді. Күші жойылды - Қазақстан Республикасы Қоршаған ортаны қорғау министрінің 2012 жылғы 21 мамырдағы № 164-ө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Бұйрықтың күші жойылды - ҚР Қоршаған ортаны қорғау министрінің 2012.05.21 </w:t>
      </w:r>
      <w:r>
        <w:rPr>
          <w:rFonts w:ascii="Times New Roman"/>
          <w:b w:val="false"/>
          <w:i w:val="false"/>
          <w:color w:val="ff0000"/>
          <w:sz w:val="28"/>
        </w:rPr>
        <w:t>№ 164-ө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Нормативтік құқықтық актілерді мемлекеттік тіркеу тізілімінде N 4998 болып тіркелген "Қауіпті қалдықтар бойынша есеп беру нысанын бекіту туралы" Қоршаған ортаны қорғау министрінің 2007 жылғы 2 қарашадағы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316-ө 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Қоршаған ортаны қорғау министрінің 2007 жылғы 2 қарашадағы N 316-ө бұйрығымен бекітілген қауіпті қалдықтар бойынша есеп беру нысанында "Жалпымемлекеттік статистикалық есеп беру" және "ОКУД коды" жолдары алынып тасталсын.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 ол алғашқы ресми жарияланған күнінен бастап он күнтізбелік күн өткеннен кейін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