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0862e" w14:textId="58086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және Қазақстан Республикасының бейрезидент-банктері филиалдарының сенімгерлік операциялар мен кастодиандық қызметті бухгалтерлік есепке алуды жүргізуі жөніндегі нұсқаулықты бекіту туралы</w:t>
      </w:r>
    </w:p>
    <w:p>
      <w:pPr>
        <w:spacing w:after="0"/>
        <w:ind w:left="0"/>
        <w:jc w:val="both"/>
      </w:pPr>
      <w:r>
        <w:rPr>
          <w:rFonts w:ascii="Times New Roman"/>
          <w:b w:val="false"/>
          <w:i w:val="false"/>
          <w:color w:val="000000"/>
          <w:sz w:val="28"/>
        </w:rPr>
        <w:t>Қазақстан Республикасының Ұлттық Банкі Басқармасының 2007 жылғы 30 қарашадағы N 134 Қаулысы. Қазақстан Республикасының Әділет министрлігінде 2008 жылғы 10 қаңтарда Нормативтік құқықтық кесімдерді мемлекеттік тіркеудің тізіліміне N 5089 болып енгізілді.</w:t>
      </w:r>
    </w:p>
    <w:p>
      <w:pPr>
        <w:spacing w:after="0"/>
        <w:ind w:left="0"/>
        <w:jc w:val="both"/>
      </w:pPr>
      <w:r>
        <w:rPr>
          <w:rFonts w:ascii="Times New Roman"/>
          <w:b w:val="false"/>
          <w:i w:val="false"/>
          <w:color w:val="ff0000"/>
          <w:sz w:val="28"/>
        </w:rPr>
        <w:t xml:space="preserve">
      Қолданушылардың назарына!!! </w:t>
      </w:r>
    </w:p>
    <w:p>
      <w:pPr>
        <w:spacing w:after="0"/>
        <w:ind w:left="0"/>
        <w:jc w:val="both"/>
      </w:pPr>
      <w:r>
        <w:rPr>
          <w:rFonts w:ascii="Times New Roman"/>
          <w:b w:val="false"/>
          <w:i w:val="false"/>
          <w:color w:val="000000"/>
          <w:sz w:val="28"/>
        </w:rPr>
        <w:t xml:space="preserve">
      Қаулының қолданысқа енгізілу тәртібін </w:t>
      </w:r>
      <w:r>
        <w:rPr>
          <w:rFonts w:ascii="Times New Roman"/>
          <w:b w:val="false"/>
          <w:i w:val="false"/>
          <w:color w:val="000000"/>
          <w:sz w:val="28"/>
        </w:rPr>
        <w:t>2-тармақтан</w:t>
      </w:r>
      <w:r>
        <w:rPr>
          <w:rFonts w:ascii="Times New Roman"/>
          <w:b w:val="false"/>
          <w:i w:val="false"/>
          <w:color w:val="000000"/>
          <w:sz w:val="28"/>
        </w:rPr>
        <w:t xml:space="preserve"> қараңыз. </w:t>
      </w:r>
    </w:p>
    <w:p>
      <w:pPr>
        <w:spacing w:after="0"/>
        <w:ind w:left="0"/>
        <w:jc w:val="both"/>
      </w:pPr>
      <w:r>
        <w:rPr>
          <w:rFonts w:ascii="Times New Roman"/>
          <w:b w:val="false"/>
          <w:i w:val="false"/>
          <w:color w:val="000000"/>
          <w:sz w:val="28"/>
        </w:rPr>
        <w:t xml:space="preserve">
      Ескерту. Тақырыбы жаңа редакцияда - ҚР Ұлттық Банкі Басқармасының 22.11.2021 </w:t>
      </w:r>
      <w:r>
        <w:rPr>
          <w:rFonts w:ascii="Times New Roman"/>
          <w:b w:val="false"/>
          <w:i w:val="false"/>
          <w:color w:val="000000"/>
          <w:sz w:val="28"/>
        </w:rPr>
        <w:t>№ 100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63) тармақшасына, "Бухгалтерлік есеп және қаржылық есептілік туралы" Қазақстан Республикасы Заңының 20-бабы </w:t>
      </w:r>
      <w:r>
        <w:rPr>
          <w:rFonts w:ascii="Times New Roman"/>
          <w:b w:val="false"/>
          <w:i w:val="false"/>
          <w:color w:val="000000"/>
          <w:sz w:val="28"/>
        </w:rPr>
        <w:t>6-тармағының</w:t>
      </w:r>
      <w:r>
        <w:rPr>
          <w:rFonts w:ascii="Times New Roman"/>
          <w:b w:val="false"/>
          <w:i w:val="false"/>
          <w:color w:val="000000"/>
          <w:sz w:val="28"/>
        </w:rPr>
        <w:t xml:space="preserve"> 1) тармақшасына сәйкес Қазақстан Республикасы Ұлттық Банкінің Басқармасы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22.11.2021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Қоса беріліп отырған Екінші деңгейдегі банктердің және Қазақстан Республикасының бейрезидент-банктері филиалдарының сенімгерлік операциялар мен кастодиандық қызметті бухгалтерлік есепке алуды жүргізу жөніндегі нұсқаулық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22.11.2021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Осы қаулы 2008 жылғы 1 ақпаннан бастап қолданысқа енгізіледі. </w:t>
      </w:r>
    </w:p>
    <w:bookmarkEnd w:id="1"/>
    <w:bookmarkStart w:name="z4" w:id="2"/>
    <w:p>
      <w:pPr>
        <w:spacing w:after="0"/>
        <w:ind w:left="0"/>
        <w:jc w:val="both"/>
      </w:pPr>
      <w:r>
        <w:rPr>
          <w:rFonts w:ascii="Times New Roman"/>
          <w:b w:val="false"/>
          <w:i w:val="false"/>
          <w:color w:val="000000"/>
          <w:sz w:val="28"/>
        </w:rPr>
        <w:t xml:space="preserve">
      3. Бухгалтерлік есепке алу департаменті (Шалғымбаева Н.Т.): </w:t>
      </w:r>
    </w:p>
    <w:bookmarkEnd w:id="2"/>
    <w:p>
      <w:pPr>
        <w:spacing w:after="0"/>
        <w:ind w:left="0"/>
        <w:jc w:val="both"/>
      </w:pP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өткізуге шаралар қабылдасын; </w:t>
      </w:r>
    </w:p>
    <w:p>
      <w:pPr>
        <w:spacing w:after="0"/>
        <w:ind w:left="0"/>
        <w:jc w:val="both"/>
      </w:pPr>
      <w:r>
        <w:rPr>
          <w:rFonts w:ascii="Times New Roman"/>
          <w:b w:val="false"/>
          <w:i w:val="false"/>
          <w:color w:val="000000"/>
          <w:sz w:val="28"/>
        </w:rPr>
        <w:t xml:space="preserve">
      2) осы қаулыны Қазақстан Республикасының Әділет министрлігінде мемлекеттік тіркеуден өткізген күннен бастап он күндік мерзімде оны Қазақстан Республикасының Ұлттық Банкі орталық аппаратының мүдделі бөлімшелеріне, Қазақстан Республикасының Қаржы нарығын және қаржы ұйымдарын реттеу мен қадағалау агенттігіне, "Қазақстан қаржыгерлерінің қауымдастығы" заңды тұлғалар бірлестігіне және екінші деңгейдегі банктерге жіберсін. </w:t>
      </w:r>
    </w:p>
    <w:bookmarkStart w:name="z5" w:id="3"/>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Д.Т.Ақышевқа жүктелсін. </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2007 жылғы 30 қарашадағы</w:t>
            </w:r>
            <w:r>
              <w:br/>
            </w:r>
            <w:r>
              <w:rPr>
                <w:rFonts w:ascii="Times New Roman"/>
                <w:b w:val="false"/>
                <w:i w:val="false"/>
                <w:color w:val="000000"/>
                <w:sz w:val="20"/>
              </w:rPr>
              <w:t>N№134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Екінші деңгейдегі банктердің және Қазақстан Республикасының бейрезидент-банктері филиалдарының сенімгерлік операциялар мен кастодиандық қызметті бухгалтерлік есепке алуды жүргізу жөніндегі нұсқаулық</w:t>
      </w:r>
    </w:p>
    <w:p>
      <w:pPr>
        <w:spacing w:after="0"/>
        <w:ind w:left="0"/>
        <w:jc w:val="both"/>
      </w:pPr>
      <w:r>
        <w:rPr>
          <w:rFonts w:ascii="Times New Roman"/>
          <w:b w:val="false"/>
          <w:i w:val="false"/>
          <w:color w:val="ff0000"/>
          <w:sz w:val="28"/>
        </w:rPr>
        <w:t xml:space="preserve">
      Ескерту. Тақырыбы жаңа редакцияда - ҚР Ұлттық Банкі Басқармасының 22.11.2021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ff0000"/>
          <w:sz w:val="28"/>
        </w:rPr>
        <w:t xml:space="preserve">
      Ескерту. 1-тараудың тақырыбы жаңа редакцияда - ҚР Ұлттық Банкі Басқармасының 2012.03.26 </w:t>
      </w:r>
      <w:r>
        <w:rPr>
          <w:rFonts w:ascii="Times New Roman"/>
          <w:b w:val="false"/>
          <w:i w:val="false"/>
          <w:color w:val="ff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1. Осы Екінші деңгейдегі банктердің және Қазақстан Республикасының бейрезидент-банктері филиалдарының сенімгерлік операциялар мен кастодиандық қызметті бухгалтерлік есепке алуды жүргізу жөніндегі нұсқаулық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63) тармақшасына, "Бухгалтерлік есеп және қаржылық есептілік туралы" Қазақстан Республикасы Заңының 20-бабы </w:t>
      </w:r>
      <w:r>
        <w:rPr>
          <w:rFonts w:ascii="Times New Roman"/>
          <w:b w:val="false"/>
          <w:i w:val="false"/>
          <w:color w:val="000000"/>
          <w:sz w:val="28"/>
        </w:rPr>
        <w:t>6-тармағының</w:t>
      </w:r>
      <w:r>
        <w:rPr>
          <w:rFonts w:ascii="Times New Roman"/>
          <w:b w:val="false"/>
          <w:i w:val="false"/>
          <w:color w:val="000000"/>
          <w:sz w:val="28"/>
        </w:rPr>
        <w:t xml:space="preserve"> 1) тармақшасына, "Екінші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банктердің филиалдарындағы бухгалтерлік есептің үлгі шот жоспарын бекіту туралы" Қазақстан Республикасы Ұлттық Банкі Басқармасының 2011 жылғы 31 қаңтардағы № 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6793 болып тіркелген) (бұдан әрі – бухгалтерлік есептің үлгі шот жоспары), халықаралық қаржылық есептілік стандарттарына сәйкес әзірленді.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22.11.2021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2. Осы Нұсқаулық екінші деңгейдегі банктер және Қазақстан Республикасының бейрезидент-банктерінің филиалдары (бұдан әрі – банктер) қаржы нарығын және қаржы ұйымдарын реттеу, бақылау мен қадағалау жөніндегі уәкілетті органның лицензиясы негізінде жүзеге асыратын сенімгерлік операциялардың және кастодиандық қызметтің бухгалтерлік есебін жүргізуді нақтылайды.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22.11.2021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xml:space="preserve">
      3. Банк Сенімгерлік басқаруға қабылданған және/немесе кастодиан шарты негізінде меншікті активтерден қабылданған активтердің жеке есебін жүзеге асырады. </w:t>
      </w:r>
    </w:p>
    <w:bookmarkEnd w:id="5"/>
    <w:bookmarkStart w:name="z9" w:id="6"/>
    <w:p>
      <w:pPr>
        <w:spacing w:after="0"/>
        <w:ind w:left="0"/>
        <w:jc w:val="both"/>
      </w:pPr>
      <w:r>
        <w:rPr>
          <w:rFonts w:ascii="Times New Roman"/>
          <w:b w:val="false"/>
          <w:i w:val="false"/>
          <w:color w:val="000000"/>
          <w:sz w:val="28"/>
        </w:rPr>
        <w:t xml:space="preserve">
      4. Сенімгерлік басқаруға қабылданған ипотекалық заемдар бойынша ақшаның, тазартылған қымбат металдардың және талаптардың құқықтарын, кастодиан шарты негізінде қабылданған активтердің, сондай-ақ олар бойынша алынған инвестициялық кірістің (шығыстың) талдау есебі халықаралық қаржылық есептілік стандарттарының талаптарына сәйкес банк дербес әзірлеген журналдарда жүргізіледі. </w:t>
      </w:r>
    </w:p>
    <w:bookmarkEnd w:id="6"/>
    <w:bookmarkStart w:name="z10" w:id="7"/>
    <w:p>
      <w:pPr>
        <w:spacing w:after="0"/>
        <w:ind w:left="0"/>
        <w:jc w:val="both"/>
      </w:pPr>
      <w:r>
        <w:rPr>
          <w:rFonts w:ascii="Times New Roman"/>
          <w:b w:val="false"/>
          <w:i w:val="false"/>
          <w:color w:val="000000"/>
          <w:sz w:val="28"/>
        </w:rPr>
        <w:t xml:space="preserve">
      5. Осы Нұсқаулықтың және Қазақстан Республикасын </w:t>
      </w:r>
      <w:r>
        <w:rPr>
          <w:rFonts w:ascii="Times New Roman"/>
          <w:b w:val="false"/>
          <w:i w:val="false"/>
          <w:color w:val="000000"/>
          <w:sz w:val="28"/>
        </w:rPr>
        <w:t xml:space="preserve">заңнамасының </w:t>
      </w:r>
      <w:r>
        <w:rPr>
          <w:rFonts w:ascii="Times New Roman"/>
          <w:b w:val="false"/>
          <w:i w:val="false"/>
          <w:color w:val="000000"/>
          <w:sz w:val="28"/>
        </w:rPr>
        <w:t xml:space="preserve">талаптарына қайшы келмейтін қосымша бухгалтерлік жазбаларды жасауға рұқсат етіледі. </w:t>
      </w:r>
    </w:p>
    <w:bookmarkEnd w:id="7"/>
    <w:bookmarkStart w:name="z11" w:id="8"/>
    <w:p>
      <w:pPr>
        <w:spacing w:after="0"/>
        <w:ind w:left="0"/>
        <w:jc w:val="left"/>
      </w:pPr>
      <w:r>
        <w:rPr>
          <w:rFonts w:ascii="Times New Roman"/>
          <w:b/>
          <w:i w:val="false"/>
          <w:color w:val="000000"/>
        </w:rPr>
        <w:t xml:space="preserve"> 2. Сенімгерлік операцияларды есепке алу</w:t>
      </w:r>
    </w:p>
    <w:bookmarkEnd w:id="8"/>
    <w:p>
      <w:pPr>
        <w:spacing w:after="0"/>
        <w:ind w:left="0"/>
        <w:jc w:val="both"/>
      </w:pPr>
      <w:r>
        <w:rPr>
          <w:rFonts w:ascii="Times New Roman"/>
          <w:b w:val="false"/>
          <w:i w:val="false"/>
          <w:color w:val="ff0000"/>
          <w:sz w:val="28"/>
        </w:rPr>
        <w:t xml:space="preserve">
      Ескерту. 2-тараудың тақырыбы жаңа редакцияда - ҚР Ұлттық Банкі Басқармасының 2012.03.26 </w:t>
      </w:r>
      <w:r>
        <w:rPr>
          <w:rFonts w:ascii="Times New Roman"/>
          <w:b w:val="false"/>
          <w:i w:val="false"/>
          <w:color w:val="ff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6. Сенімгерлік басқаруға қабылданған ақша және тазартылған қымбат металдар, сондай-ақ алынған инвестициялық кіріс (шығыс) N 2210""Сенімгерлік басқаруға қабылданған қаржы активтері" баланстық шотында есептеледі. </w:t>
      </w:r>
    </w:p>
    <w:p>
      <w:pPr>
        <w:spacing w:after="0"/>
        <w:ind w:left="0"/>
        <w:jc w:val="both"/>
      </w:pPr>
      <w:r>
        <w:rPr>
          <w:rFonts w:ascii="Times New Roman"/>
          <w:b w:val="false"/>
          <w:i w:val="false"/>
          <w:color w:val="000000"/>
          <w:sz w:val="28"/>
        </w:rPr>
        <w:t xml:space="preserve">
      Сенімгерлік басқаруға алынған ақшамен операциялардың бухгалтерлік есебі бухгалтерлік есептің үлгі шот жоспарында көзделген 7500""Талап ету құқықтары сенімгерлік басқаруға қабылданған ипотекалық заемдар" және 7600""Клиенттердің сенімгерлік (инвестициялық) басқарудағы активтері" шоттары тобындағы шоттарда жүзеге асырылады. </w:t>
      </w:r>
    </w:p>
    <w:bookmarkStart w:name="z12" w:id="9"/>
    <w:p>
      <w:pPr>
        <w:spacing w:after="0"/>
        <w:ind w:left="0"/>
        <w:jc w:val="left"/>
      </w:pPr>
      <w:r>
        <w:rPr>
          <w:rFonts w:ascii="Times New Roman"/>
          <w:b/>
          <w:i w:val="false"/>
          <w:color w:val="000000"/>
        </w:rPr>
        <w:t xml:space="preserve"> 1-параграф. Сенімгерлік басқаруға қабылданған активтерді есепке алу</w:t>
      </w:r>
    </w:p>
    <w:bookmarkEnd w:id="9"/>
    <w:p>
      <w:pPr>
        <w:spacing w:after="0"/>
        <w:ind w:left="0"/>
        <w:jc w:val="both"/>
      </w:pPr>
      <w:r>
        <w:rPr>
          <w:rFonts w:ascii="Times New Roman"/>
          <w:b w:val="false"/>
          <w:i w:val="false"/>
          <w:color w:val="ff0000"/>
          <w:sz w:val="28"/>
        </w:rPr>
        <w:t xml:space="preserve">
      Ескерту. 1-параграфтың тақырыбы жаңа редакцияда - ҚР Ұлттық Банкі Басқармасының 2012.03.26 </w:t>
      </w:r>
      <w:r>
        <w:rPr>
          <w:rFonts w:ascii="Times New Roman"/>
          <w:b w:val="false"/>
          <w:i w:val="false"/>
          <w:color w:val="ff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p>
    <w:p>
      <w:pPr>
        <w:spacing w:after="0"/>
        <w:ind w:left="0"/>
        <w:jc w:val="both"/>
      </w:pPr>
      <w:r>
        <w:rPr>
          <w:rFonts w:ascii="Times New Roman"/>
          <w:b w:val="false"/>
          <w:i w:val="false"/>
          <w:color w:val="000000"/>
          <w:sz w:val="28"/>
        </w:rPr>
        <w:t xml:space="preserve">
      7. Банк клиенттен ақша, тазартылған қымбат металдар және/немесе ипотекалық заемдар бойынша талап ету құқықтарын сенімгерлік басқаруға алған кезде клиенттің активтерін сенімгерлік басқару шарты негізінде дебет (бұдан әрі - Дт) және кредит (бұдан әрі - Кт) бойынша мынадай бухгалтерлік жазбалар жүзеге асырылады: </w:t>
      </w:r>
    </w:p>
    <w:p>
      <w:pPr>
        <w:spacing w:after="0"/>
        <w:ind w:left="0"/>
        <w:jc w:val="both"/>
      </w:pPr>
      <w:r>
        <w:rPr>
          <w:rFonts w:ascii="Times New Roman"/>
          <w:b w:val="false"/>
          <w:i w:val="false"/>
          <w:color w:val="000000"/>
          <w:sz w:val="28"/>
        </w:rPr>
        <w:t xml:space="preserve">
      1) баланстық шоттарда: </w:t>
      </w:r>
    </w:p>
    <w:p>
      <w:pPr>
        <w:spacing w:after="0"/>
        <w:ind w:left="0"/>
        <w:jc w:val="both"/>
      </w:pPr>
      <w:r>
        <w:rPr>
          <w:rFonts w:ascii="Times New Roman"/>
          <w:b w:val="false"/>
          <w:i w:val="false"/>
          <w:color w:val="000000"/>
          <w:sz w:val="28"/>
        </w:rPr>
        <w:t xml:space="preserve">
            Дт 1051     "Банктің Қазақстан Республикасының Ұлттық </w:t>
      </w:r>
    </w:p>
    <w:p>
      <w:pPr>
        <w:spacing w:after="0"/>
        <w:ind w:left="0"/>
        <w:jc w:val="both"/>
      </w:pPr>
      <w:r>
        <w:rPr>
          <w:rFonts w:ascii="Times New Roman"/>
          <w:b w:val="false"/>
          <w:i w:val="false"/>
          <w:color w:val="000000"/>
          <w:sz w:val="28"/>
        </w:rPr>
        <w:t xml:space="preserve">
                         Банкіндегі корреспонденттік есеп шоты" </w:t>
      </w:r>
    </w:p>
    <w:p>
      <w:pPr>
        <w:spacing w:after="0"/>
        <w:ind w:left="0"/>
        <w:jc w:val="both"/>
      </w:pPr>
      <w:r>
        <w:rPr>
          <w:rFonts w:ascii="Times New Roman"/>
          <w:b w:val="false"/>
          <w:i w:val="false"/>
          <w:color w:val="000000"/>
          <w:sz w:val="28"/>
        </w:rPr>
        <w:t xml:space="preserve">
               1052     "Банктің басқа банктердегі корреспонденттік есеп </w:t>
      </w:r>
    </w:p>
    <w:p>
      <w:pPr>
        <w:spacing w:after="0"/>
        <w:ind w:left="0"/>
        <w:jc w:val="both"/>
      </w:pPr>
      <w:r>
        <w:rPr>
          <w:rFonts w:ascii="Times New Roman"/>
          <w:b w:val="false"/>
          <w:i w:val="false"/>
          <w:color w:val="000000"/>
          <w:sz w:val="28"/>
        </w:rPr>
        <w:t xml:space="preserve">
                         шоттары </w:t>
      </w:r>
    </w:p>
    <w:p>
      <w:pPr>
        <w:spacing w:after="0"/>
        <w:ind w:left="0"/>
        <w:jc w:val="both"/>
      </w:pPr>
      <w:r>
        <w:rPr>
          <w:rFonts w:ascii="Times New Roman"/>
          <w:b w:val="false"/>
          <w:i w:val="false"/>
          <w:color w:val="000000"/>
          <w:sz w:val="28"/>
        </w:rPr>
        <w:t xml:space="preserve">
            Кт 2210"    "Сенімгерлік басқаруға қабылданған қаржы </w:t>
      </w:r>
    </w:p>
    <w:p>
      <w:pPr>
        <w:spacing w:after="0"/>
        <w:ind w:left="0"/>
        <w:jc w:val="both"/>
      </w:pPr>
      <w:r>
        <w:rPr>
          <w:rFonts w:ascii="Times New Roman"/>
          <w:b w:val="false"/>
          <w:i w:val="false"/>
          <w:color w:val="000000"/>
          <w:sz w:val="28"/>
        </w:rPr>
        <w:t xml:space="preserve">
                         активтері; </w:t>
      </w:r>
    </w:p>
    <w:p>
      <w:pPr>
        <w:spacing w:after="0"/>
        <w:ind w:left="0"/>
        <w:jc w:val="both"/>
      </w:pPr>
      <w:r>
        <w:rPr>
          <w:rFonts w:ascii="Times New Roman"/>
          <w:b w:val="false"/>
          <w:i w:val="false"/>
          <w:color w:val="000000"/>
          <w:sz w:val="28"/>
        </w:rPr>
        <w:t xml:space="preserve">
            2) баланстан тыс шоттарда: </w:t>
      </w:r>
    </w:p>
    <w:p>
      <w:pPr>
        <w:spacing w:after="0"/>
        <w:ind w:left="0"/>
        <w:jc w:val="both"/>
      </w:pPr>
      <w:r>
        <w:rPr>
          <w:rFonts w:ascii="Times New Roman"/>
          <w:b w:val="false"/>
          <w:i w:val="false"/>
          <w:color w:val="000000"/>
          <w:sz w:val="28"/>
        </w:rPr>
        <w:t xml:space="preserve">
            Дт 7535     "Талап ету құқығы сенімгерлік басқаруға </w:t>
      </w:r>
    </w:p>
    <w:p>
      <w:pPr>
        <w:spacing w:after="0"/>
        <w:ind w:left="0"/>
        <w:jc w:val="both"/>
      </w:pPr>
      <w:r>
        <w:rPr>
          <w:rFonts w:ascii="Times New Roman"/>
          <w:b w:val="false"/>
          <w:i w:val="false"/>
          <w:color w:val="000000"/>
          <w:sz w:val="28"/>
        </w:rPr>
        <w:t xml:space="preserve">
                         қабылданған ипотекалық заемдар" </w:t>
      </w:r>
    </w:p>
    <w:p>
      <w:pPr>
        <w:spacing w:after="0"/>
        <w:ind w:left="0"/>
        <w:jc w:val="both"/>
      </w:pPr>
      <w:r>
        <w:rPr>
          <w:rFonts w:ascii="Times New Roman"/>
          <w:b w:val="false"/>
          <w:i w:val="false"/>
          <w:color w:val="000000"/>
          <w:sz w:val="28"/>
        </w:rPr>
        <w:t xml:space="preserve">
               7601"    "Ақша" </w:t>
      </w:r>
    </w:p>
    <w:p>
      <w:pPr>
        <w:spacing w:after="0"/>
        <w:ind w:left="0"/>
        <w:jc w:val="both"/>
      </w:pPr>
      <w:r>
        <w:rPr>
          <w:rFonts w:ascii="Times New Roman"/>
          <w:b w:val="false"/>
          <w:i w:val="false"/>
          <w:color w:val="000000"/>
          <w:sz w:val="28"/>
        </w:rPr>
        <w:t xml:space="preserve">
               7602     "Тазартылған қымбат металдар" </w:t>
      </w:r>
    </w:p>
    <w:p>
      <w:pPr>
        <w:spacing w:after="0"/>
        <w:ind w:left="0"/>
        <w:jc w:val="both"/>
      </w:pPr>
      <w:r>
        <w:rPr>
          <w:rFonts w:ascii="Times New Roman"/>
          <w:b w:val="false"/>
          <w:i w:val="false"/>
          <w:color w:val="000000"/>
          <w:sz w:val="28"/>
        </w:rPr>
        <w:t xml:space="preserve">
            Кт 7661 "   "Клиенттен активтердің түсуі". </w:t>
      </w:r>
    </w:p>
    <w:bookmarkStart w:name="z13" w:id="10"/>
    <w:p>
      <w:pPr>
        <w:spacing w:after="0"/>
        <w:ind w:left="0"/>
        <w:jc w:val="both"/>
      </w:pPr>
      <w:r>
        <w:rPr>
          <w:rFonts w:ascii="Times New Roman"/>
          <w:b w:val="false"/>
          <w:i w:val="false"/>
          <w:color w:val="000000"/>
          <w:sz w:val="28"/>
        </w:rPr>
        <w:t xml:space="preserve">
      8. Банк сенімгерлік басқаруға қабылданған ақшаны орналастырған, инвестициялық кіріс (шығыс) алған және сенімгерлік басқарудағы активтермен өзге операциялар жасаған кезде осы Нұсқаулықта көзделген бухгалтерлік жазбалардан басқа, тиісінше 1051""Банктің Қазақстан Республикасының Ұлттық Банкіндегі корреспонденттік есепшоты", 1052""Банктің басқа банктердегі корреспонденттік есепшоттары" баланстық шоттардың дебеті/кредиті және 2210""Сенімгерлік басқаруға қабылданған қаржы активтері" баланстық шоттың кредиті/дебиті бойынша бухгалтерлік жазбалар жүзеге асырылады. </w:t>
      </w:r>
    </w:p>
    <w:bookmarkEnd w:id="10"/>
    <w:bookmarkStart w:name="z14" w:id="11"/>
    <w:p>
      <w:pPr>
        <w:spacing w:after="0"/>
        <w:ind w:left="0"/>
        <w:jc w:val="left"/>
      </w:pPr>
      <w:r>
        <w:rPr>
          <w:rFonts w:ascii="Times New Roman"/>
          <w:b/>
          <w:i w:val="false"/>
          <w:color w:val="000000"/>
        </w:rPr>
        <w:t xml:space="preserve"> 2-параграф. Сенімгерлік басқаруға қабылданған және тазартылған қымбат металдарға орналастырылған ақшаны және сенімгерлік басқаруға қабылданған тазартылған қымбат металдарды есепке алу</w:t>
      </w:r>
    </w:p>
    <w:bookmarkEnd w:id="11"/>
    <w:p>
      <w:pPr>
        <w:spacing w:after="0"/>
        <w:ind w:left="0"/>
        <w:jc w:val="both"/>
      </w:pPr>
      <w:r>
        <w:rPr>
          <w:rFonts w:ascii="Times New Roman"/>
          <w:b w:val="false"/>
          <w:i w:val="false"/>
          <w:color w:val="ff0000"/>
          <w:sz w:val="28"/>
        </w:rPr>
        <w:t xml:space="preserve">
      Ескерту. 2-параграфтың тақырыбы жаңа редакцияда - ҚР Ұлттық Банкі Басқармасының 2012.03.26 </w:t>
      </w:r>
      <w:r>
        <w:rPr>
          <w:rFonts w:ascii="Times New Roman"/>
          <w:b w:val="false"/>
          <w:i w:val="false"/>
          <w:color w:val="ff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p>
    <w:p>
      <w:pPr>
        <w:spacing w:after="0"/>
        <w:ind w:left="0"/>
        <w:jc w:val="both"/>
      </w:pPr>
      <w:r>
        <w:rPr>
          <w:rFonts w:ascii="Times New Roman"/>
          <w:b w:val="false"/>
          <w:i w:val="false"/>
          <w:color w:val="000000"/>
          <w:sz w:val="28"/>
        </w:rPr>
        <w:t xml:space="preserve">
            9. Сенімгерлік басқаруға, тазартылған қымбат металдарға қабылданған ақшаны орналастыру кезінде мынадай бухгалтерлік жазба жүзеге асырылады: </w:t>
      </w:r>
    </w:p>
    <w:p>
      <w:pPr>
        <w:spacing w:after="0"/>
        <w:ind w:left="0"/>
        <w:jc w:val="both"/>
      </w:pPr>
      <w:r>
        <w:rPr>
          <w:rFonts w:ascii="Times New Roman"/>
          <w:b w:val="false"/>
          <w:i w:val="false"/>
          <w:color w:val="000000"/>
          <w:sz w:val="28"/>
        </w:rPr>
        <w:t xml:space="preserve">
            Дт 7602       "Тазартылған қымбат металдар" </w:t>
      </w:r>
    </w:p>
    <w:p>
      <w:pPr>
        <w:spacing w:after="0"/>
        <w:ind w:left="0"/>
        <w:jc w:val="both"/>
      </w:pPr>
      <w:r>
        <w:rPr>
          <w:rFonts w:ascii="Times New Roman"/>
          <w:b w:val="false"/>
          <w:i w:val="false"/>
          <w:color w:val="000000"/>
          <w:sz w:val="28"/>
        </w:rPr>
        <w:t xml:space="preserve">
            Кт 7601 "     "Ақша" </w:t>
      </w:r>
    </w:p>
    <w:bookmarkStart w:name="z15" w:id="12"/>
    <w:p>
      <w:pPr>
        <w:spacing w:after="0"/>
        <w:ind w:left="0"/>
        <w:jc w:val="both"/>
      </w:pPr>
      <w:r>
        <w:rPr>
          <w:rFonts w:ascii="Times New Roman"/>
          <w:b w:val="false"/>
          <w:i w:val="false"/>
          <w:color w:val="000000"/>
          <w:sz w:val="28"/>
        </w:rPr>
        <w:t>
            10. Тазартылған бағалы металдардың әділ құны бойынша қайта бағалау жүргізу кезінде мынадай бухгалтерлік жазбалар жүзеге асырылады:</w:t>
      </w:r>
    </w:p>
    <w:bookmarkEnd w:id="12"/>
    <w:p>
      <w:pPr>
        <w:spacing w:after="0"/>
        <w:ind w:left="0"/>
        <w:jc w:val="both"/>
      </w:pPr>
      <w:r>
        <w:rPr>
          <w:rFonts w:ascii="Times New Roman"/>
          <w:b w:val="false"/>
          <w:i w:val="false"/>
          <w:color w:val="000000"/>
          <w:sz w:val="28"/>
        </w:rPr>
        <w:t>
      1) тазартылған бағалы металдардың әділ құны олардың есептік құнынан асып кеткен кезде:</w:t>
      </w:r>
    </w:p>
    <w:p>
      <w:pPr>
        <w:spacing w:after="0"/>
        <w:ind w:left="0"/>
        <w:jc w:val="both"/>
      </w:pPr>
      <w:r>
        <w:rPr>
          <w:rFonts w:ascii="Times New Roman"/>
          <w:b w:val="false"/>
          <w:i w:val="false"/>
          <w:color w:val="000000"/>
          <w:sz w:val="28"/>
        </w:rPr>
        <w:t>
      Дт     7602   "Тазартылған бағалы металдар"</w:t>
      </w:r>
    </w:p>
    <w:p>
      <w:pPr>
        <w:spacing w:after="0"/>
        <w:ind w:left="0"/>
        <w:jc w:val="both"/>
      </w:pPr>
      <w:r>
        <w:rPr>
          <w:rFonts w:ascii="Times New Roman"/>
          <w:b w:val="false"/>
          <w:i w:val="false"/>
          <w:color w:val="000000"/>
          <w:sz w:val="28"/>
        </w:rPr>
        <w:t xml:space="preserve">
      Кт     7664   "Активтерді әділ құны бойынша қайта бағалаудан болатын кірістер"; </w:t>
      </w:r>
    </w:p>
    <w:p>
      <w:pPr>
        <w:spacing w:after="0"/>
        <w:ind w:left="0"/>
        <w:jc w:val="both"/>
      </w:pPr>
      <w:r>
        <w:rPr>
          <w:rFonts w:ascii="Times New Roman"/>
          <w:b w:val="false"/>
          <w:i w:val="false"/>
          <w:color w:val="000000"/>
          <w:sz w:val="28"/>
        </w:rPr>
        <w:t>
      2) тазартылған бағалы металдардың есептік құны олардың әділ құнынан асып кеткен кезде:</w:t>
      </w:r>
    </w:p>
    <w:p>
      <w:pPr>
        <w:spacing w:after="0"/>
        <w:ind w:left="0"/>
        <w:jc w:val="both"/>
      </w:pPr>
      <w:r>
        <w:rPr>
          <w:rFonts w:ascii="Times New Roman"/>
          <w:b w:val="false"/>
          <w:i w:val="false"/>
          <w:color w:val="000000"/>
          <w:sz w:val="28"/>
        </w:rPr>
        <w:t xml:space="preserve">
      Дт    7684   "Активтерді әділ құны бойынша қайта бағалаудан болған шығыстар" </w:t>
      </w:r>
    </w:p>
    <w:p>
      <w:pPr>
        <w:spacing w:after="0"/>
        <w:ind w:left="0"/>
        <w:jc w:val="both"/>
      </w:pPr>
      <w:r>
        <w:rPr>
          <w:rFonts w:ascii="Times New Roman"/>
          <w:b w:val="false"/>
          <w:i w:val="false"/>
          <w:color w:val="000000"/>
          <w:sz w:val="28"/>
        </w:rPr>
        <w:t>
      Кт    7602   "Тазартылған бағалы металдар"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Банкі Басқармасының 31.12.2019 </w:t>
      </w:r>
      <w:r>
        <w:rPr>
          <w:rFonts w:ascii="Times New Roman"/>
          <w:b w:val="false"/>
          <w:i w:val="false"/>
          <w:color w:val="000000"/>
          <w:sz w:val="28"/>
        </w:rPr>
        <w:t>№ 267</w:t>
      </w:r>
      <w:r>
        <w:rPr>
          <w:rFonts w:ascii="Times New Roman"/>
          <w:b w:val="false"/>
          <w:i w:val="false"/>
          <w:color w:val="ff0000"/>
          <w:sz w:val="28"/>
        </w:rPr>
        <w:t xml:space="preserve"> (01.07.2020 бастап қолданысқа енгізіледі) қаулысымен.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xml:space="preserve">
            11. Сенімгерлік басқарудағы тазартылған қымбат металдарды металл шотқа орналастыру кезінде мынадай бухгалтерлік жазба жүзеге асырылады: </w:t>
      </w:r>
    </w:p>
    <w:bookmarkEnd w:id="13"/>
    <w:p>
      <w:pPr>
        <w:spacing w:after="0"/>
        <w:ind w:left="0"/>
        <w:jc w:val="both"/>
      </w:pPr>
      <w:r>
        <w:rPr>
          <w:rFonts w:ascii="Times New Roman"/>
          <w:b w:val="false"/>
          <w:i w:val="false"/>
          <w:color w:val="000000"/>
          <w:sz w:val="28"/>
        </w:rPr>
        <w:t xml:space="preserve">
            Дт 7604"      "Орналастырылған салымдар" </w:t>
      </w:r>
    </w:p>
    <w:p>
      <w:pPr>
        <w:spacing w:after="0"/>
        <w:ind w:left="0"/>
        <w:jc w:val="both"/>
      </w:pPr>
      <w:r>
        <w:rPr>
          <w:rFonts w:ascii="Times New Roman"/>
          <w:b w:val="false"/>
          <w:i w:val="false"/>
          <w:color w:val="000000"/>
          <w:sz w:val="28"/>
        </w:rPr>
        <w:t xml:space="preserve">
            Кт 7602       "Тазартылған қымбат металдар". </w:t>
      </w:r>
    </w:p>
    <w:bookmarkStart w:name="z17" w:id="14"/>
    <w:p>
      <w:pPr>
        <w:spacing w:after="0"/>
        <w:ind w:left="0"/>
        <w:jc w:val="both"/>
      </w:pPr>
      <w:r>
        <w:rPr>
          <w:rFonts w:ascii="Times New Roman"/>
          <w:b w:val="false"/>
          <w:i w:val="false"/>
          <w:color w:val="000000"/>
          <w:sz w:val="28"/>
        </w:rPr>
        <w:t xml:space="preserve">
            12. Металл шот шартына сәйкес металл шоты бойынша сыйақы есептеу кезінде мынадай бухгалтерлік жазба жүзеге асырылады: </w:t>
      </w:r>
    </w:p>
    <w:bookmarkEnd w:id="14"/>
    <w:p>
      <w:pPr>
        <w:spacing w:after="0"/>
        <w:ind w:left="0"/>
        <w:jc w:val="both"/>
      </w:pPr>
      <w:r>
        <w:rPr>
          <w:rFonts w:ascii="Times New Roman"/>
          <w:b w:val="false"/>
          <w:i w:val="false"/>
          <w:color w:val="000000"/>
          <w:sz w:val="28"/>
        </w:rPr>
        <w:t xml:space="preserve">
            Дт 7610       "Сыйақы" </w:t>
      </w:r>
    </w:p>
    <w:p>
      <w:pPr>
        <w:spacing w:after="0"/>
        <w:ind w:left="0"/>
        <w:jc w:val="both"/>
      </w:pPr>
      <w:r>
        <w:rPr>
          <w:rFonts w:ascii="Times New Roman"/>
          <w:b w:val="false"/>
          <w:i w:val="false"/>
          <w:color w:val="000000"/>
          <w:sz w:val="28"/>
        </w:rPr>
        <w:t xml:space="preserve">
            Кт 7662       "Сыйақы түріндегі кірістер". </w:t>
      </w:r>
    </w:p>
    <w:bookmarkStart w:name="z18" w:id="15"/>
    <w:p>
      <w:pPr>
        <w:spacing w:after="0"/>
        <w:ind w:left="0"/>
        <w:jc w:val="both"/>
      </w:pPr>
      <w:r>
        <w:rPr>
          <w:rFonts w:ascii="Times New Roman"/>
          <w:b w:val="false"/>
          <w:i w:val="false"/>
          <w:color w:val="000000"/>
          <w:sz w:val="28"/>
        </w:rPr>
        <w:t xml:space="preserve">
            13. Металл шот бойынша есептелген сыйақыны алу кезінде мынадай бухгалтерлік жазба жүзеге асырылады: </w:t>
      </w:r>
    </w:p>
    <w:bookmarkEnd w:id="15"/>
    <w:p>
      <w:pPr>
        <w:spacing w:after="0"/>
        <w:ind w:left="0"/>
        <w:jc w:val="both"/>
      </w:pPr>
      <w:r>
        <w:rPr>
          <w:rFonts w:ascii="Times New Roman"/>
          <w:b w:val="false"/>
          <w:i w:val="false"/>
          <w:color w:val="000000"/>
          <w:sz w:val="28"/>
        </w:rPr>
        <w:t xml:space="preserve">
            Дт 7601       "Ақша" </w:t>
      </w:r>
    </w:p>
    <w:p>
      <w:pPr>
        <w:spacing w:after="0"/>
        <w:ind w:left="0"/>
        <w:jc w:val="both"/>
      </w:pPr>
      <w:r>
        <w:rPr>
          <w:rFonts w:ascii="Times New Roman"/>
          <w:b w:val="false"/>
          <w:i w:val="false"/>
          <w:color w:val="000000"/>
          <w:sz w:val="28"/>
        </w:rPr>
        <w:t xml:space="preserve">
            Кт 7610       "Сыйақы". </w:t>
      </w:r>
    </w:p>
    <w:bookmarkStart w:name="z19" w:id="16"/>
    <w:p>
      <w:pPr>
        <w:spacing w:after="0"/>
        <w:ind w:left="0"/>
        <w:jc w:val="both"/>
      </w:pPr>
      <w:r>
        <w:rPr>
          <w:rFonts w:ascii="Times New Roman"/>
          <w:b w:val="false"/>
          <w:i w:val="false"/>
          <w:color w:val="000000"/>
          <w:sz w:val="28"/>
        </w:rPr>
        <w:t xml:space="preserve">
            14. Металл шотты ашу және тазартылған қымбат металдарды қайтару кезінде мынадай бухгалтерлік жазба жүзеге асырылады: </w:t>
      </w:r>
    </w:p>
    <w:bookmarkEnd w:id="16"/>
    <w:p>
      <w:pPr>
        <w:spacing w:after="0"/>
        <w:ind w:left="0"/>
        <w:jc w:val="both"/>
      </w:pPr>
      <w:r>
        <w:rPr>
          <w:rFonts w:ascii="Times New Roman"/>
          <w:b w:val="false"/>
          <w:i w:val="false"/>
          <w:color w:val="000000"/>
          <w:sz w:val="28"/>
        </w:rPr>
        <w:t xml:space="preserve">
            Дт 7602       "Тазартылған қымбат металдар" </w:t>
      </w:r>
    </w:p>
    <w:p>
      <w:pPr>
        <w:spacing w:after="0"/>
        <w:ind w:left="0"/>
        <w:jc w:val="both"/>
      </w:pPr>
      <w:r>
        <w:rPr>
          <w:rFonts w:ascii="Times New Roman"/>
          <w:b w:val="false"/>
          <w:i w:val="false"/>
          <w:color w:val="000000"/>
          <w:sz w:val="28"/>
        </w:rPr>
        <w:t xml:space="preserve">
            Кт 7604"      "Орналастырылған салымдар" </w:t>
      </w:r>
    </w:p>
    <w:bookmarkStart w:name="z20" w:id="17"/>
    <w:p>
      <w:pPr>
        <w:spacing w:after="0"/>
        <w:ind w:left="0"/>
        <w:jc w:val="both"/>
      </w:pPr>
      <w:r>
        <w:rPr>
          <w:rFonts w:ascii="Times New Roman"/>
          <w:b w:val="false"/>
          <w:i w:val="false"/>
          <w:color w:val="000000"/>
          <w:sz w:val="28"/>
        </w:rPr>
        <w:t xml:space="preserve">
            15. Сенімгерлік басқарудағы және/немесе сенімгерлік басқаруға қабылданған ақшаның есебінен сатып алынған тазартылған қымбат металдарды сату кезінде мынадай бухгалтерлік жазбалар жүзеге асырылады: </w:t>
      </w:r>
    </w:p>
    <w:bookmarkEnd w:id="17"/>
    <w:p>
      <w:pPr>
        <w:spacing w:after="0"/>
        <w:ind w:left="0"/>
        <w:jc w:val="both"/>
      </w:pPr>
      <w:r>
        <w:rPr>
          <w:rFonts w:ascii="Times New Roman"/>
          <w:b w:val="false"/>
          <w:i w:val="false"/>
          <w:color w:val="000000"/>
          <w:sz w:val="28"/>
        </w:rPr>
        <w:t xml:space="preserve">
            1) сатылатын тазартылған қымбат металдар құнына: </w:t>
      </w:r>
    </w:p>
    <w:p>
      <w:pPr>
        <w:spacing w:after="0"/>
        <w:ind w:left="0"/>
        <w:jc w:val="both"/>
      </w:pPr>
      <w:r>
        <w:rPr>
          <w:rFonts w:ascii="Times New Roman"/>
          <w:b w:val="false"/>
          <w:i w:val="false"/>
          <w:color w:val="000000"/>
          <w:sz w:val="28"/>
        </w:rPr>
        <w:t xml:space="preserve">
            Дт 7601       "Ақша" </w:t>
      </w:r>
    </w:p>
    <w:p>
      <w:pPr>
        <w:spacing w:after="0"/>
        <w:ind w:left="0"/>
        <w:jc w:val="both"/>
      </w:pPr>
      <w:r>
        <w:rPr>
          <w:rFonts w:ascii="Times New Roman"/>
          <w:b w:val="false"/>
          <w:i w:val="false"/>
          <w:color w:val="000000"/>
          <w:sz w:val="28"/>
        </w:rPr>
        <w:t xml:space="preserve">
            Кт 7604"      "Орналастырылған салымдар" </w:t>
      </w:r>
    </w:p>
    <w:p>
      <w:pPr>
        <w:spacing w:after="0"/>
        <w:ind w:left="0"/>
        <w:jc w:val="both"/>
      </w:pPr>
      <w:r>
        <w:rPr>
          <w:rFonts w:ascii="Times New Roman"/>
          <w:b w:val="false"/>
          <w:i w:val="false"/>
          <w:color w:val="000000"/>
          <w:sz w:val="28"/>
        </w:rPr>
        <w:t xml:space="preserve">
            2) тазартылған қымбат металдардың сату бағасы және олардың есептік құны арасында оң айырма туындаған кезде: </w:t>
      </w:r>
    </w:p>
    <w:p>
      <w:pPr>
        <w:spacing w:after="0"/>
        <w:ind w:left="0"/>
        <w:jc w:val="both"/>
      </w:pPr>
      <w:r>
        <w:rPr>
          <w:rFonts w:ascii="Times New Roman"/>
          <w:b w:val="false"/>
          <w:i w:val="false"/>
          <w:color w:val="000000"/>
          <w:sz w:val="28"/>
        </w:rPr>
        <w:t xml:space="preserve">
            Дт 7601       "Ақша" </w:t>
      </w:r>
    </w:p>
    <w:p>
      <w:pPr>
        <w:spacing w:after="0"/>
        <w:ind w:left="0"/>
        <w:jc w:val="both"/>
      </w:pPr>
      <w:r>
        <w:rPr>
          <w:rFonts w:ascii="Times New Roman"/>
          <w:b w:val="false"/>
          <w:i w:val="false"/>
          <w:color w:val="000000"/>
          <w:sz w:val="28"/>
        </w:rPr>
        <w:t xml:space="preserve">
            Кт 7663       "Активтерді сатып алу-сату бойынша кірістер"; </w:t>
      </w:r>
    </w:p>
    <w:p>
      <w:pPr>
        <w:spacing w:after="0"/>
        <w:ind w:left="0"/>
        <w:jc w:val="both"/>
      </w:pPr>
      <w:r>
        <w:rPr>
          <w:rFonts w:ascii="Times New Roman"/>
          <w:b w:val="false"/>
          <w:i w:val="false"/>
          <w:color w:val="000000"/>
          <w:sz w:val="28"/>
        </w:rPr>
        <w:t xml:space="preserve">
            3) тазартылған қымбат металдардың сату бағасы және олардың есептік құны арасында теріс айырма туындаған кезде: </w:t>
      </w:r>
    </w:p>
    <w:p>
      <w:pPr>
        <w:spacing w:after="0"/>
        <w:ind w:left="0"/>
        <w:jc w:val="both"/>
      </w:pPr>
      <w:r>
        <w:rPr>
          <w:rFonts w:ascii="Times New Roman"/>
          <w:b w:val="false"/>
          <w:i w:val="false"/>
          <w:color w:val="000000"/>
          <w:sz w:val="28"/>
        </w:rPr>
        <w:t xml:space="preserve">
            Дт 7663       "Активтерді сатып алу-сату бойынша шығыстар" </w:t>
      </w:r>
    </w:p>
    <w:p>
      <w:pPr>
        <w:spacing w:after="0"/>
        <w:ind w:left="0"/>
        <w:jc w:val="both"/>
      </w:pPr>
      <w:r>
        <w:rPr>
          <w:rFonts w:ascii="Times New Roman"/>
          <w:b w:val="false"/>
          <w:i w:val="false"/>
          <w:color w:val="000000"/>
          <w:sz w:val="28"/>
        </w:rPr>
        <w:t xml:space="preserve">
            Кт 7602       "Тазартылған қымбат металдар"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Ұлттық Банкі Басқармасының 31.12.2019 </w:t>
      </w:r>
      <w:r>
        <w:rPr>
          <w:rFonts w:ascii="Times New Roman"/>
          <w:b w:val="false"/>
          <w:i w:val="false"/>
          <w:color w:val="000000"/>
          <w:sz w:val="28"/>
        </w:rPr>
        <w:t>№ 267</w:t>
      </w:r>
      <w:r>
        <w:rPr>
          <w:rFonts w:ascii="Times New Roman"/>
          <w:b w:val="false"/>
          <w:i w:val="false"/>
          <w:color w:val="ff0000"/>
          <w:sz w:val="28"/>
        </w:rPr>
        <w:t xml:space="preserve"> (01.07.2020 бастап қолданысқа енгізіледі) қаулысымен.</w:t>
      </w:r>
      <w:r>
        <w:br/>
      </w:r>
      <w:r>
        <w:rPr>
          <w:rFonts w:ascii="Times New Roman"/>
          <w:b w:val="false"/>
          <w:i w:val="false"/>
          <w:color w:val="000000"/>
          <w:sz w:val="28"/>
        </w:rPr>
        <w:t>
</w:t>
      </w:r>
    </w:p>
    <w:bookmarkStart w:name="z21" w:id="18"/>
    <w:p>
      <w:pPr>
        <w:spacing w:after="0"/>
        <w:ind w:left="0"/>
        <w:jc w:val="left"/>
      </w:pPr>
      <w:r>
        <w:rPr>
          <w:rFonts w:ascii="Times New Roman"/>
          <w:b/>
          <w:i w:val="false"/>
          <w:color w:val="000000"/>
        </w:rPr>
        <w:t xml:space="preserve"> 3-параграф. Сенімгерлік басқаруға қабылданған және банк салымдарына орналастырылған ақшаны есепке алу</w:t>
      </w:r>
    </w:p>
    <w:bookmarkEnd w:id="18"/>
    <w:p>
      <w:pPr>
        <w:spacing w:after="0"/>
        <w:ind w:left="0"/>
        <w:jc w:val="both"/>
      </w:pPr>
      <w:r>
        <w:rPr>
          <w:rFonts w:ascii="Times New Roman"/>
          <w:b w:val="false"/>
          <w:i w:val="false"/>
          <w:color w:val="ff0000"/>
          <w:sz w:val="28"/>
        </w:rPr>
        <w:t xml:space="preserve">
      Ескерту. 3-параграфтың тақырыбы жаңа редакцияда - ҚР Ұлттық Банкі Басқармасының 2012.03.26 </w:t>
      </w:r>
      <w:r>
        <w:rPr>
          <w:rFonts w:ascii="Times New Roman"/>
          <w:b w:val="false"/>
          <w:i w:val="false"/>
          <w:color w:val="ff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16. Сенімгерлік басқаруға қабылданған ақшаны банктердің және банк операцияларының жекелеген түрлерін жүзеге асыратын ұйымдардың салымдарына орналастыру кезінде мынадай бухгалтерлік жазбалар жүзеге асырылады: </w:t>
      </w:r>
    </w:p>
    <w:p>
      <w:pPr>
        <w:spacing w:after="0"/>
        <w:ind w:left="0"/>
        <w:jc w:val="both"/>
      </w:pPr>
      <w:r>
        <w:rPr>
          <w:rFonts w:ascii="Times New Roman"/>
          <w:b w:val="false"/>
          <w:i w:val="false"/>
          <w:color w:val="000000"/>
          <w:sz w:val="28"/>
        </w:rPr>
        <w:t xml:space="preserve">
            1) банктік салым шарты негізінде орналастырылған ақша сомасына: </w:t>
      </w:r>
    </w:p>
    <w:p>
      <w:pPr>
        <w:spacing w:after="0"/>
        <w:ind w:left="0"/>
        <w:jc w:val="both"/>
      </w:pPr>
      <w:r>
        <w:rPr>
          <w:rFonts w:ascii="Times New Roman"/>
          <w:b w:val="false"/>
          <w:i w:val="false"/>
          <w:color w:val="000000"/>
          <w:sz w:val="28"/>
        </w:rPr>
        <w:t xml:space="preserve">
            Дт 7604       "Орналастырылған салымдар" </w:t>
      </w:r>
    </w:p>
    <w:p>
      <w:pPr>
        <w:spacing w:after="0"/>
        <w:ind w:left="0"/>
        <w:jc w:val="both"/>
      </w:pPr>
      <w:r>
        <w:rPr>
          <w:rFonts w:ascii="Times New Roman"/>
          <w:b w:val="false"/>
          <w:i w:val="false"/>
          <w:color w:val="000000"/>
          <w:sz w:val="28"/>
        </w:rPr>
        <w:t xml:space="preserve">
            Кт 7601       "Ақша"; </w:t>
      </w:r>
    </w:p>
    <w:p>
      <w:pPr>
        <w:spacing w:after="0"/>
        <w:ind w:left="0"/>
        <w:jc w:val="both"/>
      </w:pPr>
      <w:r>
        <w:rPr>
          <w:rFonts w:ascii="Times New Roman"/>
          <w:b w:val="false"/>
          <w:i w:val="false"/>
          <w:color w:val="000000"/>
          <w:sz w:val="28"/>
        </w:rPr>
        <w:t xml:space="preserve">
            2) мәміле бойынша шығындар сомасына: </w:t>
      </w:r>
    </w:p>
    <w:p>
      <w:pPr>
        <w:spacing w:after="0"/>
        <w:ind w:left="0"/>
        <w:jc w:val="both"/>
      </w:pPr>
      <w:r>
        <w:rPr>
          <w:rFonts w:ascii="Times New Roman"/>
          <w:b w:val="false"/>
          <w:i w:val="false"/>
          <w:color w:val="000000"/>
          <w:sz w:val="28"/>
        </w:rPr>
        <w:t xml:space="preserve">
            Дт 7604       "Орналастырылған салымдар" (мәміле бойынша </w:t>
      </w:r>
    </w:p>
    <w:p>
      <w:pPr>
        <w:spacing w:after="0"/>
        <w:ind w:left="0"/>
        <w:jc w:val="both"/>
      </w:pPr>
      <w:r>
        <w:rPr>
          <w:rFonts w:ascii="Times New Roman"/>
          <w:b w:val="false"/>
          <w:i w:val="false"/>
          <w:color w:val="000000"/>
          <w:sz w:val="28"/>
        </w:rPr>
        <w:t xml:space="preserve">
                           шығындарды есепке алуға арналған жеке қосалқы </w:t>
      </w:r>
    </w:p>
    <w:p>
      <w:pPr>
        <w:spacing w:after="0"/>
        <w:ind w:left="0"/>
        <w:jc w:val="both"/>
      </w:pPr>
      <w:r>
        <w:rPr>
          <w:rFonts w:ascii="Times New Roman"/>
          <w:b w:val="false"/>
          <w:i w:val="false"/>
          <w:color w:val="000000"/>
          <w:sz w:val="28"/>
        </w:rPr>
        <w:t xml:space="preserve">
                           шот) </w:t>
      </w:r>
    </w:p>
    <w:p>
      <w:pPr>
        <w:spacing w:after="0"/>
        <w:ind w:left="0"/>
        <w:jc w:val="both"/>
      </w:pPr>
      <w:r>
        <w:rPr>
          <w:rFonts w:ascii="Times New Roman"/>
          <w:b w:val="false"/>
          <w:i w:val="false"/>
          <w:color w:val="000000"/>
          <w:sz w:val="28"/>
        </w:rPr>
        <w:t xml:space="preserve">
            Кт 7601       "Ақша". </w:t>
      </w:r>
    </w:p>
    <w:bookmarkStart w:name="z22" w:id="19"/>
    <w:p>
      <w:pPr>
        <w:spacing w:after="0"/>
        <w:ind w:left="0"/>
        <w:jc w:val="both"/>
      </w:pPr>
      <w:r>
        <w:rPr>
          <w:rFonts w:ascii="Times New Roman"/>
          <w:b w:val="false"/>
          <w:i w:val="false"/>
          <w:color w:val="000000"/>
          <w:sz w:val="28"/>
        </w:rPr>
        <w:t xml:space="preserve">
            17. Банктік салым шартына сәйкес сыйақы есептеу және нақты алу кезінде мынадай бухгалтерлік жазбалар жүзеге асырылады: </w:t>
      </w:r>
    </w:p>
    <w:bookmarkEnd w:id="19"/>
    <w:p>
      <w:pPr>
        <w:spacing w:after="0"/>
        <w:ind w:left="0"/>
        <w:jc w:val="both"/>
      </w:pPr>
      <w:r>
        <w:rPr>
          <w:rFonts w:ascii="Times New Roman"/>
          <w:b w:val="false"/>
          <w:i w:val="false"/>
          <w:color w:val="000000"/>
          <w:sz w:val="28"/>
        </w:rPr>
        <w:t xml:space="preserve">
            1) салым бойынша есептелген сыйақы сомасына: </w:t>
      </w:r>
    </w:p>
    <w:p>
      <w:pPr>
        <w:spacing w:after="0"/>
        <w:ind w:left="0"/>
        <w:jc w:val="both"/>
      </w:pPr>
      <w:r>
        <w:rPr>
          <w:rFonts w:ascii="Times New Roman"/>
          <w:b w:val="false"/>
          <w:i w:val="false"/>
          <w:color w:val="000000"/>
          <w:sz w:val="28"/>
        </w:rPr>
        <w:t xml:space="preserve">
            Дт 7610       "Сыйақы" </w:t>
      </w:r>
    </w:p>
    <w:p>
      <w:pPr>
        <w:spacing w:after="0"/>
        <w:ind w:left="0"/>
        <w:jc w:val="both"/>
      </w:pPr>
      <w:r>
        <w:rPr>
          <w:rFonts w:ascii="Times New Roman"/>
          <w:b w:val="false"/>
          <w:i w:val="false"/>
          <w:color w:val="000000"/>
          <w:sz w:val="28"/>
        </w:rPr>
        <w:t xml:space="preserve">
            Кт 7662       "Сыйақы түріндегі кірістер"; </w:t>
      </w:r>
    </w:p>
    <w:p>
      <w:pPr>
        <w:spacing w:after="0"/>
        <w:ind w:left="0"/>
        <w:jc w:val="both"/>
      </w:pPr>
      <w:r>
        <w:rPr>
          <w:rFonts w:ascii="Times New Roman"/>
          <w:b w:val="false"/>
          <w:i w:val="false"/>
          <w:color w:val="000000"/>
          <w:sz w:val="28"/>
        </w:rPr>
        <w:t xml:space="preserve">
            2) салым бойынша нақты алынған сыйақы сомасына: </w:t>
      </w:r>
    </w:p>
    <w:p>
      <w:pPr>
        <w:spacing w:after="0"/>
        <w:ind w:left="0"/>
        <w:jc w:val="both"/>
      </w:pPr>
      <w:r>
        <w:rPr>
          <w:rFonts w:ascii="Times New Roman"/>
          <w:b w:val="false"/>
          <w:i w:val="false"/>
          <w:color w:val="000000"/>
          <w:sz w:val="28"/>
        </w:rPr>
        <w:t xml:space="preserve">
            Дт 7601       "Ақша" </w:t>
      </w:r>
    </w:p>
    <w:p>
      <w:pPr>
        <w:spacing w:after="0"/>
        <w:ind w:left="0"/>
        <w:jc w:val="both"/>
      </w:pPr>
      <w:r>
        <w:rPr>
          <w:rFonts w:ascii="Times New Roman"/>
          <w:b w:val="false"/>
          <w:i w:val="false"/>
          <w:color w:val="000000"/>
          <w:sz w:val="28"/>
        </w:rPr>
        <w:t xml:space="preserve">
            Кт 7610       "Сыйақы". </w:t>
      </w:r>
    </w:p>
    <w:bookmarkStart w:name="z23" w:id="20"/>
    <w:p>
      <w:pPr>
        <w:spacing w:after="0"/>
        <w:ind w:left="0"/>
        <w:jc w:val="both"/>
      </w:pPr>
      <w:r>
        <w:rPr>
          <w:rFonts w:ascii="Times New Roman"/>
          <w:b w:val="false"/>
          <w:i w:val="false"/>
          <w:color w:val="000000"/>
          <w:sz w:val="28"/>
        </w:rPr>
        <w:t xml:space="preserve">
            18. Егер салым шетел валютасымен орналастырылған жағдайда мынадай бухгалтерлік жазбалар жүзеге асырылады: </w:t>
      </w:r>
    </w:p>
    <w:bookmarkEnd w:id="20"/>
    <w:p>
      <w:pPr>
        <w:spacing w:after="0"/>
        <w:ind w:left="0"/>
        <w:jc w:val="both"/>
      </w:pPr>
      <w:r>
        <w:rPr>
          <w:rFonts w:ascii="Times New Roman"/>
          <w:b w:val="false"/>
          <w:i w:val="false"/>
          <w:color w:val="000000"/>
          <w:sz w:val="28"/>
        </w:rPr>
        <w:t>
      1) валюта айырбастаудың нарықтық бағамы көтерілген кезде:</w:t>
      </w:r>
    </w:p>
    <w:p>
      <w:pPr>
        <w:spacing w:after="0"/>
        <w:ind w:left="0"/>
        <w:jc w:val="both"/>
      </w:pPr>
      <w:r>
        <w:rPr>
          <w:rFonts w:ascii="Times New Roman"/>
          <w:b w:val="false"/>
          <w:i w:val="false"/>
          <w:color w:val="000000"/>
          <w:sz w:val="28"/>
        </w:rPr>
        <w:t>
      Дт     7604    "Орналастырылған салымдар"</w:t>
      </w:r>
    </w:p>
    <w:p>
      <w:pPr>
        <w:spacing w:after="0"/>
        <w:ind w:left="0"/>
        <w:jc w:val="both"/>
      </w:pPr>
      <w:r>
        <w:rPr>
          <w:rFonts w:ascii="Times New Roman"/>
          <w:b w:val="false"/>
          <w:i w:val="false"/>
          <w:color w:val="000000"/>
          <w:sz w:val="28"/>
        </w:rPr>
        <w:t>
      Кт     7665    "Бағамдық айырма бойынша кірістер";</w:t>
      </w:r>
    </w:p>
    <w:p>
      <w:pPr>
        <w:spacing w:after="0"/>
        <w:ind w:left="0"/>
        <w:jc w:val="both"/>
      </w:pPr>
      <w:r>
        <w:rPr>
          <w:rFonts w:ascii="Times New Roman"/>
          <w:b w:val="false"/>
          <w:i w:val="false"/>
          <w:color w:val="000000"/>
          <w:sz w:val="28"/>
        </w:rPr>
        <w:t>
      2) валюта айырбастаудың нарықтық бағамы төмендеген кезде:</w:t>
      </w:r>
    </w:p>
    <w:p>
      <w:pPr>
        <w:spacing w:after="0"/>
        <w:ind w:left="0"/>
        <w:jc w:val="both"/>
      </w:pPr>
      <w:r>
        <w:rPr>
          <w:rFonts w:ascii="Times New Roman"/>
          <w:b w:val="false"/>
          <w:i w:val="false"/>
          <w:color w:val="000000"/>
          <w:sz w:val="28"/>
        </w:rPr>
        <w:t>
      Дт    7685     "Бағамдық айырма бойынша шығыстар"</w:t>
      </w:r>
    </w:p>
    <w:p>
      <w:pPr>
        <w:spacing w:after="0"/>
        <w:ind w:left="0"/>
        <w:jc w:val="both"/>
      </w:pPr>
      <w:r>
        <w:rPr>
          <w:rFonts w:ascii="Times New Roman"/>
          <w:b w:val="false"/>
          <w:i w:val="false"/>
          <w:color w:val="000000"/>
          <w:sz w:val="28"/>
        </w:rPr>
        <w:t>
      Кт    7604     "Орналастырылған салымдар".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Ұлттық Банкі Басқармасының 31.12.2019 </w:t>
      </w:r>
      <w:r>
        <w:rPr>
          <w:rFonts w:ascii="Times New Roman"/>
          <w:b w:val="false"/>
          <w:i w:val="false"/>
          <w:color w:val="000000"/>
          <w:sz w:val="28"/>
        </w:rPr>
        <w:t>№ 267</w:t>
      </w:r>
      <w:r>
        <w:rPr>
          <w:rFonts w:ascii="Times New Roman"/>
          <w:b w:val="false"/>
          <w:i w:val="false"/>
          <w:color w:val="ff0000"/>
          <w:sz w:val="28"/>
        </w:rPr>
        <w:t xml:space="preserve"> (01.07.2020 бастап қолданысқа енгізіледі) қаулысымен.</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xml:space="preserve">
            19. Мәміле бойынша шығындарға амортизация жүргізу кезінде мынадай бухгалтерлік жазба жүзеге асырылады: </w:t>
      </w:r>
    </w:p>
    <w:bookmarkEnd w:id="21"/>
    <w:p>
      <w:pPr>
        <w:spacing w:after="0"/>
        <w:ind w:left="0"/>
        <w:jc w:val="both"/>
      </w:pPr>
      <w:r>
        <w:rPr>
          <w:rFonts w:ascii="Times New Roman"/>
          <w:b w:val="false"/>
          <w:i w:val="false"/>
          <w:color w:val="000000"/>
          <w:sz w:val="28"/>
        </w:rPr>
        <w:t xml:space="preserve">
            Дт 7662       "Сыйақы түріндегі кірістер" </w:t>
      </w:r>
    </w:p>
    <w:p>
      <w:pPr>
        <w:spacing w:after="0"/>
        <w:ind w:left="0"/>
        <w:jc w:val="both"/>
      </w:pPr>
      <w:r>
        <w:rPr>
          <w:rFonts w:ascii="Times New Roman"/>
          <w:b w:val="false"/>
          <w:i w:val="false"/>
          <w:color w:val="000000"/>
          <w:sz w:val="28"/>
        </w:rPr>
        <w:t xml:space="preserve">
            Кт 7604       "Орналастырылған салымдар" (мәміле бойынша </w:t>
      </w:r>
    </w:p>
    <w:p>
      <w:pPr>
        <w:spacing w:after="0"/>
        <w:ind w:left="0"/>
        <w:jc w:val="both"/>
      </w:pPr>
      <w:r>
        <w:rPr>
          <w:rFonts w:ascii="Times New Roman"/>
          <w:b w:val="false"/>
          <w:i w:val="false"/>
          <w:color w:val="000000"/>
          <w:sz w:val="28"/>
        </w:rPr>
        <w:t xml:space="preserve">
                           шығындарды есепке алуға арналған жеке қосалқы </w:t>
      </w:r>
    </w:p>
    <w:p>
      <w:pPr>
        <w:spacing w:after="0"/>
        <w:ind w:left="0"/>
        <w:jc w:val="both"/>
      </w:pPr>
      <w:r>
        <w:rPr>
          <w:rFonts w:ascii="Times New Roman"/>
          <w:b w:val="false"/>
          <w:i w:val="false"/>
          <w:color w:val="000000"/>
          <w:sz w:val="28"/>
        </w:rPr>
        <w:t xml:space="preserve">
                           шот). </w:t>
      </w:r>
    </w:p>
    <w:bookmarkStart w:name="z25" w:id="22"/>
    <w:p>
      <w:pPr>
        <w:spacing w:after="0"/>
        <w:ind w:left="0"/>
        <w:jc w:val="both"/>
      </w:pPr>
      <w:r>
        <w:rPr>
          <w:rFonts w:ascii="Times New Roman"/>
          <w:b w:val="false"/>
          <w:i w:val="false"/>
          <w:color w:val="000000"/>
          <w:sz w:val="28"/>
        </w:rPr>
        <w:t xml:space="preserve">
            20. Банктік салым шарты негізінде орналастырылған ақшаны қайтару кезінде мынадай бухгалтерлік жазба жүзеге асырылады: </w:t>
      </w:r>
    </w:p>
    <w:bookmarkEnd w:id="22"/>
    <w:p>
      <w:pPr>
        <w:spacing w:after="0"/>
        <w:ind w:left="0"/>
        <w:jc w:val="both"/>
      </w:pPr>
      <w:r>
        <w:rPr>
          <w:rFonts w:ascii="Times New Roman"/>
          <w:b w:val="false"/>
          <w:i w:val="false"/>
          <w:color w:val="000000"/>
          <w:sz w:val="28"/>
        </w:rPr>
        <w:t xml:space="preserve">
            1) банктік салым шарты негізінде орналастырылған ақша сомасына: </w:t>
      </w:r>
    </w:p>
    <w:p>
      <w:pPr>
        <w:spacing w:after="0"/>
        <w:ind w:left="0"/>
        <w:jc w:val="both"/>
      </w:pPr>
      <w:r>
        <w:rPr>
          <w:rFonts w:ascii="Times New Roman"/>
          <w:b w:val="false"/>
          <w:i w:val="false"/>
          <w:color w:val="000000"/>
          <w:sz w:val="28"/>
        </w:rPr>
        <w:t xml:space="preserve">
            Дт 7601       "Ақша" </w:t>
      </w:r>
    </w:p>
    <w:p>
      <w:pPr>
        <w:spacing w:after="0"/>
        <w:ind w:left="0"/>
        <w:jc w:val="both"/>
      </w:pPr>
      <w:r>
        <w:rPr>
          <w:rFonts w:ascii="Times New Roman"/>
          <w:b w:val="false"/>
          <w:i w:val="false"/>
          <w:color w:val="000000"/>
          <w:sz w:val="28"/>
        </w:rPr>
        <w:t xml:space="preserve">
            Кт 7604       "Орналастырылған салымдар" </w:t>
      </w:r>
    </w:p>
    <w:p>
      <w:pPr>
        <w:spacing w:after="0"/>
        <w:ind w:left="0"/>
        <w:jc w:val="both"/>
      </w:pPr>
      <w:r>
        <w:rPr>
          <w:rFonts w:ascii="Times New Roman"/>
          <w:b w:val="false"/>
          <w:i w:val="false"/>
          <w:color w:val="000000"/>
          <w:sz w:val="28"/>
        </w:rPr>
        <w:t xml:space="preserve">
               7610       "Сыйақы";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Ұлттық Банкі Басқармасының 31.12.2019 </w:t>
      </w:r>
      <w:r>
        <w:rPr>
          <w:rFonts w:ascii="Times New Roman"/>
          <w:b w:val="false"/>
          <w:i w:val="false"/>
          <w:color w:val="000000"/>
          <w:sz w:val="28"/>
        </w:rPr>
        <w:t>№ 267</w:t>
      </w:r>
      <w:r>
        <w:rPr>
          <w:rFonts w:ascii="Times New Roman"/>
          <w:b w:val="false"/>
          <w:i w:val="false"/>
          <w:color w:val="ff0000"/>
          <w:sz w:val="28"/>
        </w:rPr>
        <w:t xml:space="preserve"> (01.07.2020 бастап қолданысқа енгізіледі) қаулысымен.</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xml:space="preserve">
            21. Әрбір есепті күнге банк халықаралық қаржылық есептілік стандарттарының және есеп саясатының талаптарына сәйкес салымдардың құнсыздануына тест жүргізеді және мынадай бухгалтерлік жазбаларды жүзеге асырады: </w:t>
      </w:r>
    </w:p>
    <w:bookmarkEnd w:id="23"/>
    <w:p>
      <w:pPr>
        <w:spacing w:after="0"/>
        <w:ind w:left="0"/>
        <w:jc w:val="both"/>
      </w:pPr>
      <w:r>
        <w:rPr>
          <w:rFonts w:ascii="Times New Roman"/>
          <w:b w:val="false"/>
          <w:i w:val="false"/>
          <w:color w:val="000000"/>
          <w:sz w:val="28"/>
        </w:rPr>
        <w:t xml:space="preserve">
            1) салымдардың құнсыздануынан болған зиянды тану кезінде: </w:t>
      </w:r>
    </w:p>
    <w:p>
      <w:pPr>
        <w:spacing w:after="0"/>
        <w:ind w:left="0"/>
        <w:jc w:val="both"/>
      </w:pPr>
      <w:r>
        <w:rPr>
          <w:rFonts w:ascii="Times New Roman"/>
          <w:b w:val="false"/>
          <w:i w:val="false"/>
          <w:color w:val="000000"/>
          <w:sz w:val="28"/>
        </w:rPr>
        <w:t xml:space="preserve">
            Дт 7688       "Басқада шығыстар" (орналастырылған салымдар </w:t>
      </w:r>
    </w:p>
    <w:p>
      <w:pPr>
        <w:spacing w:after="0"/>
        <w:ind w:left="0"/>
        <w:jc w:val="both"/>
      </w:pPr>
      <w:r>
        <w:rPr>
          <w:rFonts w:ascii="Times New Roman"/>
          <w:b w:val="false"/>
          <w:i w:val="false"/>
          <w:color w:val="000000"/>
          <w:sz w:val="28"/>
        </w:rPr>
        <w:t xml:space="preserve">
                           бойынша провизияларды есепке алуға арналған </w:t>
      </w:r>
    </w:p>
    <w:p>
      <w:pPr>
        <w:spacing w:after="0"/>
        <w:ind w:left="0"/>
        <w:jc w:val="both"/>
      </w:pPr>
      <w:r>
        <w:rPr>
          <w:rFonts w:ascii="Times New Roman"/>
          <w:b w:val="false"/>
          <w:i w:val="false"/>
          <w:color w:val="000000"/>
          <w:sz w:val="28"/>
        </w:rPr>
        <w:t xml:space="preserve">
                           жеке қосалқы шот) </w:t>
      </w:r>
    </w:p>
    <w:p>
      <w:pPr>
        <w:spacing w:after="0"/>
        <w:ind w:left="0"/>
        <w:jc w:val="both"/>
      </w:pPr>
      <w:r>
        <w:rPr>
          <w:rFonts w:ascii="Times New Roman"/>
          <w:b w:val="false"/>
          <w:i w:val="false"/>
          <w:color w:val="000000"/>
          <w:sz w:val="28"/>
        </w:rPr>
        <w:t xml:space="preserve">
            Кт 7604       "Орналастырылған салымдар" </w:t>
      </w:r>
    </w:p>
    <w:p>
      <w:pPr>
        <w:spacing w:after="0"/>
        <w:ind w:left="0"/>
        <w:jc w:val="both"/>
      </w:pPr>
      <w:r>
        <w:rPr>
          <w:rFonts w:ascii="Times New Roman"/>
          <w:b w:val="false"/>
          <w:i w:val="false"/>
          <w:color w:val="000000"/>
          <w:sz w:val="28"/>
        </w:rPr>
        <w:t xml:space="preserve">
               7610       "Сыйақы"; </w:t>
      </w:r>
    </w:p>
    <w:p>
      <w:pPr>
        <w:spacing w:after="0"/>
        <w:ind w:left="0"/>
        <w:jc w:val="both"/>
      </w:pPr>
      <w:r>
        <w:rPr>
          <w:rFonts w:ascii="Times New Roman"/>
          <w:b w:val="false"/>
          <w:i w:val="false"/>
          <w:color w:val="000000"/>
          <w:sz w:val="28"/>
        </w:rPr>
        <w:t xml:space="preserve">
            2) салымдардың құнсыздануынан бұрын көрсетілген зиянды қалпына келтіру кезінде: </w:t>
      </w:r>
    </w:p>
    <w:p>
      <w:pPr>
        <w:spacing w:after="0"/>
        <w:ind w:left="0"/>
        <w:jc w:val="both"/>
      </w:pPr>
      <w:r>
        <w:rPr>
          <w:rFonts w:ascii="Times New Roman"/>
          <w:b w:val="false"/>
          <w:i w:val="false"/>
          <w:color w:val="000000"/>
          <w:sz w:val="28"/>
        </w:rPr>
        <w:t xml:space="preserve">
            Дт 7604       "Орналастырылған салымдар" </w:t>
      </w:r>
    </w:p>
    <w:p>
      <w:pPr>
        <w:spacing w:after="0"/>
        <w:ind w:left="0"/>
        <w:jc w:val="both"/>
      </w:pPr>
      <w:r>
        <w:rPr>
          <w:rFonts w:ascii="Times New Roman"/>
          <w:b w:val="false"/>
          <w:i w:val="false"/>
          <w:color w:val="000000"/>
          <w:sz w:val="28"/>
        </w:rPr>
        <w:t xml:space="preserve">
               7610       "Сыйақы" </w:t>
      </w:r>
    </w:p>
    <w:p>
      <w:pPr>
        <w:spacing w:after="0"/>
        <w:ind w:left="0"/>
        <w:jc w:val="both"/>
      </w:pPr>
      <w:r>
        <w:rPr>
          <w:rFonts w:ascii="Times New Roman"/>
          <w:b w:val="false"/>
          <w:i w:val="false"/>
          <w:color w:val="000000"/>
          <w:sz w:val="28"/>
        </w:rPr>
        <w:t xml:space="preserve">
            Кт 7668       "Басқа да кірістер" (құнсызданудан болған </w:t>
      </w:r>
    </w:p>
    <w:p>
      <w:pPr>
        <w:spacing w:after="0"/>
        <w:ind w:left="0"/>
        <w:jc w:val="both"/>
      </w:pPr>
      <w:r>
        <w:rPr>
          <w:rFonts w:ascii="Times New Roman"/>
          <w:b w:val="false"/>
          <w:i w:val="false"/>
          <w:color w:val="000000"/>
          <w:sz w:val="28"/>
        </w:rPr>
        <w:t xml:space="preserve">
                           зиянды қалпына келтіруден алынған кірісті </w:t>
      </w:r>
    </w:p>
    <w:p>
      <w:pPr>
        <w:spacing w:after="0"/>
        <w:ind w:left="0"/>
        <w:jc w:val="both"/>
      </w:pPr>
      <w:r>
        <w:rPr>
          <w:rFonts w:ascii="Times New Roman"/>
          <w:b w:val="false"/>
          <w:i w:val="false"/>
          <w:color w:val="000000"/>
          <w:sz w:val="28"/>
        </w:rPr>
        <w:t xml:space="preserve">
                           есепке алуға арналған жеке қосалқы шот). </w:t>
      </w:r>
    </w:p>
    <w:bookmarkStart w:name="z27" w:id="24"/>
    <w:p>
      <w:pPr>
        <w:spacing w:after="0"/>
        <w:ind w:left="0"/>
        <w:jc w:val="left"/>
      </w:pPr>
      <w:r>
        <w:rPr>
          <w:rFonts w:ascii="Times New Roman"/>
          <w:b/>
          <w:i w:val="false"/>
          <w:color w:val="000000"/>
        </w:rPr>
        <w:t xml:space="preserve"> 4-параграф. Сенімгерлік басқаруға қабылданған  ипотекалық заемдар бойынша талаптар құқықтарын есепке алу</w:t>
      </w:r>
    </w:p>
    <w:bookmarkEnd w:id="24"/>
    <w:p>
      <w:pPr>
        <w:spacing w:after="0"/>
        <w:ind w:left="0"/>
        <w:jc w:val="both"/>
      </w:pPr>
      <w:r>
        <w:rPr>
          <w:rFonts w:ascii="Times New Roman"/>
          <w:b w:val="false"/>
          <w:i w:val="false"/>
          <w:color w:val="ff0000"/>
          <w:sz w:val="28"/>
        </w:rPr>
        <w:t xml:space="preserve">
      Ескерту. 4-параграфтың тақырыбы жаңа редакцияда - ҚР Ұлттық Банкі Басқармасының 2012.03.26 </w:t>
      </w:r>
      <w:r>
        <w:rPr>
          <w:rFonts w:ascii="Times New Roman"/>
          <w:b w:val="false"/>
          <w:i w:val="false"/>
          <w:color w:val="ff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p>
    <w:p>
      <w:pPr>
        <w:spacing w:after="0"/>
        <w:ind w:left="0"/>
        <w:jc w:val="both"/>
      </w:pPr>
      <w:r>
        <w:rPr>
          <w:rFonts w:ascii="Times New Roman"/>
          <w:b w:val="false"/>
          <w:i w:val="false"/>
          <w:color w:val="000000"/>
          <w:sz w:val="28"/>
        </w:rPr>
        <w:t xml:space="preserve">
            22. Талап ету құқығы сенімгерлік басқаруға қабылданған ипотекалық заем бойынша сыйақы есептеу кезінде мынадай бухгалтерлік жазба жүзеге асырылады: </w:t>
      </w:r>
    </w:p>
    <w:p>
      <w:pPr>
        <w:spacing w:after="0"/>
        <w:ind w:left="0"/>
        <w:jc w:val="both"/>
      </w:pPr>
      <w:r>
        <w:rPr>
          <w:rFonts w:ascii="Times New Roman"/>
          <w:b w:val="false"/>
          <w:i w:val="false"/>
          <w:color w:val="000000"/>
          <w:sz w:val="28"/>
        </w:rPr>
        <w:t xml:space="preserve">
            Дт 7542       "Сенімгерлік басқаруға қабылданған талаптар </w:t>
      </w:r>
    </w:p>
    <w:p>
      <w:pPr>
        <w:spacing w:after="0"/>
        <w:ind w:left="0"/>
        <w:jc w:val="both"/>
      </w:pPr>
      <w:r>
        <w:rPr>
          <w:rFonts w:ascii="Times New Roman"/>
          <w:b w:val="false"/>
          <w:i w:val="false"/>
          <w:color w:val="000000"/>
          <w:sz w:val="28"/>
        </w:rPr>
        <w:t xml:space="preserve">
                           құқығы ипотекалық заемдар бойынша есептелген </w:t>
      </w:r>
    </w:p>
    <w:p>
      <w:pPr>
        <w:spacing w:after="0"/>
        <w:ind w:left="0"/>
        <w:jc w:val="both"/>
      </w:pPr>
      <w:r>
        <w:rPr>
          <w:rFonts w:ascii="Times New Roman"/>
          <w:b w:val="false"/>
          <w:i w:val="false"/>
          <w:color w:val="000000"/>
          <w:sz w:val="28"/>
        </w:rPr>
        <w:t xml:space="preserve">
                           сыйақы" </w:t>
      </w:r>
    </w:p>
    <w:p>
      <w:pPr>
        <w:spacing w:after="0"/>
        <w:ind w:left="0"/>
        <w:jc w:val="both"/>
      </w:pPr>
      <w:r>
        <w:rPr>
          <w:rFonts w:ascii="Times New Roman"/>
          <w:b w:val="false"/>
          <w:i w:val="false"/>
          <w:color w:val="000000"/>
          <w:sz w:val="28"/>
        </w:rPr>
        <w:t xml:space="preserve">
            Кт 7662       "Сыйақы түріндегі кірістер". </w:t>
      </w:r>
    </w:p>
    <w:bookmarkStart w:name="z28" w:id="25"/>
    <w:p>
      <w:pPr>
        <w:spacing w:after="0"/>
        <w:ind w:left="0"/>
        <w:jc w:val="both"/>
      </w:pPr>
      <w:r>
        <w:rPr>
          <w:rFonts w:ascii="Times New Roman"/>
          <w:b w:val="false"/>
          <w:i w:val="false"/>
          <w:color w:val="000000"/>
          <w:sz w:val="28"/>
        </w:rPr>
        <w:t xml:space="preserve">
            23. Талап ету құқығы сенімгерлік басқаруға қабылданған ипотекалық заем бойынша төлемдерді алу кезінде түскен ақша сомасына мынадай бухгалтерлік жазба жүзеге асырылады: </w:t>
      </w:r>
    </w:p>
    <w:bookmarkEnd w:id="25"/>
    <w:p>
      <w:pPr>
        <w:spacing w:after="0"/>
        <w:ind w:left="0"/>
        <w:jc w:val="both"/>
      </w:pPr>
      <w:r>
        <w:rPr>
          <w:rFonts w:ascii="Times New Roman"/>
          <w:b w:val="false"/>
          <w:i w:val="false"/>
          <w:color w:val="000000"/>
          <w:sz w:val="28"/>
        </w:rPr>
        <w:t xml:space="preserve">
            Дт 7601       "Ақша" </w:t>
      </w:r>
    </w:p>
    <w:p>
      <w:pPr>
        <w:spacing w:after="0"/>
        <w:ind w:left="0"/>
        <w:jc w:val="both"/>
      </w:pPr>
      <w:r>
        <w:rPr>
          <w:rFonts w:ascii="Times New Roman"/>
          <w:b w:val="false"/>
          <w:i w:val="false"/>
          <w:color w:val="000000"/>
          <w:sz w:val="28"/>
        </w:rPr>
        <w:t xml:space="preserve">
            Кт 7535       "Талап ету құқықтары сенімгерлік басқаруға </w:t>
      </w:r>
    </w:p>
    <w:p>
      <w:pPr>
        <w:spacing w:after="0"/>
        <w:ind w:left="0"/>
        <w:jc w:val="both"/>
      </w:pPr>
      <w:r>
        <w:rPr>
          <w:rFonts w:ascii="Times New Roman"/>
          <w:b w:val="false"/>
          <w:i w:val="false"/>
          <w:color w:val="000000"/>
          <w:sz w:val="28"/>
        </w:rPr>
        <w:t xml:space="preserve">
                           қабылданған ипотекалық заемдар"; </w:t>
      </w:r>
    </w:p>
    <w:p>
      <w:pPr>
        <w:spacing w:after="0"/>
        <w:ind w:left="0"/>
        <w:jc w:val="both"/>
      </w:pPr>
      <w:r>
        <w:rPr>
          <w:rFonts w:ascii="Times New Roman"/>
          <w:b w:val="false"/>
          <w:i w:val="false"/>
          <w:color w:val="000000"/>
          <w:sz w:val="28"/>
        </w:rPr>
        <w:t xml:space="preserve">
               7542       "Сенімгерлік басқаруға қабылданған талаптар </w:t>
      </w:r>
    </w:p>
    <w:p>
      <w:pPr>
        <w:spacing w:after="0"/>
        <w:ind w:left="0"/>
        <w:jc w:val="both"/>
      </w:pPr>
      <w:r>
        <w:rPr>
          <w:rFonts w:ascii="Times New Roman"/>
          <w:b w:val="false"/>
          <w:i w:val="false"/>
          <w:color w:val="000000"/>
          <w:sz w:val="28"/>
        </w:rPr>
        <w:t xml:space="preserve">
                           құқығы ипотекалық заемдар бойынша есептелген </w:t>
      </w:r>
    </w:p>
    <w:p>
      <w:pPr>
        <w:spacing w:after="0"/>
        <w:ind w:left="0"/>
        <w:jc w:val="both"/>
      </w:pPr>
      <w:r>
        <w:rPr>
          <w:rFonts w:ascii="Times New Roman"/>
          <w:b w:val="false"/>
          <w:i w:val="false"/>
          <w:color w:val="000000"/>
          <w:sz w:val="28"/>
        </w:rPr>
        <w:t xml:space="preserve">
                           сыйақы"ю </w:t>
      </w:r>
    </w:p>
    <w:bookmarkStart w:name="z29" w:id="26"/>
    <w:p>
      <w:pPr>
        <w:spacing w:after="0"/>
        <w:ind w:left="0"/>
        <w:jc w:val="both"/>
      </w:pPr>
      <w:r>
        <w:rPr>
          <w:rFonts w:ascii="Times New Roman"/>
          <w:b w:val="false"/>
          <w:i w:val="false"/>
          <w:color w:val="000000"/>
          <w:sz w:val="28"/>
        </w:rPr>
        <w:t xml:space="preserve">
            24. Талап ету құқығы сенімгерлік басқаруға қабылданған ипотекалық заем бойынша төлемдерді заемшы уақытылы қайтармаған кезде мынадай бухгалтерлік жазбалар жүзеге асырылады: </w:t>
      </w:r>
    </w:p>
    <w:bookmarkEnd w:id="26"/>
    <w:p>
      <w:pPr>
        <w:spacing w:after="0"/>
        <w:ind w:left="0"/>
        <w:jc w:val="both"/>
      </w:pPr>
      <w:r>
        <w:rPr>
          <w:rFonts w:ascii="Times New Roman"/>
          <w:b w:val="false"/>
          <w:i w:val="false"/>
          <w:color w:val="000000"/>
          <w:sz w:val="28"/>
        </w:rPr>
        <w:t xml:space="preserve">
            1) негізгі борыш бойынша мерзімі өткен төлем сомасына: </w:t>
      </w:r>
    </w:p>
    <w:p>
      <w:pPr>
        <w:spacing w:after="0"/>
        <w:ind w:left="0"/>
        <w:jc w:val="both"/>
      </w:pPr>
      <w:r>
        <w:rPr>
          <w:rFonts w:ascii="Times New Roman"/>
          <w:b w:val="false"/>
          <w:i w:val="false"/>
          <w:color w:val="000000"/>
          <w:sz w:val="28"/>
        </w:rPr>
        <w:t xml:space="preserve">
            Дт 7536       "Талап ету құқығы сенімгерлік басқаруға </w:t>
      </w:r>
    </w:p>
    <w:p>
      <w:pPr>
        <w:spacing w:after="0"/>
        <w:ind w:left="0"/>
        <w:jc w:val="both"/>
      </w:pPr>
      <w:r>
        <w:rPr>
          <w:rFonts w:ascii="Times New Roman"/>
          <w:b w:val="false"/>
          <w:i w:val="false"/>
          <w:color w:val="000000"/>
          <w:sz w:val="28"/>
        </w:rPr>
        <w:t xml:space="preserve">
                           қабылданған мерзімі өткен ипотекалық </w:t>
      </w:r>
    </w:p>
    <w:p>
      <w:pPr>
        <w:spacing w:after="0"/>
        <w:ind w:left="0"/>
        <w:jc w:val="both"/>
      </w:pPr>
      <w:r>
        <w:rPr>
          <w:rFonts w:ascii="Times New Roman"/>
          <w:b w:val="false"/>
          <w:i w:val="false"/>
          <w:color w:val="000000"/>
          <w:sz w:val="28"/>
        </w:rPr>
        <w:t xml:space="preserve">
                           заемдар" </w:t>
      </w:r>
    </w:p>
    <w:p>
      <w:pPr>
        <w:spacing w:after="0"/>
        <w:ind w:left="0"/>
        <w:jc w:val="both"/>
      </w:pPr>
      <w:r>
        <w:rPr>
          <w:rFonts w:ascii="Times New Roman"/>
          <w:b w:val="false"/>
          <w:i w:val="false"/>
          <w:color w:val="000000"/>
          <w:sz w:val="28"/>
        </w:rPr>
        <w:t xml:space="preserve">
            Кт 7535       "Талап ету құқықтары сенімгерлік басқаруға </w:t>
      </w:r>
    </w:p>
    <w:p>
      <w:pPr>
        <w:spacing w:after="0"/>
        <w:ind w:left="0"/>
        <w:jc w:val="both"/>
      </w:pPr>
      <w:r>
        <w:rPr>
          <w:rFonts w:ascii="Times New Roman"/>
          <w:b w:val="false"/>
          <w:i w:val="false"/>
          <w:color w:val="000000"/>
          <w:sz w:val="28"/>
        </w:rPr>
        <w:t xml:space="preserve">
                           қабылданған ипотекалық заемдар"; </w:t>
      </w:r>
    </w:p>
    <w:p>
      <w:pPr>
        <w:spacing w:after="0"/>
        <w:ind w:left="0"/>
        <w:jc w:val="both"/>
      </w:pPr>
      <w:r>
        <w:rPr>
          <w:rFonts w:ascii="Times New Roman"/>
          <w:b w:val="false"/>
          <w:i w:val="false"/>
          <w:color w:val="000000"/>
          <w:sz w:val="28"/>
        </w:rPr>
        <w:t xml:space="preserve">
            2) сыйақы бойынша мерзімі өткен төлем сомасына: </w:t>
      </w:r>
    </w:p>
    <w:p>
      <w:pPr>
        <w:spacing w:after="0"/>
        <w:ind w:left="0"/>
        <w:jc w:val="both"/>
      </w:pPr>
      <w:r>
        <w:rPr>
          <w:rFonts w:ascii="Times New Roman"/>
          <w:b w:val="false"/>
          <w:i w:val="false"/>
          <w:color w:val="000000"/>
          <w:sz w:val="28"/>
        </w:rPr>
        <w:t xml:space="preserve">
            Дт 7544       "Талап ету құқықтары сенімгерлік басқаруға </w:t>
      </w:r>
    </w:p>
    <w:p>
      <w:pPr>
        <w:spacing w:after="0"/>
        <w:ind w:left="0"/>
        <w:jc w:val="both"/>
      </w:pPr>
      <w:r>
        <w:rPr>
          <w:rFonts w:ascii="Times New Roman"/>
          <w:b w:val="false"/>
          <w:i w:val="false"/>
          <w:color w:val="000000"/>
          <w:sz w:val="28"/>
        </w:rPr>
        <w:t xml:space="preserve">
                           берілген ипотекалық заемдар бойынша мерзімі </w:t>
      </w:r>
    </w:p>
    <w:p>
      <w:pPr>
        <w:spacing w:after="0"/>
        <w:ind w:left="0"/>
        <w:jc w:val="both"/>
      </w:pPr>
      <w:r>
        <w:rPr>
          <w:rFonts w:ascii="Times New Roman"/>
          <w:b w:val="false"/>
          <w:i w:val="false"/>
          <w:color w:val="000000"/>
          <w:sz w:val="28"/>
        </w:rPr>
        <w:t xml:space="preserve">
                           өткен сыйақы" </w:t>
      </w:r>
    </w:p>
    <w:p>
      <w:pPr>
        <w:spacing w:after="0"/>
        <w:ind w:left="0"/>
        <w:jc w:val="both"/>
      </w:pPr>
      <w:r>
        <w:rPr>
          <w:rFonts w:ascii="Times New Roman"/>
          <w:b w:val="false"/>
          <w:i w:val="false"/>
          <w:color w:val="000000"/>
          <w:sz w:val="28"/>
        </w:rPr>
        <w:t xml:space="preserve">
            Кт 7542       "Талап ету құқығы сенімгерлік басқаруға </w:t>
      </w:r>
    </w:p>
    <w:p>
      <w:pPr>
        <w:spacing w:after="0"/>
        <w:ind w:left="0"/>
        <w:jc w:val="both"/>
      </w:pPr>
      <w:r>
        <w:rPr>
          <w:rFonts w:ascii="Times New Roman"/>
          <w:b w:val="false"/>
          <w:i w:val="false"/>
          <w:color w:val="000000"/>
          <w:sz w:val="28"/>
        </w:rPr>
        <w:t xml:space="preserve">
                           қабылданған ипотекалық заемдар бойынша </w:t>
      </w:r>
    </w:p>
    <w:p>
      <w:pPr>
        <w:spacing w:after="0"/>
        <w:ind w:left="0"/>
        <w:jc w:val="both"/>
      </w:pPr>
      <w:r>
        <w:rPr>
          <w:rFonts w:ascii="Times New Roman"/>
          <w:b w:val="false"/>
          <w:i w:val="false"/>
          <w:color w:val="000000"/>
          <w:sz w:val="28"/>
        </w:rPr>
        <w:t xml:space="preserve">
                           есептелген сыйақы" </w:t>
      </w:r>
    </w:p>
    <w:bookmarkStart w:name="z30" w:id="27"/>
    <w:p>
      <w:pPr>
        <w:spacing w:after="0"/>
        <w:ind w:left="0"/>
        <w:jc w:val="both"/>
      </w:pPr>
      <w:r>
        <w:rPr>
          <w:rFonts w:ascii="Times New Roman"/>
          <w:b w:val="false"/>
          <w:i w:val="false"/>
          <w:color w:val="000000"/>
          <w:sz w:val="28"/>
        </w:rPr>
        <w:t xml:space="preserve">
            25. Талап ету құқығы сенімгерлік басқаруға қабылданған ипотекалық заем бойынша мерзімі өткен төлемдерді алу кезінде мынадай бухгалтерлік жазбалар жүзеге асырылады: </w:t>
      </w:r>
    </w:p>
    <w:bookmarkEnd w:id="27"/>
    <w:p>
      <w:pPr>
        <w:spacing w:after="0"/>
        <w:ind w:left="0"/>
        <w:jc w:val="both"/>
      </w:pPr>
      <w:r>
        <w:rPr>
          <w:rFonts w:ascii="Times New Roman"/>
          <w:b w:val="false"/>
          <w:i w:val="false"/>
          <w:color w:val="000000"/>
          <w:sz w:val="28"/>
        </w:rPr>
        <w:t xml:space="preserve">
            1) негізгі борыш бойынша мерзімі өткен төлем сомасына: </w:t>
      </w:r>
    </w:p>
    <w:p>
      <w:pPr>
        <w:spacing w:after="0"/>
        <w:ind w:left="0"/>
        <w:jc w:val="both"/>
      </w:pPr>
      <w:r>
        <w:rPr>
          <w:rFonts w:ascii="Times New Roman"/>
          <w:b w:val="false"/>
          <w:i w:val="false"/>
          <w:color w:val="000000"/>
          <w:sz w:val="28"/>
        </w:rPr>
        <w:t xml:space="preserve">
            Дт 7601       "Ақша" </w:t>
      </w:r>
    </w:p>
    <w:p>
      <w:pPr>
        <w:spacing w:after="0"/>
        <w:ind w:left="0"/>
        <w:jc w:val="both"/>
      </w:pPr>
      <w:r>
        <w:rPr>
          <w:rFonts w:ascii="Times New Roman"/>
          <w:b w:val="false"/>
          <w:i w:val="false"/>
          <w:color w:val="000000"/>
          <w:sz w:val="28"/>
        </w:rPr>
        <w:t xml:space="preserve">
            Кт 7536       "Талап ету құқығы сенімгерлік басқаруға </w:t>
      </w:r>
    </w:p>
    <w:p>
      <w:pPr>
        <w:spacing w:after="0"/>
        <w:ind w:left="0"/>
        <w:jc w:val="both"/>
      </w:pPr>
      <w:r>
        <w:rPr>
          <w:rFonts w:ascii="Times New Roman"/>
          <w:b w:val="false"/>
          <w:i w:val="false"/>
          <w:color w:val="000000"/>
          <w:sz w:val="28"/>
        </w:rPr>
        <w:t xml:space="preserve">
                           қабылданған мерзімі өткен ипотекалық </w:t>
      </w:r>
    </w:p>
    <w:p>
      <w:pPr>
        <w:spacing w:after="0"/>
        <w:ind w:left="0"/>
        <w:jc w:val="both"/>
      </w:pPr>
      <w:r>
        <w:rPr>
          <w:rFonts w:ascii="Times New Roman"/>
          <w:b w:val="false"/>
          <w:i w:val="false"/>
          <w:color w:val="000000"/>
          <w:sz w:val="28"/>
        </w:rPr>
        <w:t xml:space="preserve">
                           заемдар" </w:t>
      </w:r>
    </w:p>
    <w:p>
      <w:pPr>
        <w:spacing w:after="0"/>
        <w:ind w:left="0"/>
        <w:jc w:val="both"/>
      </w:pPr>
      <w:r>
        <w:rPr>
          <w:rFonts w:ascii="Times New Roman"/>
          <w:b w:val="false"/>
          <w:i w:val="false"/>
          <w:color w:val="000000"/>
          <w:sz w:val="28"/>
        </w:rPr>
        <w:t xml:space="preserve">
            2) сыйақы бойынша мерзімі өткен төлем сомасына: </w:t>
      </w:r>
    </w:p>
    <w:p>
      <w:pPr>
        <w:spacing w:after="0"/>
        <w:ind w:left="0"/>
        <w:jc w:val="both"/>
      </w:pPr>
      <w:r>
        <w:rPr>
          <w:rFonts w:ascii="Times New Roman"/>
          <w:b w:val="false"/>
          <w:i w:val="false"/>
          <w:color w:val="000000"/>
          <w:sz w:val="28"/>
        </w:rPr>
        <w:t xml:space="preserve">
            Дт 7601       "Ақша" </w:t>
      </w:r>
    </w:p>
    <w:p>
      <w:pPr>
        <w:spacing w:after="0"/>
        <w:ind w:left="0"/>
        <w:jc w:val="both"/>
      </w:pPr>
      <w:r>
        <w:rPr>
          <w:rFonts w:ascii="Times New Roman"/>
          <w:b w:val="false"/>
          <w:i w:val="false"/>
          <w:color w:val="000000"/>
          <w:sz w:val="28"/>
        </w:rPr>
        <w:t xml:space="preserve">
            Кт 7544       "Талап ету құқықтары сенімгерлік басқаруға </w:t>
      </w:r>
    </w:p>
    <w:p>
      <w:pPr>
        <w:spacing w:after="0"/>
        <w:ind w:left="0"/>
        <w:jc w:val="both"/>
      </w:pPr>
      <w:r>
        <w:rPr>
          <w:rFonts w:ascii="Times New Roman"/>
          <w:b w:val="false"/>
          <w:i w:val="false"/>
          <w:color w:val="000000"/>
          <w:sz w:val="28"/>
        </w:rPr>
        <w:t xml:space="preserve">
                           берілген ипотекалық заемдар бойынша мерзімі </w:t>
      </w:r>
    </w:p>
    <w:p>
      <w:pPr>
        <w:spacing w:after="0"/>
        <w:ind w:left="0"/>
        <w:jc w:val="both"/>
      </w:pPr>
      <w:r>
        <w:rPr>
          <w:rFonts w:ascii="Times New Roman"/>
          <w:b w:val="false"/>
          <w:i w:val="false"/>
          <w:color w:val="000000"/>
          <w:sz w:val="28"/>
        </w:rPr>
        <w:t xml:space="preserve">
                           өткен сыйақы" </w:t>
      </w:r>
    </w:p>
    <w:bookmarkStart w:name="z31" w:id="28"/>
    <w:p>
      <w:pPr>
        <w:spacing w:after="0"/>
        <w:ind w:left="0"/>
        <w:jc w:val="both"/>
      </w:pPr>
      <w:r>
        <w:rPr>
          <w:rFonts w:ascii="Times New Roman"/>
          <w:b w:val="false"/>
          <w:i w:val="false"/>
          <w:color w:val="000000"/>
          <w:sz w:val="28"/>
        </w:rPr>
        <w:t xml:space="preserve">
            26. Талап ету құқығы сенімгерлік басқаруға қабылданған ипотекалық заем бойынша есептелген және алынған тұрақсыздық айыбы (айыппұл, өсімпұл) сомасына мынадай бухгалтерлік жазбалар жүзеге асырылады: </w:t>
      </w:r>
    </w:p>
    <w:bookmarkEnd w:id="28"/>
    <w:p>
      <w:pPr>
        <w:spacing w:after="0"/>
        <w:ind w:left="0"/>
        <w:jc w:val="both"/>
      </w:pPr>
      <w:r>
        <w:rPr>
          <w:rFonts w:ascii="Times New Roman"/>
          <w:b w:val="false"/>
          <w:i w:val="false"/>
          <w:color w:val="000000"/>
          <w:sz w:val="28"/>
        </w:rPr>
        <w:t xml:space="preserve">
            1) тұрақсыздық айыбын (айыппұл, өсімпұл) есептеу кезінде: </w:t>
      </w:r>
    </w:p>
    <w:p>
      <w:pPr>
        <w:spacing w:after="0"/>
        <w:ind w:left="0"/>
        <w:jc w:val="both"/>
      </w:pPr>
      <w:r>
        <w:rPr>
          <w:rFonts w:ascii="Times New Roman"/>
          <w:b w:val="false"/>
          <w:i w:val="false"/>
          <w:color w:val="000000"/>
          <w:sz w:val="28"/>
        </w:rPr>
        <w:t xml:space="preserve">
            Дт 7543       "Сенімгерлік басқаруға қабылданған талаптар </w:t>
      </w:r>
    </w:p>
    <w:p>
      <w:pPr>
        <w:spacing w:after="0"/>
        <w:ind w:left="0"/>
        <w:jc w:val="both"/>
      </w:pPr>
      <w:r>
        <w:rPr>
          <w:rFonts w:ascii="Times New Roman"/>
          <w:b w:val="false"/>
          <w:i w:val="false"/>
          <w:color w:val="000000"/>
          <w:sz w:val="28"/>
        </w:rPr>
        <w:t xml:space="preserve">
                           құқығы ипотекалық заемдар бойынша тұрақсыздық </w:t>
      </w:r>
    </w:p>
    <w:p>
      <w:pPr>
        <w:spacing w:after="0"/>
        <w:ind w:left="0"/>
        <w:jc w:val="both"/>
      </w:pPr>
      <w:r>
        <w:rPr>
          <w:rFonts w:ascii="Times New Roman"/>
          <w:b w:val="false"/>
          <w:i w:val="false"/>
          <w:color w:val="000000"/>
          <w:sz w:val="28"/>
        </w:rPr>
        <w:t xml:space="preserve">
                           айыбы (айыппұл, өсімпұл)" </w:t>
      </w:r>
    </w:p>
    <w:p>
      <w:pPr>
        <w:spacing w:after="0"/>
        <w:ind w:left="0"/>
        <w:jc w:val="both"/>
      </w:pPr>
      <w:r>
        <w:rPr>
          <w:rFonts w:ascii="Times New Roman"/>
          <w:b w:val="false"/>
          <w:i w:val="false"/>
          <w:color w:val="000000"/>
          <w:sz w:val="28"/>
        </w:rPr>
        <w:t xml:space="preserve">
            Кт 7668       "Басқада кірістер"; </w:t>
      </w:r>
    </w:p>
    <w:p>
      <w:pPr>
        <w:spacing w:after="0"/>
        <w:ind w:left="0"/>
        <w:jc w:val="both"/>
      </w:pPr>
      <w:r>
        <w:rPr>
          <w:rFonts w:ascii="Times New Roman"/>
          <w:b w:val="false"/>
          <w:i w:val="false"/>
          <w:color w:val="000000"/>
          <w:sz w:val="28"/>
        </w:rPr>
        <w:t xml:space="preserve">
            2) есептелген тұрақсыздық айыбын (айыппұл, өсімпұл) алу кезінде: </w:t>
      </w:r>
    </w:p>
    <w:p>
      <w:pPr>
        <w:spacing w:after="0"/>
        <w:ind w:left="0"/>
        <w:jc w:val="both"/>
      </w:pPr>
      <w:r>
        <w:rPr>
          <w:rFonts w:ascii="Times New Roman"/>
          <w:b w:val="false"/>
          <w:i w:val="false"/>
          <w:color w:val="000000"/>
          <w:sz w:val="28"/>
        </w:rPr>
        <w:t xml:space="preserve">
            Дт 7601       "Ақша" </w:t>
      </w:r>
    </w:p>
    <w:p>
      <w:pPr>
        <w:spacing w:after="0"/>
        <w:ind w:left="0"/>
        <w:jc w:val="both"/>
      </w:pPr>
      <w:r>
        <w:rPr>
          <w:rFonts w:ascii="Times New Roman"/>
          <w:b w:val="false"/>
          <w:i w:val="false"/>
          <w:color w:val="000000"/>
          <w:sz w:val="28"/>
        </w:rPr>
        <w:t xml:space="preserve">
            Кт 7543       "Сенімгерлік басқаруға қабылданған талаптар </w:t>
      </w:r>
    </w:p>
    <w:p>
      <w:pPr>
        <w:spacing w:after="0"/>
        <w:ind w:left="0"/>
        <w:jc w:val="both"/>
      </w:pPr>
      <w:r>
        <w:rPr>
          <w:rFonts w:ascii="Times New Roman"/>
          <w:b w:val="false"/>
          <w:i w:val="false"/>
          <w:color w:val="000000"/>
          <w:sz w:val="28"/>
        </w:rPr>
        <w:t xml:space="preserve">
                           құқығы ипотекалық заемдар бойынша тұрақсыздық </w:t>
      </w:r>
    </w:p>
    <w:p>
      <w:pPr>
        <w:spacing w:after="0"/>
        <w:ind w:left="0"/>
        <w:jc w:val="both"/>
      </w:pPr>
      <w:r>
        <w:rPr>
          <w:rFonts w:ascii="Times New Roman"/>
          <w:b w:val="false"/>
          <w:i w:val="false"/>
          <w:color w:val="000000"/>
          <w:sz w:val="28"/>
        </w:rPr>
        <w:t xml:space="preserve">
                           айыбы (айыппұл, өсімпұл)". </w:t>
      </w:r>
    </w:p>
    <w:bookmarkStart w:name="z32" w:id="29"/>
    <w:p>
      <w:pPr>
        <w:spacing w:after="0"/>
        <w:ind w:left="0"/>
        <w:jc w:val="both"/>
      </w:pPr>
      <w:r>
        <w:rPr>
          <w:rFonts w:ascii="Times New Roman"/>
          <w:b w:val="false"/>
          <w:i w:val="false"/>
          <w:color w:val="000000"/>
          <w:sz w:val="28"/>
        </w:rPr>
        <w:t xml:space="preserve">
            27. Талап ету құқығы сенімгерлік басқаруға қабылданған ипотекалық заемдарды кері сатып алуды жүзеге асырған және клиенттің активтерін сенімгерлік басқару шартына сәйкес осы құқықтармен сенімгерлік басқару бойынша банктің міндеттемелері тоқтаған кезде мынадай бухгалтерлік жазба жүзеге асырылады: </w:t>
      </w:r>
    </w:p>
    <w:bookmarkEnd w:id="29"/>
    <w:p>
      <w:pPr>
        <w:spacing w:after="0"/>
        <w:ind w:left="0"/>
        <w:jc w:val="both"/>
      </w:pPr>
      <w:r>
        <w:rPr>
          <w:rFonts w:ascii="Times New Roman"/>
          <w:b w:val="false"/>
          <w:i w:val="false"/>
          <w:color w:val="000000"/>
          <w:sz w:val="28"/>
        </w:rPr>
        <w:t xml:space="preserve">
            Дт 7681       "Клиенттердің активтерін алу" </w:t>
      </w:r>
    </w:p>
    <w:p>
      <w:pPr>
        <w:spacing w:after="0"/>
        <w:ind w:left="0"/>
        <w:jc w:val="both"/>
      </w:pPr>
      <w:r>
        <w:rPr>
          <w:rFonts w:ascii="Times New Roman"/>
          <w:b w:val="false"/>
          <w:i w:val="false"/>
          <w:color w:val="000000"/>
          <w:sz w:val="28"/>
        </w:rPr>
        <w:t xml:space="preserve">
            Кт 7536       "Талап ету құқығы сенімгерлік басқаруға </w:t>
      </w:r>
    </w:p>
    <w:p>
      <w:pPr>
        <w:spacing w:after="0"/>
        <w:ind w:left="0"/>
        <w:jc w:val="both"/>
      </w:pPr>
      <w:r>
        <w:rPr>
          <w:rFonts w:ascii="Times New Roman"/>
          <w:b w:val="false"/>
          <w:i w:val="false"/>
          <w:color w:val="000000"/>
          <w:sz w:val="28"/>
        </w:rPr>
        <w:t xml:space="preserve">
                           қабылданған мерзімі өткен ипотекалық заемдар"; </w:t>
      </w:r>
    </w:p>
    <w:p>
      <w:pPr>
        <w:spacing w:after="0"/>
        <w:ind w:left="0"/>
        <w:jc w:val="both"/>
      </w:pPr>
      <w:r>
        <w:rPr>
          <w:rFonts w:ascii="Times New Roman"/>
          <w:b w:val="false"/>
          <w:i w:val="false"/>
          <w:color w:val="000000"/>
          <w:sz w:val="28"/>
        </w:rPr>
        <w:t xml:space="preserve">
               7544       "Талап ету құқықтары сенімгерлік басқаруға </w:t>
      </w:r>
    </w:p>
    <w:p>
      <w:pPr>
        <w:spacing w:after="0"/>
        <w:ind w:left="0"/>
        <w:jc w:val="both"/>
      </w:pPr>
      <w:r>
        <w:rPr>
          <w:rFonts w:ascii="Times New Roman"/>
          <w:b w:val="false"/>
          <w:i w:val="false"/>
          <w:color w:val="000000"/>
          <w:sz w:val="28"/>
        </w:rPr>
        <w:t xml:space="preserve">
                           берілген ипотекалық заемдар бойынша мерзімі </w:t>
      </w:r>
    </w:p>
    <w:p>
      <w:pPr>
        <w:spacing w:after="0"/>
        <w:ind w:left="0"/>
        <w:jc w:val="both"/>
      </w:pPr>
      <w:r>
        <w:rPr>
          <w:rFonts w:ascii="Times New Roman"/>
          <w:b w:val="false"/>
          <w:i w:val="false"/>
          <w:color w:val="000000"/>
          <w:sz w:val="28"/>
        </w:rPr>
        <w:t xml:space="preserve">
                           өткен сыйақы" </w:t>
      </w:r>
    </w:p>
    <w:bookmarkStart w:name="z33" w:id="30"/>
    <w:p>
      <w:pPr>
        <w:spacing w:after="0"/>
        <w:ind w:left="0"/>
        <w:jc w:val="left"/>
      </w:pPr>
      <w:r>
        <w:rPr>
          <w:rFonts w:ascii="Times New Roman"/>
          <w:b/>
          <w:i w:val="false"/>
          <w:color w:val="000000"/>
        </w:rPr>
        <w:t xml:space="preserve"> 5-параграф. Сенімгерлік басқарудан алынған активтерді есепке алу</w:t>
      </w:r>
    </w:p>
    <w:bookmarkEnd w:id="30"/>
    <w:p>
      <w:pPr>
        <w:spacing w:after="0"/>
        <w:ind w:left="0"/>
        <w:jc w:val="both"/>
      </w:pPr>
      <w:r>
        <w:rPr>
          <w:rFonts w:ascii="Times New Roman"/>
          <w:b w:val="false"/>
          <w:i w:val="false"/>
          <w:color w:val="ff0000"/>
          <w:sz w:val="28"/>
        </w:rPr>
        <w:t xml:space="preserve">
      Ескерту. 5-параграфтың тақырыбы жаңа редакцияда - ҚР Ұлттық Банкі Басқармасының 2012.03.26 </w:t>
      </w:r>
      <w:r>
        <w:rPr>
          <w:rFonts w:ascii="Times New Roman"/>
          <w:b w:val="false"/>
          <w:i w:val="false"/>
          <w:color w:val="ff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p>
    <w:p>
      <w:pPr>
        <w:spacing w:after="0"/>
        <w:ind w:left="0"/>
        <w:jc w:val="both"/>
      </w:pPr>
      <w:r>
        <w:rPr>
          <w:rFonts w:ascii="Times New Roman"/>
          <w:b w:val="false"/>
          <w:i w:val="false"/>
          <w:color w:val="000000"/>
          <w:sz w:val="28"/>
        </w:rPr>
        <w:t xml:space="preserve">
            28. Клиент сенімгерлік басқарудағы активтердің бір бөлігін алған жағдайда, мынадай бухгалтерлік жазбалар жүзеге асырылады: </w:t>
      </w:r>
    </w:p>
    <w:p>
      <w:pPr>
        <w:spacing w:after="0"/>
        <w:ind w:left="0"/>
        <w:jc w:val="both"/>
      </w:pPr>
      <w:r>
        <w:rPr>
          <w:rFonts w:ascii="Times New Roman"/>
          <w:b w:val="false"/>
          <w:i w:val="false"/>
          <w:color w:val="000000"/>
          <w:sz w:val="28"/>
        </w:rPr>
        <w:t xml:space="preserve">
            1) баланстық шоттарда: </w:t>
      </w:r>
    </w:p>
    <w:p>
      <w:pPr>
        <w:spacing w:after="0"/>
        <w:ind w:left="0"/>
        <w:jc w:val="both"/>
      </w:pPr>
      <w:r>
        <w:rPr>
          <w:rFonts w:ascii="Times New Roman"/>
          <w:b w:val="false"/>
          <w:i w:val="false"/>
          <w:color w:val="000000"/>
          <w:sz w:val="28"/>
        </w:rPr>
        <w:t xml:space="preserve">
            Дт 2210       "Сенімгерлік басқаруға қабылданған қаржы </w:t>
      </w:r>
    </w:p>
    <w:p>
      <w:pPr>
        <w:spacing w:after="0"/>
        <w:ind w:left="0"/>
        <w:jc w:val="both"/>
      </w:pPr>
      <w:r>
        <w:rPr>
          <w:rFonts w:ascii="Times New Roman"/>
          <w:b w:val="false"/>
          <w:i w:val="false"/>
          <w:color w:val="000000"/>
          <w:sz w:val="28"/>
        </w:rPr>
        <w:t xml:space="preserve">
                           активтері" </w:t>
      </w:r>
    </w:p>
    <w:p>
      <w:pPr>
        <w:spacing w:after="0"/>
        <w:ind w:left="0"/>
        <w:jc w:val="both"/>
      </w:pPr>
      <w:r>
        <w:rPr>
          <w:rFonts w:ascii="Times New Roman"/>
          <w:b w:val="false"/>
          <w:i w:val="false"/>
          <w:color w:val="000000"/>
          <w:sz w:val="28"/>
        </w:rPr>
        <w:t xml:space="preserve">
            Кт 1051       "Қазақстан Республикасының Ұлттық Банкіндегі </w:t>
      </w:r>
    </w:p>
    <w:p>
      <w:pPr>
        <w:spacing w:after="0"/>
        <w:ind w:left="0"/>
        <w:jc w:val="both"/>
      </w:pPr>
      <w:r>
        <w:rPr>
          <w:rFonts w:ascii="Times New Roman"/>
          <w:b w:val="false"/>
          <w:i w:val="false"/>
          <w:color w:val="000000"/>
          <w:sz w:val="28"/>
        </w:rPr>
        <w:t xml:space="preserve">
                           корреспонденттік шот" </w:t>
      </w:r>
    </w:p>
    <w:p>
      <w:pPr>
        <w:spacing w:after="0"/>
        <w:ind w:left="0"/>
        <w:jc w:val="both"/>
      </w:pPr>
      <w:r>
        <w:rPr>
          <w:rFonts w:ascii="Times New Roman"/>
          <w:b w:val="false"/>
          <w:i w:val="false"/>
          <w:color w:val="000000"/>
          <w:sz w:val="28"/>
        </w:rPr>
        <w:t xml:space="preserve">
               1052       "Басқа банктердегі корреспонденттік шоттар" </w:t>
      </w:r>
    </w:p>
    <w:p>
      <w:pPr>
        <w:spacing w:after="0"/>
        <w:ind w:left="0"/>
        <w:jc w:val="both"/>
      </w:pPr>
      <w:r>
        <w:rPr>
          <w:rFonts w:ascii="Times New Roman"/>
          <w:b w:val="false"/>
          <w:i w:val="false"/>
          <w:color w:val="000000"/>
          <w:sz w:val="28"/>
        </w:rPr>
        <w:t xml:space="preserve">
            2) баланстан тыс шоттарда: </w:t>
      </w:r>
    </w:p>
    <w:p>
      <w:pPr>
        <w:spacing w:after="0"/>
        <w:ind w:left="0"/>
        <w:jc w:val="both"/>
      </w:pPr>
      <w:r>
        <w:rPr>
          <w:rFonts w:ascii="Times New Roman"/>
          <w:b w:val="false"/>
          <w:i w:val="false"/>
          <w:color w:val="000000"/>
          <w:sz w:val="28"/>
        </w:rPr>
        <w:t xml:space="preserve">
            Дт 7681       "Клиенттердің активтерін алу" </w:t>
      </w:r>
    </w:p>
    <w:p>
      <w:pPr>
        <w:spacing w:after="0"/>
        <w:ind w:left="0"/>
        <w:jc w:val="both"/>
      </w:pPr>
      <w:r>
        <w:rPr>
          <w:rFonts w:ascii="Times New Roman"/>
          <w:b w:val="false"/>
          <w:i w:val="false"/>
          <w:color w:val="000000"/>
          <w:sz w:val="28"/>
        </w:rPr>
        <w:t xml:space="preserve">
            Кт 7535       "Талап ету құқығы сенімгерлік басқаруға </w:t>
      </w:r>
    </w:p>
    <w:p>
      <w:pPr>
        <w:spacing w:after="0"/>
        <w:ind w:left="0"/>
        <w:jc w:val="both"/>
      </w:pPr>
      <w:r>
        <w:rPr>
          <w:rFonts w:ascii="Times New Roman"/>
          <w:b w:val="false"/>
          <w:i w:val="false"/>
          <w:color w:val="000000"/>
          <w:sz w:val="28"/>
        </w:rPr>
        <w:t xml:space="preserve">
                           қабылданған ипотекалық заемдар" </w:t>
      </w:r>
    </w:p>
    <w:p>
      <w:pPr>
        <w:spacing w:after="0"/>
        <w:ind w:left="0"/>
        <w:jc w:val="both"/>
      </w:pPr>
      <w:r>
        <w:rPr>
          <w:rFonts w:ascii="Times New Roman"/>
          <w:b w:val="false"/>
          <w:i w:val="false"/>
          <w:color w:val="000000"/>
          <w:sz w:val="28"/>
        </w:rPr>
        <w:t xml:space="preserve">
               7601       "Ақша" </w:t>
      </w:r>
    </w:p>
    <w:p>
      <w:pPr>
        <w:spacing w:after="0"/>
        <w:ind w:left="0"/>
        <w:jc w:val="both"/>
      </w:pPr>
      <w:r>
        <w:rPr>
          <w:rFonts w:ascii="Times New Roman"/>
          <w:b w:val="false"/>
          <w:i w:val="false"/>
          <w:color w:val="000000"/>
          <w:sz w:val="28"/>
        </w:rPr>
        <w:t xml:space="preserve">
               7602       "Тазартылған қымбат металдар" </w:t>
      </w:r>
    </w:p>
    <w:p>
      <w:pPr>
        <w:spacing w:after="0"/>
        <w:ind w:left="0"/>
        <w:jc w:val="both"/>
      </w:pPr>
      <w:r>
        <w:rPr>
          <w:rFonts w:ascii="Times New Roman"/>
          <w:b w:val="false"/>
          <w:i w:val="false"/>
          <w:color w:val="000000"/>
          <w:sz w:val="28"/>
        </w:rPr>
        <w:t xml:space="preserve">
               7604       "Орналастырылған салымдар" </w:t>
      </w:r>
    </w:p>
    <w:bookmarkStart w:name="z34" w:id="31"/>
    <w:p>
      <w:pPr>
        <w:spacing w:after="0"/>
        <w:ind w:left="0"/>
        <w:jc w:val="both"/>
      </w:pPr>
      <w:r>
        <w:rPr>
          <w:rFonts w:ascii="Times New Roman"/>
          <w:b w:val="false"/>
          <w:i w:val="false"/>
          <w:color w:val="000000"/>
          <w:sz w:val="28"/>
        </w:rPr>
        <w:t xml:space="preserve">
            29. Есепті кезең үшін активтерді сенімгерлік басқару нәтижесін айқындау кезінде мынадай бухгалтерлік жазбалар жүзеге асырылады: </w:t>
      </w:r>
    </w:p>
    <w:bookmarkEnd w:id="31"/>
    <w:p>
      <w:pPr>
        <w:spacing w:after="0"/>
        <w:ind w:left="0"/>
        <w:jc w:val="both"/>
      </w:pPr>
      <w:r>
        <w:rPr>
          <w:rFonts w:ascii="Times New Roman"/>
          <w:b w:val="false"/>
          <w:i w:val="false"/>
          <w:color w:val="000000"/>
          <w:sz w:val="28"/>
        </w:rPr>
        <w:t>
      1) клиенттің активтерімен операциялар бойынша есептелген кірістер сомасына:</w:t>
      </w:r>
    </w:p>
    <w:p>
      <w:pPr>
        <w:spacing w:after="0"/>
        <w:ind w:left="0"/>
        <w:jc w:val="both"/>
      </w:pPr>
      <w:r>
        <w:rPr>
          <w:rFonts w:ascii="Times New Roman"/>
          <w:b w:val="false"/>
          <w:i w:val="false"/>
          <w:color w:val="000000"/>
          <w:sz w:val="28"/>
        </w:rPr>
        <w:t>
      Дт    7661   "Клиенттен активтердің түсуі"</w:t>
      </w:r>
    </w:p>
    <w:p>
      <w:pPr>
        <w:spacing w:after="0"/>
        <w:ind w:left="0"/>
        <w:jc w:val="both"/>
      </w:pPr>
      <w:r>
        <w:rPr>
          <w:rFonts w:ascii="Times New Roman"/>
          <w:b w:val="false"/>
          <w:i w:val="false"/>
          <w:color w:val="000000"/>
          <w:sz w:val="28"/>
        </w:rPr>
        <w:t>
      7662    "Сыйақы түріндегі кірістер"</w:t>
      </w:r>
    </w:p>
    <w:p>
      <w:pPr>
        <w:spacing w:after="0"/>
        <w:ind w:left="0"/>
        <w:jc w:val="both"/>
      </w:pPr>
      <w:r>
        <w:rPr>
          <w:rFonts w:ascii="Times New Roman"/>
          <w:b w:val="false"/>
          <w:i w:val="false"/>
          <w:color w:val="000000"/>
          <w:sz w:val="28"/>
        </w:rPr>
        <w:t>
      7663    "Активтерді сатып алу-сату болатын кірістер"</w:t>
      </w:r>
    </w:p>
    <w:p>
      <w:pPr>
        <w:spacing w:after="0"/>
        <w:ind w:left="0"/>
        <w:jc w:val="both"/>
      </w:pPr>
      <w:r>
        <w:rPr>
          <w:rFonts w:ascii="Times New Roman"/>
          <w:b w:val="false"/>
          <w:i w:val="false"/>
          <w:color w:val="000000"/>
          <w:sz w:val="28"/>
        </w:rPr>
        <w:t>
      7664    "Активтерді әділ құны бойынша қайта бағалаудан болатын кірістер"</w:t>
      </w:r>
    </w:p>
    <w:p>
      <w:pPr>
        <w:spacing w:after="0"/>
        <w:ind w:left="0"/>
        <w:jc w:val="both"/>
      </w:pPr>
      <w:r>
        <w:rPr>
          <w:rFonts w:ascii="Times New Roman"/>
          <w:b w:val="false"/>
          <w:i w:val="false"/>
          <w:color w:val="000000"/>
          <w:sz w:val="28"/>
        </w:rPr>
        <w:t>
      7665    "Бағамдық айырма бойынша кірістер"</w:t>
      </w:r>
    </w:p>
    <w:p>
      <w:pPr>
        <w:spacing w:after="0"/>
        <w:ind w:left="0"/>
        <w:jc w:val="both"/>
      </w:pPr>
      <w:r>
        <w:rPr>
          <w:rFonts w:ascii="Times New Roman"/>
          <w:b w:val="false"/>
          <w:i w:val="false"/>
          <w:color w:val="000000"/>
          <w:sz w:val="28"/>
        </w:rPr>
        <w:t>
      7668    "Басқа да кірістер"</w:t>
      </w:r>
    </w:p>
    <w:p>
      <w:pPr>
        <w:spacing w:after="0"/>
        <w:ind w:left="0"/>
        <w:jc w:val="both"/>
      </w:pPr>
      <w:r>
        <w:rPr>
          <w:rFonts w:ascii="Times New Roman"/>
          <w:b w:val="false"/>
          <w:i w:val="false"/>
          <w:color w:val="000000"/>
          <w:sz w:val="28"/>
        </w:rPr>
        <w:t>
      Кт      7651    "Капитал";</w:t>
      </w:r>
    </w:p>
    <w:p>
      <w:pPr>
        <w:spacing w:after="0"/>
        <w:ind w:left="0"/>
        <w:jc w:val="both"/>
      </w:pPr>
      <w:r>
        <w:rPr>
          <w:rFonts w:ascii="Times New Roman"/>
          <w:b w:val="false"/>
          <w:i w:val="false"/>
          <w:color w:val="000000"/>
          <w:sz w:val="28"/>
        </w:rPr>
        <w:t>
      2) клиенттің активтерімен операциялар бойынша есептелген шығыстар сомасына:</w:t>
      </w:r>
    </w:p>
    <w:p>
      <w:pPr>
        <w:spacing w:after="0"/>
        <w:ind w:left="0"/>
        <w:jc w:val="both"/>
      </w:pPr>
      <w:r>
        <w:rPr>
          <w:rFonts w:ascii="Times New Roman"/>
          <w:b w:val="false"/>
          <w:i w:val="false"/>
          <w:color w:val="000000"/>
          <w:sz w:val="28"/>
        </w:rPr>
        <w:t>
      Дт     7651     "Капитал"</w:t>
      </w:r>
    </w:p>
    <w:p>
      <w:pPr>
        <w:spacing w:after="0"/>
        <w:ind w:left="0"/>
        <w:jc w:val="both"/>
      </w:pPr>
      <w:r>
        <w:rPr>
          <w:rFonts w:ascii="Times New Roman"/>
          <w:b w:val="false"/>
          <w:i w:val="false"/>
          <w:color w:val="000000"/>
          <w:sz w:val="28"/>
        </w:rPr>
        <w:t>
      Кт     7681     "Клиенттің активтерін алу"</w:t>
      </w:r>
    </w:p>
    <w:p>
      <w:pPr>
        <w:spacing w:after="0"/>
        <w:ind w:left="0"/>
        <w:jc w:val="both"/>
      </w:pPr>
      <w:r>
        <w:rPr>
          <w:rFonts w:ascii="Times New Roman"/>
          <w:b w:val="false"/>
          <w:i w:val="false"/>
          <w:color w:val="000000"/>
          <w:sz w:val="28"/>
        </w:rPr>
        <w:t>
      7682   "Комиссиялық сыйақылар төлеу бойынша шығыстар"</w:t>
      </w:r>
    </w:p>
    <w:p>
      <w:pPr>
        <w:spacing w:after="0"/>
        <w:ind w:left="0"/>
        <w:jc w:val="both"/>
      </w:pPr>
      <w:r>
        <w:rPr>
          <w:rFonts w:ascii="Times New Roman"/>
          <w:b w:val="false"/>
          <w:i w:val="false"/>
          <w:color w:val="000000"/>
          <w:sz w:val="28"/>
        </w:rPr>
        <w:t>
      7683   "Активтерді сатып алу-сатудан болатын шығыстар"</w:t>
      </w:r>
    </w:p>
    <w:p>
      <w:pPr>
        <w:spacing w:after="0"/>
        <w:ind w:left="0"/>
        <w:jc w:val="both"/>
      </w:pPr>
      <w:r>
        <w:rPr>
          <w:rFonts w:ascii="Times New Roman"/>
          <w:b w:val="false"/>
          <w:i w:val="false"/>
          <w:color w:val="000000"/>
          <w:sz w:val="28"/>
        </w:rPr>
        <w:t>
      7684   "Активтерді әділ құны бойынша қайта бағалаудан болатын шығыстар"</w:t>
      </w:r>
    </w:p>
    <w:p>
      <w:pPr>
        <w:spacing w:after="0"/>
        <w:ind w:left="0"/>
        <w:jc w:val="both"/>
      </w:pPr>
      <w:r>
        <w:rPr>
          <w:rFonts w:ascii="Times New Roman"/>
          <w:b w:val="false"/>
          <w:i w:val="false"/>
          <w:color w:val="000000"/>
          <w:sz w:val="28"/>
        </w:rPr>
        <w:t>
      7685   "Бағамдық айырма бойынша шығыстар"</w:t>
      </w:r>
    </w:p>
    <w:p>
      <w:pPr>
        <w:spacing w:after="0"/>
        <w:ind w:left="0"/>
        <w:jc w:val="both"/>
      </w:pPr>
      <w:r>
        <w:rPr>
          <w:rFonts w:ascii="Times New Roman"/>
          <w:b w:val="false"/>
          <w:i w:val="false"/>
          <w:color w:val="000000"/>
          <w:sz w:val="28"/>
        </w:rPr>
        <w:t>
      7688   "Басқа да шығыстар".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Ұлттық Банкі Басқармасының 31.12.2019 </w:t>
      </w:r>
      <w:r>
        <w:rPr>
          <w:rFonts w:ascii="Times New Roman"/>
          <w:b w:val="false"/>
          <w:i w:val="false"/>
          <w:color w:val="000000"/>
          <w:sz w:val="28"/>
        </w:rPr>
        <w:t>№ 267</w:t>
      </w:r>
      <w:r>
        <w:rPr>
          <w:rFonts w:ascii="Times New Roman"/>
          <w:b w:val="false"/>
          <w:i w:val="false"/>
          <w:color w:val="ff0000"/>
          <w:sz w:val="28"/>
        </w:rPr>
        <w:t xml:space="preserve"> (01.07.2020 бастап қолданысқа енгізіледі) қаулысымен.</w:t>
      </w:r>
      <w:r>
        <w:br/>
      </w:r>
      <w:r>
        <w:rPr>
          <w:rFonts w:ascii="Times New Roman"/>
          <w:b w:val="false"/>
          <w:i w:val="false"/>
          <w:color w:val="000000"/>
          <w:sz w:val="28"/>
        </w:rPr>
        <w:t>
</w:t>
      </w:r>
    </w:p>
    <w:bookmarkStart w:name="z35" w:id="32"/>
    <w:p>
      <w:pPr>
        <w:spacing w:after="0"/>
        <w:ind w:left="0"/>
        <w:jc w:val="both"/>
      </w:pPr>
      <w:r>
        <w:rPr>
          <w:rFonts w:ascii="Times New Roman"/>
          <w:b w:val="false"/>
          <w:i w:val="false"/>
          <w:color w:val="000000"/>
          <w:sz w:val="28"/>
        </w:rPr>
        <w:t xml:space="preserve">
            30. Клиенттің активтерін сенімгерлік басқару шартының қолданылу мерзімі аяқталған және активтерді клиентке қайтару кезінде мынадай бухгалтерлік жазбалар жүзеге асырылады: </w:t>
      </w:r>
    </w:p>
    <w:bookmarkEnd w:id="32"/>
    <w:p>
      <w:pPr>
        <w:spacing w:after="0"/>
        <w:ind w:left="0"/>
        <w:jc w:val="both"/>
      </w:pPr>
      <w:r>
        <w:rPr>
          <w:rFonts w:ascii="Times New Roman"/>
          <w:b w:val="false"/>
          <w:i w:val="false"/>
          <w:color w:val="000000"/>
          <w:sz w:val="28"/>
        </w:rPr>
        <w:t xml:space="preserve">
            баланстық шоттарда: </w:t>
      </w:r>
    </w:p>
    <w:p>
      <w:pPr>
        <w:spacing w:after="0"/>
        <w:ind w:left="0"/>
        <w:jc w:val="both"/>
      </w:pPr>
      <w:r>
        <w:rPr>
          <w:rFonts w:ascii="Times New Roman"/>
          <w:b w:val="false"/>
          <w:i w:val="false"/>
          <w:color w:val="000000"/>
          <w:sz w:val="28"/>
        </w:rPr>
        <w:t xml:space="preserve">
            Дт 2210       "Сенімгерлік басқаруға қабылданған қаржы </w:t>
      </w:r>
    </w:p>
    <w:p>
      <w:pPr>
        <w:spacing w:after="0"/>
        <w:ind w:left="0"/>
        <w:jc w:val="both"/>
      </w:pPr>
      <w:r>
        <w:rPr>
          <w:rFonts w:ascii="Times New Roman"/>
          <w:b w:val="false"/>
          <w:i w:val="false"/>
          <w:color w:val="000000"/>
          <w:sz w:val="28"/>
        </w:rPr>
        <w:t xml:space="preserve">
                           активтері" </w:t>
      </w:r>
    </w:p>
    <w:p>
      <w:pPr>
        <w:spacing w:after="0"/>
        <w:ind w:left="0"/>
        <w:jc w:val="both"/>
      </w:pPr>
      <w:r>
        <w:rPr>
          <w:rFonts w:ascii="Times New Roman"/>
          <w:b w:val="false"/>
          <w:i w:val="false"/>
          <w:color w:val="000000"/>
          <w:sz w:val="28"/>
        </w:rPr>
        <w:t xml:space="preserve">
            Кт 1051       "Қазақстан Республикасының Ұлттық Банкіндегі </w:t>
      </w:r>
    </w:p>
    <w:p>
      <w:pPr>
        <w:spacing w:after="0"/>
        <w:ind w:left="0"/>
        <w:jc w:val="both"/>
      </w:pPr>
      <w:r>
        <w:rPr>
          <w:rFonts w:ascii="Times New Roman"/>
          <w:b w:val="false"/>
          <w:i w:val="false"/>
          <w:color w:val="000000"/>
          <w:sz w:val="28"/>
        </w:rPr>
        <w:t xml:space="preserve">
                           корреспонденттік шот" </w:t>
      </w:r>
    </w:p>
    <w:p>
      <w:pPr>
        <w:spacing w:after="0"/>
        <w:ind w:left="0"/>
        <w:jc w:val="both"/>
      </w:pPr>
      <w:r>
        <w:rPr>
          <w:rFonts w:ascii="Times New Roman"/>
          <w:b w:val="false"/>
          <w:i w:val="false"/>
          <w:color w:val="000000"/>
          <w:sz w:val="28"/>
        </w:rPr>
        <w:t xml:space="preserve">
               1052       "Басқа банктердегі корреспонденттік шоттар" </w:t>
      </w:r>
    </w:p>
    <w:p>
      <w:pPr>
        <w:spacing w:after="0"/>
        <w:ind w:left="0"/>
        <w:jc w:val="both"/>
      </w:pPr>
      <w:r>
        <w:rPr>
          <w:rFonts w:ascii="Times New Roman"/>
          <w:b w:val="false"/>
          <w:i w:val="false"/>
          <w:color w:val="000000"/>
          <w:sz w:val="28"/>
        </w:rPr>
        <w:t xml:space="preserve">
            баланстан тыс шоттарда: </w:t>
      </w:r>
    </w:p>
    <w:p>
      <w:pPr>
        <w:spacing w:after="0"/>
        <w:ind w:left="0"/>
        <w:jc w:val="both"/>
      </w:pPr>
      <w:r>
        <w:rPr>
          <w:rFonts w:ascii="Times New Roman"/>
          <w:b w:val="false"/>
          <w:i w:val="false"/>
          <w:color w:val="000000"/>
          <w:sz w:val="28"/>
        </w:rPr>
        <w:t>
      1) қолда бар активтер бойынша кірістер сомасына:</w:t>
      </w:r>
    </w:p>
    <w:p>
      <w:pPr>
        <w:spacing w:after="0"/>
        <w:ind w:left="0"/>
        <w:jc w:val="both"/>
      </w:pPr>
      <w:r>
        <w:rPr>
          <w:rFonts w:ascii="Times New Roman"/>
          <w:b w:val="false"/>
          <w:i w:val="false"/>
          <w:color w:val="000000"/>
          <w:sz w:val="28"/>
        </w:rPr>
        <w:t>
      Дт     7661   "Клиенттен активтердің түсуі"</w:t>
      </w:r>
    </w:p>
    <w:p>
      <w:pPr>
        <w:spacing w:after="0"/>
        <w:ind w:left="0"/>
        <w:jc w:val="both"/>
      </w:pPr>
      <w:r>
        <w:rPr>
          <w:rFonts w:ascii="Times New Roman"/>
          <w:b w:val="false"/>
          <w:i w:val="false"/>
          <w:color w:val="000000"/>
          <w:sz w:val="28"/>
        </w:rPr>
        <w:t>
              7662   "Сыйақы түріндегі кірістер"</w:t>
      </w:r>
    </w:p>
    <w:p>
      <w:pPr>
        <w:spacing w:after="0"/>
        <w:ind w:left="0"/>
        <w:jc w:val="both"/>
      </w:pPr>
      <w:r>
        <w:rPr>
          <w:rFonts w:ascii="Times New Roman"/>
          <w:b w:val="false"/>
          <w:i w:val="false"/>
          <w:color w:val="000000"/>
          <w:sz w:val="28"/>
        </w:rPr>
        <w:t>
              7663   "Активтерді сатып алу-сату болатын кірістер"</w:t>
      </w:r>
    </w:p>
    <w:p>
      <w:pPr>
        <w:spacing w:after="0"/>
        <w:ind w:left="0"/>
        <w:jc w:val="both"/>
      </w:pPr>
      <w:r>
        <w:rPr>
          <w:rFonts w:ascii="Times New Roman"/>
          <w:b w:val="false"/>
          <w:i w:val="false"/>
          <w:color w:val="000000"/>
          <w:sz w:val="28"/>
        </w:rPr>
        <w:t xml:space="preserve">
              7664   "Активтерді әділ құны бойынша қайта бағалаудан болатын кірістер" </w:t>
      </w:r>
    </w:p>
    <w:p>
      <w:pPr>
        <w:spacing w:after="0"/>
        <w:ind w:left="0"/>
        <w:jc w:val="both"/>
      </w:pPr>
      <w:r>
        <w:rPr>
          <w:rFonts w:ascii="Times New Roman"/>
          <w:b w:val="false"/>
          <w:i w:val="false"/>
          <w:color w:val="000000"/>
          <w:sz w:val="28"/>
        </w:rPr>
        <w:t>
              7665   "Бағамдық айырма бойынша кірістер"</w:t>
      </w:r>
    </w:p>
    <w:p>
      <w:pPr>
        <w:spacing w:after="0"/>
        <w:ind w:left="0"/>
        <w:jc w:val="both"/>
      </w:pPr>
      <w:r>
        <w:rPr>
          <w:rFonts w:ascii="Times New Roman"/>
          <w:b w:val="false"/>
          <w:i w:val="false"/>
          <w:color w:val="000000"/>
          <w:sz w:val="28"/>
        </w:rPr>
        <w:t>
              7668   "Басқа да кірістер"</w:t>
      </w:r>
    </w:p>
    <w:p>
      <w:pPr>
        <w:spacing w:after="0"/>
        <w:ind w:left="0"/>
        <w:jc w:val="both"/>
      </w:pPr>
      <w:r>
        <w:rPr>
          <w:rFonts w:ascii="Times New Roman"/>
          <w:b w:val="false"/>
          <w:i w:val="false"/>
          <w:color w:val="000000"/>
          <w:sz w:val="28"/>
        </w:rPr>
        <w:t>
      Кт     7651   "Капитал";</w:t>
      </w:r>
    </w:p>
    <w:p>
      <w:pPr>
        <w:spacing w:after="0"/>
        <w:ind w:left="0"/>
        <w:jc w:val="both"/>
      </w:pPr>
      <w:r>
        <w:rPr>
          <w:rFonts w:ascii="Times New Roman"/>
          <w:b w:val="false"/>
          <w:i w:val="false"/>
          <w:color w:val="000000"/>
          <w:sz w:val="28"/>
        </w:rPr>
        <w:t>
      2) клиенттің активтерімен операциялар бойынша есептелген шығыстар сомасына:</w:t>
      </w:r>
    </w:p>
    <w:p>
      <w:pPr>
        <w:spacing w:after="0"/>
        <w:ind w:left="0"/>
        <w:jc w:val="both"/>
      </w:pPr>
      <w:r>
        <w:rPr>
          <w:rFonts w:ascii="Times New Roman"/>
          <w:b w:val="false"/>
          <w:i w:val="false"/>
          <w:color w:val="000000"/>
          <w:sz w:val="28"/>
        </w:rPr>
        <w:t>
      Дт     7651   "Капитал"</w:t>
      </w:r>
    </w:p>
    <w:p>
      <w:pPr>
        <w:spacing w:after="0"/>
        <w:ind w:left="0"/>
        <w:jc w:val="both"/>
      </w:pPr>
      <w:r>
        <w:rPr>
          <w:rFonts w:ascii="Times New Roman"/>
          <w:b w:val="false"/>
          <w:i w:val="false"/>
          <w:color w:val="000000"/>
          <w:sz w:val="28"/>
        </w:rPr>
        <w:t>
      Кт     7683   "Активтерді сатып алу-сатудан болатын шығыстар"</w:t>
      </w:r>
    </w:p>
    <w:p>
      <w:pPr>
        <w:spacing w:after="0"/>
        <w:ind w:left="0"/>
        <w:jc w:val="both"/>
      </w:pPr>
      <w:r>
        <w:rPr>
          <w:rFonts w:ascii="Times New Roman"/>
          <w:b w:val="false"/>
          <w:i w:val="false"/>
          <w:color w:val="000000"/>
          <w:sz w:val="28"/>
        </w:rPr>
        <w:t>
              7684   "Активтерді әділ құны бойынша қайта бағалаудан болатын шығыстар"</w:t>
      </w:r>
    </w:p>
    <w:p>
      <w:pPr>
        <w:spacing w:after="0"/>
        <w:ind w:left="0"/>
        <w:jc w:val="both"/>
      </w:pPr>
      <w:r>
        <w:rPr>
          <w:rFonts w:ascii="Times New Roman"/>
          <w:b w:val="false"/>
          <w:i w:val="false"/>
          <w:color w:val="000000"/>
          <w:sz w:val="28"/>
        </w:rPr>
        <w:t>
              7685   "Бағамдық айырма бойынша шығыстар"</w:t>
      </w:r>
    </w:p>
    <w:p>
      <w:pPr>
        <w:spacing w:after="0"/>
        <w:ind w:left="0"/>
        <w:jc w:val="both"/>
      </w:pPr>
      <w:r>
        <w:rPr>
          <w:rFonts w:ascii="Times New Roman"/>
          <w:b w:val="false"/>
          <w:i w:val="false"/>
          <w:color w:val="000000"/>
          <w:sz w:val="28"/>
        </w:rPr>
        <w:t xml:space="preserve">
              7688   "Басқа да шығыстар";". </w:t>
      </w:r>
    </w:p>
    <w:p>
      <w:pPr>
        <w:spacing w:after="0"/>
        <w:ind w:left="0"/>
        <w:jc w:val="both"/>
      </w:pPr>
      <w:r>
        <w:rPr>
          <w:rFonts w:ascii="Times New Roman"/>
          <w:b w:val="false"/>
          <w:i w:val="false"/>
          <w:color w:val="000000"/>
          <w:sz w:val="28"/>
        </w:rPr>
        <w:t xml:space="preserve">
            3) клиенттің активтерінің шоттары бойынша қалдықтар сомасына: </w:t>
      </w:r>
    </w:p>
    <w:p>
      <w:pPr>
        <w:spacing w:after="0"/>
        <w:ind w:left="0"/>
        <w:jc w:val="both"/>
      </w:pPr>
      <w:r>
        <w:rPr>
          <w:rFonts w:ascii="Times New Roman"/>
          <w:b w:val="false"/>
          <w:i w:val="false"/>
          <w:color w:val="000000"/>
          <w:sz w:val="28"/>
        </w:rPr>
        <w:t xml:space="preserve">
            Дт 7681       "Клиенттердің активтерін алу" </w:t>
      </w:r>
    </w:p>
    <w:p>
      <w:pPr>
        <w:spacing w:after="0"/>
        <w:ind w:left="0"/>
        <w:jc w:val="both"/>
      </w:pPr>
      <w:r>
        <w:rPr>
          <w:rFonts w:ascii="Times New Roman"/>
          <w:b w:val="false"/>
          <w:i w:val="false"/>
          <w:color w:val="000000"/>
          <w:sz w:val="28"/>
        </w:rPr>
        <w:t xml:space="preserve">
            Кт 7601       "Ақша" </w:t>
      </w:r>
    </w:p>
    <w:p>
      <w:pPr>
        <w:spacing w:after="0"/>
        <w:ind w:left="0"/>
        <w:jc w:val="both"/>
      </w:pPr>
      <w:r>
        <w:rPr>
          <w:rFonts w:ascii="Times New Roman"/>
          <w:b w:val="false"/>
          <w:i w:val="false"/>
          <w:color w:val="000000"/>
          <w:sz w:val="28"/>
        </w:rPr>
        <w:t xml:space="preserve">
               7602       "Тазартылған қымбат металдар" </w:t>
      </w:r>
    </w:p>
    <w:p>
      <w:pPr>
        <w:spacing w:after="0"/>
        <w:ind w:left="0"/>
        <w:jc w:val="both"/>
      </w:pPr>
      <w:r>
        <w:rPr>
          <w:rFonts w:ascii="Times New Roman"/>
          <w:b w:val="false"/>
          <w:i w:val="false"/>
          <w:color w:val="000000"/>
          <w:sz w:val="28"/>
        </w:rPr>
        <w:t xml:space="preserve">
               7604       "Орналастырылған салымдар" </w:t>
      </w:r>
    </w:p>
    <w:p>
      <w:pPr>
        <w:spacing w:after="0"/>
        <w:ind w:left="0"/>
        <w:jc w:val="both"/>
      </w:pPr>
      <w:r>
        <w:rPr>
          <w:rFonts w:ascii="Times New Roman"/>
          <w:b w:val="false"/>
          <w:i w:val="false"/>
          <w:color w:val="000000"/>
          <w:sz w:val="28"/>
        </w:rPr>
        <w:t xml:space="preserve">
               7610       "Сыйақы" </w:t>
      </w:r>
    </w:p>
    <w:p>
      <w:pPr>
        <w:spacing w:after="0"/>
        <w:ind w:left="0"/>
        <w:jc w:val="both"/>
      </w:pPr>
      <w:r>
        <w:rPr>
          <w:rFonts w:ascii="Times New Roman"/>
          <w:b w:val="false"/>
          <w:i w:val="false"/>
          <w:color w:val="000000"/>
          <w:sz w:val="28"/>
        </w:rPr>
        <w:t xml:space="preserve">
               7611       "Басқа да талаптар"; </w:t>
      </w:r>
    </w:p>
    <w:p>
      <w:pPr>
        <w:spacing w:after="0"/>
        <w:ind w:left="0"/>
        <w:jc w:val="both"/>
      </w:pPr>
      <w:r>
        <w:rPr>
          <w:rFonts w:ascii="Times New Roman"/>
          <w:b w:val="false"/>
          <w:i w:val="false"/>
          <w:color w:val="000000"/>
          <w:sz w:val="28"/>
        </w:rPr>
        <w:t xml:space="preserve">
            4) клиенттің міндеттемелер шоты бойынша қалдықтар сомасына: </w:t>
      </w:r>
    </w:p>
    <w:p>
      <w:pPr>
        <w:spacing w:after="0"/>
        <w:ind w:left="0"/>
        <w:jc w:val="both"/>
      </w:pPr>
      <w:r>
        <w:rPr>
          <w:rFonts w:ascii="Times New Roman"/>
          <w:b w:val="false"/>
          <w:i w:val="false"/>
          <w:color w:val="000000"/>
          <w:sz w:val="28"/>
        </w:rPr>
        <w:t xml:space="preserve">
            Дт 7632       "Басқа да міндеттемелер" </w:t>
      </w:r>
    </w:p>
    <w:p>
      <w:pPr>
        <w:spacing w:after="0"/>
        <w:ind w:left="0"/>
        <w:jc w:val="both"/>
      </w:pPr>
      <w:r>
        <w:rPr>
          <w:rFonts w:ascii="Times New Roman"/>
          <w:b w:val="false"/>
          <w:i w:val="false"/>
          <w:color w:val="000000"/>
          <w:sz w:val="28"/>
        </w:rPr>
        <w:t xml:space="preserve">
            Кт 7681       "Клиенттердің активтерін алу"; </w:t>
      </w:r>
    </w:p>
    <w:p>
      <w:pPr>
        <w:spacing w:after="0"/>
        <w:ind w:left="0"/>
        <w:jc w:val="both"/>
      </w:pPr>
      <w:r>
        <w:rPr>
          <w:rFonts w:ascii="Times New Roman"/>
          <w:b w:val="false"/>
          <w:i w:val="false"/>
          <w:color w:val="000000"/>
          <w:sz w:val="28"/>
        </w:rPr>
        <w:t xml:space="preserve">
            5) капитал шоты бойынша қалдық сомасына: </w:t>
      </w:r>
    </w:p>
    <w:p>
      <w:pPr>
        <w:spacing w:after="0"/>
        <w:ind w:left="0"/>
        <w:jc w:val="both"/>
      </w:pPr>
      <w:r>
        <w:rPr>
          <w:rFonts w:ascii="Times New Roman"/>
          <w:b w:val="false"/>
          <w:i w:val="false"/>
          <w:color w:val="000000"/>
          <w:sz w:val="28"/>
        </w:rPr>
        <w:t xml:space="preserve">
            Дт 7651       "Капитал" </w:t>
      </w:r>
    </w:p>
    <w:p>
      <w:pPr>
        <w:spacing w:after="0"/>
        <w:ind w:left="0"/>
        <w:jc w:val="both"/>
      </w:pPr>
      <w:r>
        <w:rPr>
          <w:rFonts w:ascii="Times New Roman"/>
          <w:b w:val="false"/>
          <w:i w:val="false"/>
          <w:color w:val="000000"/>
          <w:sz w:val="28"/>
        </w:rPr>
        <w:t>
            Кт 7681       "Клиенттердің активтерін алу".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30-тармаққа өзгеріс енгізілді – ҚР Ұлттық Банкі Басқармасының 31.12.2019 </w:t>
      </w:r>
      <w:r>
        <w:rPr>
          <w:rFonts w:ascii="Times New Roman"/>
          <w:b w:val="false"/>
          <w:i w:val="false"/>
          <w:color w:val="000000"/>
          <w:sz w:val="28"/>
        </w:rPr>
        <w:t>№ 267</w:t>
      </w:r>
      <w:r>
        <w:rPr>
          <w:rFonts w:ascii="Times New Roman"/>
          <w:b w:val="false"/>
          <w:i w:val="false"/>
          <w:color w:val="ff0000"/>
          <w:sz w:val="28"/>
        </w:rPr>
        <w:t xml:space="preserve"> (01.07.2020 бастап қолданысқа енгізіледі) қаулысымен.</w:t>
      </w:r>
      <w:r>
        <w:br/>
      </w:r>
      <w:r>
        <w:rPr>
          <w:rFonts w:ascii="Times New Roman"/>
          <w:b w:val="false"/>
          <w:i w:val="false"/>
          <w:color w:val="000000"/>
          <w:sz w:val="28"/>
        </w:rPr>
        <w:t>
</w:t>
      </w:r>
    </w:p>
    <w:bookmarkStart w:name="z36" w:id="33"/>
    <w:p>
      <w:pPr>
        <w:spacing w:after="0"/>
        <w:ind w:left="0"/>
        <w:jc w:val="left"/>
      </w:pPr>
      <w:r>
        <w:rPr>
          <w:rFonts w:ascii="Times New Roman"/>
          <w:b/>
          <w:i w:val="false"/>
          <w:color w:val="000000"/>
        </w:rPr>
        <w:t xml:space="preserve"> 6-параграф. Сенімгерлік басқарушының клиенттің активтерін  сенімгерлік басқарудан түскен сыйақысын есепке алу</w:t>
      </w:r>
    </w:p>
    <w:bookmarkEnd w:id="33"/>
    <w:p>
      <w:pPr>
        <w:spacing w:after="0"/>
        <w:ind w:left="0"/>
        <w:jc w:val="both"/>
      </w:pPr>
      <w:r>
        <w:rPr>
          <w:rFonts w:ascii="Times New Roman"/>
          <w:b w:val="false"/>
          <w:i w:val="false"/>
          <w:color w:val="ff0000"/>
          <w:sz w:val="28"/>
        </w:rPr>
        <w:t xml:space="preserve">
      Ескерту. 6-параграфтың тақырыбы жаңа редакцияда - ҚР Ұлттық Банкі Басқармасының 2012.03.26 </w:t>
      </w:r>
      <w:r>
        <w:rPr>
          <w:rFonts w:ascii="Times New Roman"/>
          <w:b w:val="false"/>
          <w:i w:val="false"/>
          <w:color w:val="ff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31. Банк Клиенттің активтерін сенімгерлік басқару шарты бойынша сыйақы есептеген және алған кезде мынадай бухгалтерлік жазбалар жүзеге асырылады: </w:t>
      </w:r>
    </w:p>
    <w:p>
      <w:pPr>
        <w:spacing w:after="0"/>
        <w:ind w:left="0"/>
        <w:jc w:val="both"/>
      </w:pPr>
      <w:r>
        <w:rPr>
          <w:rFonts w:ascii="Times New Roman"/>
          <w:b w:val="false"/>
          <w:i w:val="false"/>
          <w:color w:val="000000"/>
          <w:sz w:val="28"/>
        </w:rPr>
        <w:t xml:space="preserve">
            1) сыйақы есептеген кезде: </w:t>
      </w:r>
    </w:p>
    <w:p>
      <w:pPr>
        <w:spacing w:after="0"/>
        <w:ind w:left="0"/>
        <w:jc w:val="both"/>
      </w:pPr>
      <w:r>
        <w:rPr>
          <w:rFonts w:ascii="Times New Roman"/>
          <w:b w:val="false"/>
          <w:i w:val="false"/>
          <w:color w:val="000000"/>
          <w:sz w:val="28"/>
        </w:rPr>
        <w:t xml:space="preserve">
            Дт 1815        "Сенімгерлік операциялар бойынша көрсеткен </w:t>
      </w:r>
    </w:p>
    <w:p>
      <w:pPr>
        <w:spacing w:after="0"/>
        <w:ind w:left="0"/>
        <w:jc w:val="both"/>
      </w:pPr>
      <w:r>
        <w:rPr>
          <w:rFonts w:ascii="Times New Roman"/>
          <w:b w:val="false"/>
          <w:i w:val="false"/>
          <w:color w:val="000000"/>
          <w:sz w:val="28"/>
        </w:rPr>
        <w:t xml:space="preserve">
                            қызметі үшін есептелген комиссиялық кірістер" </w:t>
      </w:r>
    </w:p>
    <w:p>
      <w:pPr>
        <w:spacing w:after="0"/>
        <w:ind w:left="0"/>
        <w:jc w:val="both"/>
      </w:pPr>
      <w:r>
        <w:rPr>
          <w:rFonts w:ascii="Times New Roman"/>
          <w:b w:val="false"/>
          <w:i w:val="false"/>
          <w:color w:val="000000"/>
          <w:sz w:val="28"/>
        </w:rPr>
        <w:t xml:space="preserve">
            Кт 4605        "Сенімгерлік операциялар бойынша көрсеткен </w:t>
      </w:r>
    </w:p>
    <w:p>
      <w:pPr>
        <w:spacing w:after="0"/>
        <w:ind w:left="0"/>
        <w:jc w:val="both"/>
      </w:pPr>
      <w:r>
        <w:rPr>
          <w:rFonts w:ascii="Times New Roman"/>
          <w:b w:val="false"/>
          <w:i w:val="false"/>
          <w:color w:val="000000"/>
          <w:sz w:val="28"/>
        </w:rPr>
        <w:t xml:space="preserve">
                            қызметтері үшін комиссиялық кірістер"; </w:t>
      </w:r>
    </w:p>
    <w:p>
      <w:pPr>
        <w:spacing w:after="0"/>
        <w:ind w:left="0"/>
        <w:jc w:val="both"/>
      </w:pPr>
      <w:r>
        <w:rPr>
          <w:rFonts w:ascii="Times New Roman"/>
          <w:b w:val="false"/>
          <w:i w:val="false"/>
          <w:color w:val="000000"/>
          <w:sz w:val="28"/>
        </w:rPr>
        <w:t xml:space="preserve">
            2) есептелген сыйақыны алған кезде: </w:t>
      </w:r>
    </w:p>
    <w:p>
      <w:pPr>
        <w:spacing w:after="0"/>
        <w:ind w:left="0"/>
        <w:jc w:val="both"/>
      </w:pPr>
      <w:r>
        <w:rPr>
          <w:rFonts w:ascii="Times New Roman"/>
          <w:b w:val="false"/>
          <w:i w:val="false"/>
          <w:color w:val="000000"/>
          <w:sz w:val="28"/>
        </w:rPr>
        <w:t xml:space="preserve">
            Дт 1051        "Қазақстан Республикасының Ұлттық Банкіндегі </w:t>
      </w:r>
    </w:p>
    <w:p>
      <w:pPr>
        <w:spacing w:after="0"/>
        <w:ind w:left="0"/>
        <w:jc w:val="both"/>
      </w:pPr>
      <w:r>
        <w:rPr>
          <w:rFonts w:ascii="Times New Roman"/>
          <w:b w:val="false"/>
          <w:i w:val="false"/>
          <w:color w:val="000000"/>
          <w:sz w:val="28"/>
        </w:rPr>
        <w:t xml:space="preserve">
                            корреспонденттік шот" </w:t>
      </w:r>
    </w:p>
    <w:p>
      <w:pPr>
        <w:spacing w:after="0"/>
        <w:ind w:left="0"/>
        <w:jc w:val="both"/>
      </w:pPr>
      <w:r>
        <w:rPr>
          <w:rFonts w:ascii="Times New Roman"/>
          <w:b w:val="false"/>
          <w:i w:val="false"/>
          <w:color w:val="000000"/>
          <w:sz w:val="28"/>
        </w:rPr>
        <w:t xml:space="preserve">
               1052        "Басқа банктердегі корреспонденттік шоттар" </w:t>
      </w:r>
    </w:p>
    <w:p>
      <w:pPr>
        <w:spacing w:after="0"/>
        <w:ind w:left="0"/>
        <w:jc w:val="both"/>
      </w:pPr>
      <w:r>
        <w:rPr>
          <w:rFonts w:ascii="Times New Roman"/>
          <w:b w:val="false"/>
          <w:i w:val="false"/>
          <w:color w:val="000000"/>
          <w:sz w:val="28"/>
        </w:rPr>
        <w:t xml:space="preserve">
               2210        "Сенімгерлік басқаруға қабылданған қаржы </w:t>
      </w:r>
    </w:p>
    <w:p>
      <w:pPr>
        <w:spacing w:after="0"/>
        <w:ind w:left="0"/>
        <w:jc w:val="both"/>
      </w:pPr>
      <w:r>
        <w:rPr>
          <w:rFonts w:ascii="Times New Roman"/>
          <w:b w:val="false"/>
          <w:i w:val="false"/>
          <w:color w:val="000000"/>
          <w:sz w:val="28"/>
        </w:rPr>
        <w:t xml:space="preserve">
                            активтері"; </w:t>
      </w:r>
    </w:p>
    <w:p>
      <w:pPr>
        <w:spacing w:after="0"/>
        <w:ind w:left="0"/>
        <w:jc w:val="both"/>
      </w:pPr>
      <w:r>
        <w:rPr>
          <w:rFonts w:ascii="Times New Roman"/>
          <w:b w:val="false"/>
          <w:i w:val="false"/>
          <w:color w:val="000000"/>
          <w:sz w:val="28"/>
        </w:rPr>
        <w:t xml:space="preserve">
            Кт 1815        "Сенімгерлік операциялар бойынша көрсеткен </w:t>
      </w:r>
    </w:p>
    <w:p>
      <w:pPr>
        <w:spacing w:after="0"/>
        <w:ind w:left="0"/>
        <w:jc w:val="both"/>
      </w:pPr>
      <w:r>
        <w:rPr>
          <w:rFonts w:ascii="Times New Roman"/>
          <w:b w:val="false"/>
          <w:i w:val="false"/>
          <w:color w:val="000000"/>
          <w:sz w:val="28"/>
        </w:rPr>
        <w:t>
                            қызметі үшін есептелген комиссиялық кірістер".</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3-тарау. Кастодиан банктің инвестициялық қорлардың активтерін есепке алуы</w:t>
      </w:r>
    </w:p>
    <w:p>
      <w:pPr>
        <w:spacing w:after="0"/>
        <w:ind w:left="0"/>
        <w:jc w:val="both"/>
      </w:pPr>
      <w:r>
        <w:rPr>
          <w:rFonts w:ascii="Times New Roman"/>
          <w:b w:val="false"/>
          <w:i w:val="false"/>
          <w:color w:val="ff0000"/>
          <w:sz w:val="28"/>
        </w:rPr>
        <w:t xml:space="preserve">
      Ескерту. 3-тараудың тақырыбы жаңа редакцияда – ҚР Ұлттық Банкі Басқармасының 27.11.2023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32. Кастодиан банк кастодиан шарты негізінде қабылдаған клиенттердің ақшасы және кастодиан шартына сәйкес қабылданған ақшамен операциялар, сондай-ақ алынған инвестициялық кіріс (шығыс) мынадай:</w:t>
      </w:r>
    </w:p>
    <w:p>
      <w:pPr>
        <w:spacing w:after="0"/>
        <w:ind w:left="0"/>
        <w:jc w:val="both"/>
      </w:pPr>
      <w:r>
        <w:rPr>
          <w:rFonts w:ascii="Times New Roman"/>
          <w:b w:val="false"/>
          <w:i w:val="false"/>
          <w:color w:val="000000"/>
          <w:sz w:val="28"/>
        </w:rPr>
        <w:t>
      егер кастодиан шарты шетелдік орталық банкпен жасалған жағдайда - 2012 "Шетелдік орталық банктердің корреспонденттік шоттары";</w:t>
      </w:r>
    </w:p>
    <w:p>
      <w:pPr>
        <w:spacing w:after="0"/>
        <w:ind w:left="0"/>
        <w:jc w:val="both"/>
      </w:pPr>
      <w:r>
        <w:rPr>
          <w:rFonts w:ascii="Times New Roman"/>
          <w:b w:val="false"/>
          <w:i w:val="false"/>
          <w:color w:val="000000"/>
          <w:sz w:val="28"/>
        </w:rPr>
        <w:t>
      егер кастодиан шарты банкпен (шетелдік орталық банкті қоспағанда) жасалған жағдайда - 2013 "Басқа банктердің корреспонденттік шоттары";</w:t>
      </w:r>
    </w:p>
    <w:p>
      <w:pPr>
        <w:spacing w:after="0"/>
        <w:ind w:left="0"/>
        <w:jc w:val="both"/>
      </w:pPr>
      <w:r>
        <w:rPr>
          <w:rFonts w:ascii="Times New Roman"/>
          <w:b w:val="false"/>
          <w:i w:val="false"/>
          <w:color w:val="000000"/>
          <w:sz w:val="28"/>
        </w:rPr>
        <w:t>
      егер кастодиандық шарт ерікті жинақтаушы зейнетақы қорының инвестициялық портфелін басқарушымен жасалған жағдайда - 2202 "Клиенттердің, инвестициялық портфельді басқарушылардың ақшасын есепке алуға арналған банктік шоттардағы инвестицияланбаған қалдықтар" баланстық шоттарында есепке алынады.</w:t>
      </w:r>
    </w:p>
    <w:p>
      <w:pPr>
        <w:spacing w:after="0"/>
        <w:ind w:left="0"/>
        <w:jc w:val="both"/>
      </w:pPr>
      <w:r>
        <w:rPr>
          <w:rFonts w:ascii="Times New Roman"/>
          <w:b w:val="false"/>
          <w:i w:val="false"/>
          <w:color w:val="000000"/>
          <w:sz w:val="28"/>
        </w:rPr>
        <w:t>
      Кастодиан банк кастодиан шартының негізінде қабылдаған өзге активтердің бухгалтерлік есебі Бухгалтерлік есептің үлгі шот жоспарында көзделген 7700 "Ерікті жинақтаушы зейнетақы қорларының зейнетақы активтерін қоспағанда, кастодиандық сақтауға қабылданған активтер" шоттар тобының баланстан тыс шоттарында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Ұлттық Банкі Басқармасының 27.11.2023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 w:id="34"/>
    <w:p>
      <w:pPr>
        <w:spacing w:after="0"/>
        <w:ind w:left="0"/>
        <w:jc w:val="left"/>
      </w:pPr>
      <w:r>
        <w:rPr>
          <w:rFonts w:ascii="Times New Roman"/>
          <w:b/>
          <w:i w:val="false"/>
          <w:color w:val="000000"/>
        </w:rPr>
        <w:t xml:space="preserve"> 1-параграф. Кастодиан шартының негізінде қабылданған ақшаны, бағалы қағаздарды және өзге де қаржы құралдарын есепке алу</w:t>
      </w:r>
    </w:p>
    <w:bookmarkEnd w:id="34"/>
    <w:p>
      <w:pPr>
        <w:spacing w:after="0"/>
        <w:ind w:left="0"/>
        <w:jc w:val="both"/>
      </w:pPr>
      <w:r>
        <w:rPr>
          <w:rFonts w:ascii="Times New Roman"/>
          <w:b w:val="false"/>
          <w:i w:val="false"/>
          <w:color w:val="ff0000"/>
          <w:sz w:val="28"/>
        </w:rPr>
        <w:t xml:space="preserve">
      Ескерту. 1-параграф жаңа редакцияда - ҚР Ұлттық Банкі Басқармасының 2012.03.26 </w:t>
      </w:r>
      <w:r>
        <w:rPr>
          <w:rFonts w:ascii="Times New Roman"/>
          <w:b w:val="false"/>
          <w:i w:val="false"/>
          <w:color w:val="ff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07" w:id="35"/>
    <w:p>
      <w:pPr>
        <w:spacing w:after="0"/>
        <w:ind w:left="0"/>
        <w:jc w:val="both"/>
      </w:pPr>
      <w:r>
        <w:rPr>
          <w:rFonts w:ascii="Times New Roman"/>
          <w:b w:val="false"/>
          <w:i w:val="false"/>
          <w:color w:val="000000"/>
          <w:sz w:val="28"/>
        </w:rPr>
        <w:t>
      33. Кастодиан банк кастодиан шартының негізінде клиенттен ақшаны, бағалы қағаздарды және өзге де қаржы құралдарын алған кезде мынадай бухгалтерлік жазбалар жүзеге асырылады: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ақша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корреспонденттік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корреспонденттік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инвестициялық портфельді басқарушылардың ақшасын есепке алуға арналған банктік шоттардағы инвестицияланбаған қалдықтар (банктік инвестициялық шот);</w:t>
            </w:r>
          </w:p>
        </w:tc>
      </w:tr>
    </w:tbl>
    <w:bookmarkStart w:name="z109" w:id="36"/>
    <w:p>
      <w:pPr>
        <w:spacing w:after="0"/>
        <w:ind w:left="0"/>
        <w:jc w:val="both"/>
      </w:pPr>
      <w:r>
        <w:rPr>
          <w:rFonts w:ascii="Times New Roman"/>
          <w:b w:val="false"/>
          <w:i w:val="false"/>
          <w:color w:val="000000"/>
          <w:sz w:val="28"/>
        </w:rPr>
        <w:t>
      2) бағалы қағаздардың және өзге де қаржы құралдарының құнына:</w:t>
      </w:r>
    </w:p>
    <w:bookmarkEnd w:id="3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салымдар"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"Капиталға инвестициялар"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"Үйлерге, машиналарға, жабдыққа, көлік және басқа негізгі құрал-жабдыққа инвестициялар"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Ескерту. 33-тармаққа өзгеріс енгізілді - ҚР Ұлттық Банкі Басқармасының 26.07.2013 </w:t>
      </w:r>
      <w:r>
        <w:rPr>
          <w:rFonts w:ascii="Times New Roman"/>
          <w:b w:val="false"/>
          <w:i w:val="false"/>
          <w:color w:val="000000"/>
          <w:sz w:val="28"/>
        </w:rPr>
        <w:t>№ 194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27.11.2023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Кастодиан шарты негізінде қабылданған ақшаны орналастыру, инвестициялық кіріс (шығыс) алу және кастодиан шарты негізінде қабылданған қаржы құралдарымен өзге де операциялар жасау кезінде осы Нұсқаулықта көзделген бухгалтерлік жазбалармен қатар 1051 "Қазақстан Республикасының Ұлттық Банкіндегі корреспонденттік шот", 1052 "Басқа банктердегі корреспонденттік шоттар" баланстық шоттардың дебеті және (немесе) кредиті және тиісінше 2012 "Шетелдік орталық банктердің корреспонденттік шоттары", 2013 "Басқа банктердің корреспонденттік шоттары", 2202 "Клиенттердің, инвестициялық портфельді басқарушылардың ақшасын есепке алуға арналған банктік шоттардағы инвестицияланбаған қалдықтар" баланстық шоттарының кредиті және (немесе) дебеті бойынша бухгалтерлік жазбалар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Ұлттық Банкі Басқармасының 27.11.2023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 w:id="37"/>
    <w:p>
      <w:pPr>
        <w:spacing w:after="0"/>
        <w:ind w:left="0"/>
        <w:jc w:val="left"/>
      </w:pPr>
      <w:r>
        <w:rPr>
          <w:rFonts w:ascii="Times New Roman"/>
          <w:b/>
          <w:i w:val="false"/>
          <w:color w:val="000000"/>
        </w:rPr>
        <w:t xml:space="preserve"> 2-параграф. Кастодиан шартының негізінде қабылданған және бағалы қағаздарға орналастырылған ақшаны және кастодиан шартының негізінде қабылданған бағалы қағаздарды есепке алу</w:t>
      </w:r>
    </w:p>
    <w:bookmarkEnd w:id="37"/>
    <w:p>
      <w:pPr>
        <w:spacing w:after="0"/>
        <w:ind w:left="0"/>
        <w:jc w:val="both"/>
      </w:pPr>
      <w:r>
        <w:rPr>
          <w:rFonts w:ascii="Times New Roman"/>
          <w:b w:val="false"/>
          <w:i w:val="false"/>
          <w:color w:val="ff0000"/>
          <w:sz w:val="28"/>
        </w:rPr>
        <w:t xml:space="preserve">
      Ескерту. 2-параграфтың тақырыбы жаңа редакцияда - ҚР Ұлттық Банкі Басқармасының 2012.03.26 </w:t>
      </w:r>
      <w:r>
        <w:rPr>
          <w:rFonts w:ascii="Times New Roman"/>
          <w:b w:val="false"/>
          <w:i w:val="false"/>
          <w:color w:val="ff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35. Кастодиан шарты негізінде қабылданған ақша бағалы қағаздарға орналастырылған кезде мынадай бухгалтерлік жазбалар жүзеге асырылады: </w:t>
      </w:r>
    </w:p>
    <w:p>
      <w:pPr>
        <w:spacing w:after="0"/>
        <w:ind w:left="0"/>
        <w:jc w:val="both"/>
      </w:pPr>
      <w:r>
        <w:rPr>
          <w:rFonts w:ascii="Times New Roman"/>
          <w:b w:val="false"/>
          <w:i w:val="false"/>
          <w:color w:val="000000"/>
          <w:sz w:val="28"/>
        </w:rPr>
        <w:t xml:space="preserve">
      1) егер валюта күні бағалы қағаздар түскен сәтке дейін мәміле жасау күнінен басқаша болған жағдайда: </w:t>
      </w:r>
    </w:p>
    <w:p>
      <w:pPr>
        <w:spacing w:after="0"/>
        <w:ind w:left="0"/>
        <w:jc w:val="both"/>
      </w:pPr>
      <w:r>
        <w:rPr>
          <w:rFonts w:ascii="Times New Roman"/>
          <w:b w:val="false"/>
          <w:i w:val="false"/>
          <w:color w:val="000000"/>
          <w:sz w:val="28"/>
        </w:rPr>
        <w:t xml:space="preserve">
            Кіріс        7713 "Басқа да талаптар"; </w:t>
      </w:r>
    </w:p>
    <w:p>
      <w:pPr>
        <w:spacing w:after="0"/>
        <w:ind w:left="0"/>
        <w:jc w:val="both"/>
      </w:pPr>
      <w:r>
        <w:rPr>
          <w:rFonts w:ascii="Times New Roman"/>
          <w:b w:val="false"/>
          <w:i w:val="false"/>
          <w:color w:val="000000"/>
          <w:sz w:val="28"/>
        </w:rPr>
        <w:t xml:space="preserve">
            2) бағалы қағаздарды сатып алу сомасына бағалы қағаздар түскен кезде: </w:t>
      </w:r>
    </w:p>
    <w:p>
      <w:pPr>
        <w:spacing w:after="0"/>
        <w:ind w:left="0"/>
        <w:jc w:val="both"/>
      </w:pPr>
      <w:r>
        <w:rPr>
          <w:rFonts w:ascii="Times New Roman"/>
          <w:b w:val="false"/>
          <w:i w:val="false"/>
          <w:color w:val="000000"/>
          <w:sz w:val="28"/>
        </w:rPr>
        <w:t xml:space="preserve">
            Кіріс        7701 "Бағалы қағаздар"; </w:t>
      </w:r>
    </w:p>
    <w:p>
      <w:pPr>
        <w:spacing w:after="0"/>
        <w:ind w:left="0"/>
        <w:jc w:val="both"/>
      </w:pPr>
      <w:r>
        <w:rPr>
          <w:rFonts w:ascii="Times New Roman"/>
          <w:b w:val="false"/>
          <w:i w:val="false"/>
          <w:color w:val="000000"/>
          <w:sz w:val="28"/>
        </w:rPr>
        <w:t xml:space="preserve">
            3) сатып алынған сыйақы сомасына (купонға): </w:t>
      </w:r>
    </w:p>
    <w:p>
      <w:pPr>
        <w:spacing w:after="0"/>
        <w:ind w:left="0"/>
        <w:jc w:val="both"/>
      </w:pPr>
      <w:r>
        <w:rPr>
          <w:rFonts w:ascii="Times New Roman"/>
          <w:b w:val="false"/>
          <w:i w:val="false"/>
          <w:color w:val="000000"/>
          <w:sz w:val="28"/>
        </w:rPr>
        <w:t xml:space="preserve">
            Кіріс        7712 "Бағалы қағаздар бойынша алдыңғы ұстаушыға </w:t>
      </w:r>
    </w:p>
    <w:p>
      <w:pPr>
        <w:spacing w:after="0"/>
        <w:ind w:left="0"/>
        <w:jc w:val="both"/>
      </w:pPr>
      <w:r>
        <w:rPr>
          <w:rFonts w:ascii="Times New Roman"/>
          <w:b w:val="false"/>
          <w:i w:val="false"/>
          <w:color w:val="000000"/>
          <w:sz w:val="28"/>
        </w:rPr>
        <w:t xml:space="preserve">
                         есептелген сыйақы"; </w:t>
      </w:r>
    </w:p>
    <w:p>
      <w:pPr>
        <w:spacing w:after="0"/>
        <w:ind w:left="0"/>
        <w:jc w:val="both"/>
      </w:pPr>
      <w:r>
        <w:rPr>
          <w:rFonts w:ascii="Times New Roman"/>
          <w:b w:val="false"/>
          <w:i w:val="false"/>
          <w:color w:val="000000"/>
          <w:sz w:val="28"/>
        </w:rPr>
        <w:t xml:space="preserve">
            4) және, бір мезгілде: </w:t>
      </w:r>
    </w:p>
    <w:p>
      <w:pPr>
        <w:spacing w:after="0"/>
        <w:ind w:left="0"/>
        <w:jc w:val="both"/>
      </w:pPr>
      <w:r>
        <w:rPr>
          <w:rFonts w:ascii="Times New Roman"/>
          <w:b w:val="false"/>
          <w:i w:val="false"/>
          <w:color w:val="000000"/>
          <w:sz w:val="28"/>
        </w:rPr>
        <w:t xml:space="preserve">
            Шығыс        7713 "Басқа да талаптар" </w:t>
      </w:r>
    </w:p>
    <w:bookmarkStart w:name="z41" w:id="38"/>
    <w:p>
      <w:pPr>
        <w:spacing w:after="0"/>
        <w:ind w:left="0"/>
        <w:jc w:val="both"/>
      </w:pPr>
      <w:r>
        <w:rPr>
          <w:rFonts w:ascii="Times New Roman"/>
          <w:b w:val="false"/>
          <w:i w:val="false"/>
          <w:color w:val="000000"/>
          <w:sz w:val="28"/>
        </w:rPr>
        <w:t xml:space="preserve">
            36. Кастодиан шарты негізінде қабылданған немесе кастодиан шарты негізінде қабылданған ақша есебінен сатып алынған бағалы қағаздар бойынша сыйақы немесе дивидендтерді есептеу кезінде сыйақы немесе дивидендтер сомасына мынадай бухгалтерлік жазбалар жүзеге асырылады: </w:t>
      </w:r>
    </w:p>
    <w:bookmarkEnd w:id="38"/>
    <w:p>
      <w:pPr>
        <w:spacing w:after="0"/>
        <w:ind w:left="0"/>
        <w:jc w:val="both"/>
      </w:pPr>
      <w:r>
        <w:rPr>
          <w:rFonts w:ascii="Times New Roman"/>
          <w:b w:val="false"/>
          <w:i w:val="false"/>
          <w:color w:val="000000"/>
          <w:sz w:val="28"/>
        </w:rPr>
        <w:t xml:space="preserve">
            1) бағалы қағаздар бойынша сыйақы сомасына: </w:t>
      </w:r>
    </w:p>
    <w:p>
      <w:pPr>
        <w:spacing w:after="0"/>
        <w:ind w:left="0"/>
        <w:jc w:val="both"/>
      </w:pPr>
      <w:r>
        <w:rPr>
          <w:rFonts w:ascii="Times New Roman"/>
          <w:b w:val="false"/>
          <w:i w:val="false"/>
          <w:color w:val="000000"/>
          <w:sz w:val="28"/>
        </w:rPr>
        <w:t xml:space="preserve">
            Кіріс        7711 "Сыйақы" (бағалы қағаздар бойынша жеке </w:t>
      </w:r>
    </w:p>
    <w:p>
      <w:pPr>
        <w:spacing w:after="0"/>
        <w:ind w:left="0"/>
        <w:jc w:val="both"/>
      </w:pPr>
      <w:r>
        <w:rPr>
          <w:rFonts w:ascii="Times New Roman"/>
          <w:b w:val="false"/>
          <w:i w:val="false"/>
          <w:color w:val="000000"/>
          <w:sz w:val="28"/>
        </w:rPr>
        <w:t xml:space="preserve">
                         қосалқы шот); </w:t>
      </w:r>
    </w:p>
    <w:p>
      <w:pPr>
        <w:spacing w:after="0"/>
        <w:ind w:left="0"/>
        <w:jc w:val="both"/>
      </w:pPr>
      <w:r>
        <w:rPr>
          <w:rFonts w:ascii="Times New Roman"/>
          <w:b w:val="false"/>
          <w:i w:val="false"/>
          <w:color w:val="000000"/>
          <w:sz w:val="28"/>
        </w:rPr>
        <w:t xml:space="preserve">
            2) дивидендтер сомасына: </w:t>
      </w:r>
    </w:p>
    <w:p>
      <w:pPr>
        <w:spacing w:after="0"/>
        <w:ind w:left="0"/>
        <w:jc w:val="both"/>
      </w:pPr>
      <w:r>
        <w:rPr>
          <w:rFonts w:ascii="Times New Roman"/>
          <w:b w:val="false"/>
          <w:i w:val="false"/>
          <w:color w:val="000000"/>
          <w:sz w:val="28"/>
        </w:rPr>
        <w:t xml:space="preserve">
            Кіріс        7710 "Дивидендтер". </w:t>
      </w:r>
    </w:p>
    <w:bookmarkStart w:name="z42" w:id="39"/>
    <w:p>
      <w:pPr>
        <w:spacing w:after="0"/>
        <w:ind w:left="0"/>
        <w:jc w:val="both"/>
      </w:pPr>
      <w:r>
        <w:rPr>
          <w:rFonts w:ascii="Times New Roman"/>
          <w:b w:val="false"/>
          <w:i w:val="false"/>
          <w:color w:val="000000"/>
          <w:sz w:val="28"/>
        </w:rPr>
        <w:t>
      37. Әділ құны бойынша басқа да жиынтық кіріс арқылы және пайда немесе зиян арқылы есепке алынатын бағалы қағаздарды қайта бағалау кезінде мынадай бухгалтерлік жазбалар жүзеге асырылады:</w:t>
      </w:r>
    </w:p>
    <w:bookmarkEnd w:id="39"/>
    <w:p>
      <w:pPr>
        <w:spacing w:after="0"/>
        <w:ind w:left="0"/>
        <w:jc w:val="both"/>
      </w:pPr>
      <w:r>
        <w:rPr>
          <w:rFonts w:ascii="Times New Roman"/>
          <w:b w:val="false"/>
          <w:i w:val="false"/>
          <w:color w:val="000000"/>
          <w:sz w:val="28"/>
        </w:rPr>
        <w:t xml:space="preserve">
      1) бағалы қағаздардың әділ құнының олардың есептік құнынан асып кеткен кезінде: </w:t>
      </w:r>
    </w:p>
    <w:p>
      <w:pPr>
        <w:spacing w:after="0"/>
        <w:ind w:left="0"/>
        <w:jc w:val="both"/>
      </w:pPr>
      <w:r>
        <w:rPr>
          <w:rFonts w:ascii="Times New Roman"/>
          <w:b w:val="false"/>
          <w:i w:val="false"/>
          <w:color w:val="000000"/>
          <w:sz w:val="28"/>
        </w:rPr>
        <w:t xml:space="preserve">
      Кіріс        7701 "Бағалы қағаздар"; </w:t>
      </w:r>
    </w:p>
    <w:p>
      <w:pPr>
        <w:spacing w:after="0"/>
        <w:ind w:left="0"/>
        <w:jc w:val="both"/>
      </w:pPr>
      <w:r>
        <w:rPr>
          <w:rFonts w:ascii="Times New Roman"/>
          <w:b w:val="false"/>
          <w:i w:val="false"/>
          <w:color w:val="000000"/>
          <w:sz w:val="28"/>
        </w:rPr>
        <w:t xml:space="preserve">
      2) бағалы қағаздардың есептік құнының олардың әділ құнынан асып кеткен кезінде: </w:t>
      </w:r>
    </w:p>
    <w:p>
      <w:pPr>
        <w:spacing w:after="0"/>
        <w:ind w:left="0"/>
        <w:jc w:val="both"/>
      </w:pPr>
      <w:r>
        <w:rPr>
          <w:rFonts w:ascii="Times New Roman"/>
          <w:b w:val="false"/>
          <w:i w:val="false"/>
          <w:color w:val="000000"/>
          <w:sz w:val="28"/>
        </w:rPr>
        <w:t xml:space="preserve">
      Шығыс      7701 "Бағалы қағаздар".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37-тармаққа өзгеріс енгізілді – ҚР Ұлттық Банкі Басқармасының 22.12.2017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3" w:id="40"/>
    <w:p>
      <w:pPr>
        <w:spacing w:after="0"/>
        <w:ind w:left="0"/>
        <w:jc w:val="both"/>
      </w:pPr>
      <w:r>
        <w:rPr>
          <w:rFonts w:ascii="Times New Roman"/>
          <w:b w:val="false"/>
          <w:i w:val="false"/>
          <w:color w:val="000000"/>
          <w:sz w:val="28"/>
        </w:rPr>
        <w:t xml:space="preserve">
            38. Кастодиан шарты негізінде қабылданған немесе кастодиан шарты негізінде қабылданған ақша есебінен сатып алынған бағалы қағаздардың құны шетел валютасымен көрсетілген жағдайда мынадай бухгалтерлік жазбалар жүзеге асырылады: </w:t>
      </w:r>
    </w:p>
    <w:bookmarkEnd w:id="40"/>
    <w:p>
      <w:pPr>
        <w:spacing w:after="0"/>
        <w:ind w:left="0"/>
        <w:jc w:val="both"/>
      </w:pPr>
      <w:r>
        <w:rPr>
          <w:rFonts w:ascii="Times New Roman"/>
          <w:b w:val="false"/>
          <w:i w:val="false"/>
          <w:color w:val="000000"/>
          <w:sz w:val="28"/>
        </w:rPr>
        <w:t xml:space="preserve">
            1) валюта айырбастаудың нарықтық бағамы көтерілген кезде: </w:t>
      </w:r>
    </w:p>
    <w:p>
      <w:pPr>
        <w:spacing w:after="0"/>
        <w:ind w:left="0"/>
        <w:jc w:val="both"/>
      </w:pPr>
      <w:r>
        <w:rPr>
          <w:rFonts w:ascii="Times New Roman"/>
          <w:b w:val="false"/>
          <w:i w:val="false"/>
          <w:color w:val="000000"/>
          <w:sz w:val="28"/>
        </w:rPr>
        <w:t xml:space="preserve">
            Кіріс        7701 "Бағалы қағаздар"; </w:t>
      </w:r>
    </w:p>
    <w:p>
      <w:pPr>
        <w:spacing w:after="0"/>
        <w:ind w:left="0"/>
        <w:jc w:val="both"/>
      </w:pPr>
      <w:r>
        <w:rPr>
          <w:rFonts w:ascii="Times New Roman"/>
          <w:b w:val="false"/>
          <w:i w:val="false"/>
          <w:color w:val="000000"/>
          <w:sz w:val="28"/>
        </w:rPr>
        <w:t xml:space="preserve">
            2) валюта айырбастаудың нарықтық бағамы төмендеген кезде: </w:t>
      </w:r>
    </w:p>
    <w:p>
      <w:pPr>
        <w:spacing w:after="0"/>
        <w:ind w:left="0"/>
        <w:jc w:val="both"/>
      </w:pPr>
      <w:r>
        <w:rPr>
          <w:rFonts w:ascii="Times New Roman"/>
          <w:b w:val="false"/>
          <w:i w:val="false"/>
          <w:color w:val="000000"/>
          <w:sz w:val="28"/>
        </w:rPr>
        <w:t xml:space="preserve">
            Шығыс        7701 "Бағалы қағаздар". </w:t>
      </w:r>
    </w:p>
    <w:bookmarkStart w:name="z44" w:id="41"/>
    <w:p>
      <w:pPr>
        <w:spacing w:after="0"/>
        <w:ind w:left="0"/>
        <w:jc w:val="both"/>
      </w:pPr>
      <w:r>
        <w:rPr>
          <w:rFonts w:ascii="Times New Roman"/>
          <w:b w:val="false"/>
          <w:i w:val="false"/>
          <w:color w:val="000000"/>
          <w:sz w:val="28"/>
        </w:rPr>
        <w:t xml:space="preserve">
            39. Эмитенттерге бағалы қағаздар бойынша есептелген сыйақыны және/немесе жарияланған дивидендтер төлеген кезде алынған ақша сомасына мынадай бухгалтерлік жазбалар жүзеге асырылады: </w:t>
      </w:r>
    </w:p>
    <w:bookmarkEnd w:id="41"/>
    <w:p>
      <w:pPr>
        <w:spacing w:after="0"/>
        <w:ind w:left="0"/>
        <w:jc w:val="both"/>
      </w:pPr>
      <w:r>
        <w:rPr>
          <w:rFonts w:ascii="Times New Roman"/>
          <w:b w:val="false"/>
          <w:i w:val="false"/>
          <w:color w:val="000000"/>
          <w:sz w:val="28"/>
        </w:rPr>
        <w:t xml:space="preserve">
            1) есептелген сыйақы (купон) сомасына: </w:t>
      </w:r>
    </w:p>
    <w:p>
      <w:pPr>
        <w:spacing w:after="0"/>
        <w:ind w:left="0"/>
        <w:jc w:val="both"/>
      </w:pPr>
      <w:r>
        <w:rPr>
          <w:rFonts w:ascii="Times New Roman"/>
          <w:b w:val="false"/>
          <w:i w:val="false"/>
          <w:color w:val="000000"/>
          <w:sz w:val="28"/>
        </w:rPr>
        <w:t xml:space="preserve">
            Шығыс        7711 "Сыйақы" (бағалы қағаздар бойынша жеке </w:t>
      </w:r>
    </w:p>
    <w:p>
      <w:pPr>
        <w:spacing w:after="0"/>
        <w:ind w:left="0"/>
        <w:jc w:val="both"/>
      </w:pPr>
      <w:r>
        <w:rPr>
          <w:rFonts w:ascii="Times New Roman"/>
          <w:b w:val="false"/>
          <w:i w:val="false"/>
          <w:color w:val="000000"/>
          <w:sz w:val="28"/>
        </w:rPr>
        <w:t xml:space="preserve">
                         қосалқы шот); </w:t>
      </w:r>
    </w:p>
    <w:p>
      <w:pPr>
        <w:spacing w:after="0"/>
        <w:ind w:left="0"/>
        <w:jc w:val="both"/>
      </w:pPr>
      <w:r>
        <w:rPr>
          <w:rFonts w:ascii="Times New Roman"/>
          <w:b w:val="false"/>
          <w:i w:val="false"/>
          <w:color w:val="000000"/>
          <w:sz w:val="28"/>
        </w:rPr>
        <w:t xml:space="preserve">
            2) бұрын сатып алынған сыйақы (купон) сомасына: </w:t>
      </w:r>
    </w:p>
    <w:p>
      <w:pPr>
        <w:spacing w:after="0"/>
        <w:ind w:left="0"/>
        <w:jc w:val="both"/>
      </w:pPr>
      <w:r>
        <w:rPr>
          <w:rFonts w:ascii="Times New Roman"/>
          <w:b w:val="false"/>
          <w:i w:val="false"/>
          <w:color w:val="000000"/>
          <w:sz w:val="28"/>
        </w:rPr>
        <w:t xml:space="preserve">
            Шығыс       "Бағалы қағаздар бойынша алдыңғы ұстаушыға </w:t>
      </w:r>
    </w:p>
    <w:p>
      <w:pPr>
        <w:spacing w:after="0"/>
        <w:ind w:left="0"/>
        <w:jc w:val="both"/>
      </w:pPr>
      <w:r>
        <w:rPr>
          <w:rFonts w:ascii="Times New Roman"/>
          <w:b w:val="false"/>
          <w:i w:val="false"/>
          <w:color w:val="000000"/>
          <w:sz w:val="28"/>
        </w:rPr>
        <w:t xml:space="preserve">
                         есептелген сыйақы"; </w:t>
      </w:r>
    </w:p>
    <w:p>
      <w:pPr>
        <w:spacing w:after="0"/>
        <w:ind w:left="0"/>
        <w:jc w:val="both"/>
      </w:pPr>
      <w:r>
        <w:rPr>
          <w:rFonts w:ascii="Times New Roman"/>
          <w:b w:val="false"/>
          <w:i w:val="false"/>
          <w:color w:val="000000"/>
          <w:sz w:val="28"/>
        </w:rPr>
        <w:t xml:space="preserve">
            3) есептелген дивидендтер сомасына: </w:t>
      </w:r>
    </w:p>
    <w:p>
      <w:pPr>
        <w:spacing w:after="0"/>
        <w:ind w:left="0"/>
        <w:jc w:val="both"/>
      </w:pPr>
      <w:r>
        <w:rPr>
          <w:rFonts w:ascii="Times New Roman"/>
          <w:b w:val="false"/>
          <w:i w:val="false"/>
          <w:color w:val="000000"/>
          <w:sz w:val="28"/>
        </w:rPr>
        <w:t xml:space="preserve">
            Шығыс        7710 "Дивидендтер". </w:t>
      </w:r>
    </w:p>
    <w:bookmarkStart w:name="z45" w:id="42"/>
    <w:p>
      <w:pPr>
        <w:spacing w:after="0"/>
        <w:ind w:left="0"/>
        <w:jc w:val="both"/>
      </w:pPr>
      <w:r>
        <w:rPr>
          <w:rFonts w:ascii="Times New Roman"/>
          <w:b w:val="false"/>
          <w:i w:val="false"/>
          <w:color w:val="000000"/>
          <w:sz w:val="28"/>
        </w:rPr>
        <w:t>
      40. Кастодиан банк әрбір есепті күні халықаралық қаржы есептілігі стандарттарының және есеп саясатының талаптарына сәйкес сату үшін басқа да жиынтық кіріс арқылы әділ құнмен есептелінетін және амортизацияланған құнмен бағаланатын бағалы қағаздардың құнсыздануына тест өткізеді және мынадай бухгалтерлік жазбаларды жүзеге асырады:</w:t>
      </w:r>
    </w:p>
    <w:bookmarkEnd w:id="42"/>
    <w:p>
      <w:pPr>
        <w:spacing w:after="0"/>
        <w:ind w:left="0"/>
        <w:jc w:val="both"/>
      </w:pPr>
      <w:r>
        <w:rPr>
          <w:rFonts w:ascii="Times New Roman"/>
          <w:b w:val="false"/>
          <w:i w:val="false"/>
          <w:color w:val="000000"/>
          <w:sz w:val="28"/>
        </w:rPr>
        <w:t xml:space="preserve">
      1) бағалы қағаздардың құнсыздануынан болған зиянды тану кезінде: </w:t>
      </w:r>
    </w:p>
    <w:p>
      <w:pPr>
        <w:spacing w:after="0"/>
        <w:ind w:left="0"/>
        <w:jc w:val="both"/>
      </w:pPr>
      <w:r>
        <w:rPr>
          <w:rFonts w:ascii="Times New Roman"/>
          <w:b w:val="false"/>
          <w:i w:val="false"/>
          <w:color w:val="000000"/>
          <w:sz w:val="28"/>
        </w:rPr>
        <w:t xml:space="preserve">
      Шығыс        7701 "Бағалы қағаздар" </w:t>
      </w:r>
    </w:p>
    <w:p>
      <w:pPr>
        <w:spacing w:after="0"/>
        <w:ind w:left="0"/>
        <w:jc w:val="both"/>
      </w:pPr>
      <w:r>
        <w:rPr>
          <w:rFonts w:ascii="Times New Roman"/>
          <w:b w:val="false"/>
          <w:i w:val="false"/>
          <w:color w:val="000000"/>
          <w:sz w:val="28"/>
        </w:rPr>
        <w:t xml:space="preserve">
       7711 "Сыйақы"; </w:t>
      </w:r>
    </w:p>
    <w:p>
      <w:pPr>
        <w:spacing w:after="0"/>
        <w:ind w:left="0"/>
        <w:jc w:val="both"/>
      </w:pPr>
      <w:r>
        <w:rPr>
          <w:rFonts w:ascii="Times New Roman"/>
          <w:b w:val="false"/>
          <w:i w:val="false"/>
          <w:color w:val="000000"/>
          <w:sz w:val="28"/>
        </w:rPr>
        <w:t xml:space="preserve">
      2) бағалы қағаздардың құнсыздануынан бұрын танылған зиянды қалпына келтіру кезінде: </w:t>
      </w:r>
    </w:p>
    <w:p>
      <w:pPr>
        <w:spacing w:after="0"/>
        <w:ind w:left="0"/>
        <w:jc w:val="both"/>
      </w:pPr>
      <w:r>
        <w:rPr>
          <w:rFonts w:ascii="Times New Roman"/>
          <w:b w:val="false"/>
          <w:i w:val="false"/>
          <w:color w:val="000000"/>
          <w:sz w:val="28"/>
        </w:rPr>
        <w:t xml:space="preserve">
      Кіріс        7701 "Бағалы қағаздар" </w:t>
      </w:r>
    </w:p>
    <w:p>
      <w:pPr>
        <w:spacing w:after="0"/>
        <w:ind w:left="0"/>
        <w:jc w:val="both"/>
      </w:pPr>
      <w:r>
        <w:rPr>
          <w:rFonts w:ascii="Times New Roman"/>
          <w:b w:val="false"/>
          <w:i w:val="false"/>
          <w:color w:val="000000"/>
          <w:sz w:val="28"/>
        </w:rPr>
        <w:t xml:space="preserve">
                    7711 "Сыйақы".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40-тармаққа өзгеріс енгізілді – ҚР Ұлттық Банкі Басқармасының 22.12.2017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6" w:id="43"/>
    <w:p>
      <w:pPr>
        <w:spacing w:after="0"/>
        <w:ind w:left="0"/>
        <w:jc w:val="both"/>
      </w:pPr>
      <w:r>
        <w:rPr>
          <w:rFonts w:ascii="Times New Roman"/>
          <w:b w:val="false"/>
          <w:i w:val="false"/>
          <w:color w:val="000000"/>
          <w:sz w:val="28"/>
        </w:rPr>
        <w:t xml:space="preserve">
            41. Кастодиан шарты негізінде қабылданған немесе кастодиан шарты негізінде қабылданған ақша есебінен сатып алынған бағалы қағаздарды өтеу немесе сату күні мынадай бухгалтерлік жазбалар жүзеге асырылады: </w:t>
      </w:r>
    </w:p>
    <w:bookmarkEnd w:id="43"/>
    <w:p>
      <w:pPr>
        <w:spacing w:after="0"/>
        <w:ind w:left="0"/>
        <w:jc w:val="both"/>
      </w:pPr>
      <w:r>
        <w:rPr>
          <w:rFonts w:ascii="Times New Roman"/>
          <w:b w:val="false"/>
          <w:i w:val="false"/>
          <w:color w:val="000000"/>
          <w:sz w:val="28"/>
        </w:rPr>
        <w:t xml:space="preserve">
            1) бағалы қағаздар құнына: </w:t>
      </w:r>
    </w:p>
    <w:p>
      <w:pPr>
        <w:spacing w:after="0"/>
        <w:ind w:left="0"/>
        <w:jc w:val="both"/>
      </w:pPr>
      <w:r>
        <w:rPr>
          <w:rFonts w:ascii="Times New Roman"/>
          <w:b w:val="false"/>
          <w:i w:val="false"/>
          <w:color w:val="000000"/>
          <w:sz w:val="28"/>
        </w:rPr>
        <w:t xml:space="preserve">
            Шығыс        7701 "Бағалы қағаздар"; </w:t>
      </w:r>
    </w:p>
    <w:p>
      <w:pPr>
        <w:spacing w:after="0"/>
        <w:ind w:left="0"/>
        <w:jc w:val="both"/>
      </w:pPr>
      <w:r>
        <w:rPr>
          <w:rFonts w:ascii="Times New Roman"/>
          <w:b w:val="false"/>
          <w:i w:val="false"/>
          <w:color w:val="000000"/>
          <w:sz w:val="28"/>
        </w:rPr>
        <w:t xml:space="preserve">
            2) бағалы қағаздар бойынша есептелген сыйақы сомасына: </w:t>
      </w:r>
    </w:p>
    <w:p>
      <w:pPr>
        <w:spacing w:after="0"/>
        <w:ind w:left="0"/>
        <w:jc w:val="both"/>
      </w:pPr>
      <w:r>
        <w:rPr>
          <w:rFonts w:ascii="Times New Roman"/>
          <w:b w:val="false"/>
          <w:i w:val="false"/>
          <w:color w:val="000000"/>
          <w:sz w:val="28"/>
        </w:rPr>
        <w:t xml:space="preserve">
            Шығыс        7711 "Сыйақы" (бағалы қағаздар бойынша жеке </w:t>
      </w:r>
    </w:p>
    <w:p>
      <w:pPr>
        <w:spacing w:after="0"/>
        <w:ind w:left="0"/>
        <w:jc w:val="both"/>
      </w:pPr>
      <w:r>
        <w:rPr>
          <w:rFonts w:ascii="Times New Roman"/>
          <w:b w:val="false"/>
          <w:i w:val="false"/>
          <w:color w:val="000000"/>
          <w:sz w:val="28"/>
        </w:rPr>
        <w:t xml:space="preserve">
                         қосалқы шот); </w:t>
      </w:r>
    </w:p>
    <w:p>
      <w:pPr>
        <w:spacing w:after="0"/>
        <w:ind w:left="0"/>
        <w:jc w:val="both"/>
      </w:pPr>
      <w:r>
        <w:rPr>
          <w:rFonts w:ascii="Times New Roman"/>
          <w:b w:val="false"/>
          <w:i w:val="false"/>
          <w:color w:val="000000"/>
          <w:sz w:val="28"/>
        </w:rPr>
        <w:t xml:space="preserve">
            3) бұрын сатып алынған сыйақы сомасына: </w:t>
      </w:r>
    </w:p>
    <w:p>
      <w:pPr>
        <w:spacing w:after="0"/>
        <w:ind w:left="0"/>
        <w:jc w:val="both"/>
      </w:pPr>
      <w:r>
        <w:rPr>
          <w:rFonts w:ascii="Times New Roman"/>
          <w:b w:val="false"/>
          <w:i w:val="false"/>
          <w:color w:val="000000"/>
          <w:sz w:val="28"/>
        </w:rPr>
        <w:t xml:space="preserve">
            Шығыс        7712 "Бағалы қағаздар бойынша алдыңғы ұстаушыға </w:t>
      </w:r>
    </w:p>
    <w:p>
      <w:pPr>
        <w:spacing w:after="0"/>
        <w:ind w:left="0"/>
        <w:jc w:val="both"/>
      </w:pPr>
      <w:r>
        <w:rPr>
          <w:rFonts w:ascii="Times New Roman"/>
          <w:b w:val="false"/>
          <w:i w:val="false"/>
          <w:color w:val="000000"/>
          <w:sz w:val="28"/>
        </w:rPr>
        <w:t xml:space="preserve">
                         есептелген сыйақы". </w:t>
      </w:r>
    </w:p>
    <w:bookmarkStart w:name="z47" w:id="44"/>
    <w:p>
      <w:pPr>
        <w:spacing w:after="0"/>
        <w:ind w:left="0"/>
        <w:jc w:val="both"/>
      </w:pPr>
      <w:r>
        <w:rPr>
          <w:rFonts w:ascii="Times New Roman"/>
          <w:b w:val="false"/>
          <w:i w:val="false"/>
          <w:color w:val="000000"/>
          <w:sz w:val="28"/>
        </w:rPr>
        <w:t xml:space="preserve">
      </w:t>
      </w:r>
      <w:r>
        <w:rPr>
          <w:rFonts w:ascii="Times New Roman"/>
          <w:b/>
          <w:i w:val="false"/>
          <w:color w:val="000000"/>
          <w:sz w:val="28"/>
        </w:rPr>
        <w:t>3-параграф. Кастодиан шартының негізінде қабылданған және салымдарға орналастырылған ақшаны немесе кастодиан шартының негізінде қабылданған салымдарды есепке алу</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3-параграфтың тақырыбы жаңа редакцияда - ҚР Ұлттық Банкі Басқармасының 2012.03.26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Кастодиан шарты негізінде қабылданған ақшаны банктерге және банк операцияларының жекелеген түрін жүзеге асыратын ұйымдарға салымдарға орналастыру кезінде мәміле бойынша шығындарды ескере отырып, салымдар сомасына мынадай бухгалтерлік жазба жүзеге асырылады: </w:t>
      </w:r>
    </w:p>
    <w:p>
      <w:pPr>
        <w:spacing w:after="0"/>
        <w:ind w:left="0"/>
        <w:jc w:val="both"/>
      </w:pPr>
      <w:r>
        <w:rPr>
          <w:rFonts w:ascii="Times New Roman"/>
          <w:b w:val="false"/>
          <w:i w:val="false"/>
          <w:color w:val="000000"/>
          <w:sz w:val="28"/>
        </w:rPr>
        <w:t xml:space="preserve">
            Кіріс        7702 "Басқа банктердегі салымдар". </w:t>
      </w:r>
    </w:p>
    <w:bookmarkStart w:name="z48" w:id="45"/>
    <w:p>
      <w:pPr>
        <w:spacing w:after="0"/>
        <w:ind w:left="0"/>
        <w:jc w:val="both"/>
      </w:pPr>
      <w:r>
        <w:rPr>
          <w:rFonts w:ascii="Times New Roman"/>
          <w:b w:val="false"/>
          <w:i w:val="false"/>
          <w:color w:val="000000"/>
          <w:sz w:val="28"/>
        </w:rPr>
        <w:t xml:space="preserve">
            43. Орналастырылған салым бойынша сыйақы есептеген кезде мынадай бухгалтерлік жазба жүзеге асырылады: </w:t>
      </w:r>
    </w:p>
    <w:bookmarkEnd w:id="45"/>
    <w:p>
      <w:pPr>
        <w:spacing w:after="0"/>
        <w:ind w:left="0"/>
        <w:jc w:val="both"/>
      </w:pPr>
      <w:r>
        <w:rPr>
          <w:rFonts w:ascii="Times New Roman"/>
          <w:b w:val="false"/>
          <w:i w:val="false"/>
          <w:color w:val="000000"/>
          <w:sz w:val="28"/>
        </w:rPr>
        <w:t xml:space="preserve">
            Кіріс        7711 "Сыйақы"(салымдар бойынша жеке қосалқы шот). </w:t>
      </w:r>
    </w:p>
    <w:bookmarkStart w:name="z49" w:id="46"/>
    <w:p>
      <w:pPr>
        <w:spacing w:after="0"/>
        <w:ind w:left="0"/>
        <w:jc w:val="both"/>
      </w:pPr>
      <w:r>
        <w:rPr>
          <w:rFonts w:ascii="Times New Roman"/>
          <w:b w:val="false"/>
          <w:i w:val="false"/>
          <w:color w:val="000000"/>
          <w:sz w:val="28"/>
        </w:rPr>
        <w:t xml:space="preserve">
            44. Кастодиан шарты негізінде қабылданған немесе кастодиан шарты негізінде қабылданған ақша есебінен орналастырылған салымның құны шетел валютасымен көрсетілген жағдайда мынадай бухгалтерлік жазбалар жүзеге асырылады: </w:t>
      </w:r>
    </w:p>
    <w:bookmarkEnd w:id="46"/>
    <w:p>
      <w:pPr>
        <w:spacing w:after="0"/>
        <w:ind w:left="0"/>
        <w:jc w:val="both"/>
      </w:pPr>
      <w:r>
        <w:rPr>
          <w:rFonts w:ascii="Times New Roman"/>
          <w:b w:val="false"/>
          <w:i w:val="false"/>
          <w:color w:val="000000"/>
          <w:sz w:val="28"/>
        </w:rPr>
        <w:t xml:space="preserve">
            1) валюта айырбастаудың нарықтық бағамы көтерілген кезде: </w:t>
      </w:r>
    </w:p>
    <w:p>
      <w:pPr>
        <w:spacing w:after="0"/>
        <w:ind w:left="0"/>
        <w:jc w:val="both"/>
      </w:pPr>
      <w:r>
        <w:rPr>
          <w:rFonts w:ascii="Times New Roman"/>
          <w:b w:val="false"/>
          <w:i w:val="false"/>
          <w:color w:val="000000"/>
          <w:sz w:val="28"/>
        </w:rPr>
        <w:t xml:space="preserve">
            Кіріс        7702 "Басқа банктердегі салымдар"; </w:t>
      </w:r>
    </w:p>
    <w:p>
      <w:pPr>
        <w:spacing w:after="0"/>
        <w:ind w:left="0"/>
        <w:jc w:val="both"/>
      </w:pPr>
      <w:r>
        <w:rPr>
          <w:rFonts w:ascii="Times New Roman"/>
          <w:b w:val="false"/>
          <w:i w:val="false"/>
          <w:color w:val="000000"/>
          <w:sz w:val="28"/>
        </w:rPr>
        <w:t xml:space="preserve">
            Кіріс        7711 "Сыйақы" (салымдар бойынша жеке қосалқы </w:t>
      </w:r>
    </w:p>
    <w:p>
      <w:pPr>
        <w:spacing w:after="0"/>
        <w:ind w:left="0"/>
        <w:jc w:val="both"/>
      </w:pPr>
      <w:r>
        <w:rPr>
          <w:rFonts w:ascii="Times New Roman"/>
          <w:b w:val="false"/>
          <w:i w:val="false"/>
          <w:color w:val="000000"/>
          <w:sz w:val="28"/>
        </w:rPr>
        <w:t xml:space="preserve">
                         шот); </w:t>
      </w:r>
    </w:p>
    <w:p>
      <w:pPr>
        <w:spacing w:after="0"/>
        <w:ind w:left="0"/>
        <w:jc w:val="both"/>
      </w:pPr>
      <w:r>
        <w:rPr>
          <w:rFonts w:ascii="Times New Roman"/>
          <w:b w:val="false"/>
          <w:i w:val="false"/>
          <w:color w:val="000000"/>
          <w:sz w:val="28"/>
        </w:rPr>
        <w:t xml:space="preserve">
            2) валюта айырбастаудың нарықтық бағамы төмендеген кезде: </w:t>
      </w:r>
    </w:p>
    <w:p>
      <w:pPr>
        <w:spacing w:after="0"/>
        <w:ind w:left="0"/>
        <w:jc w:val="both"/>
      </w:pPr>
      <w:r>
        <w:rPr>
          <w:rFonts w:ascii="Times New Roman"/>
          <w:b w:val="false"/>
          <w:i w:val="false"/>
          <w:color w:val="000000"/>
          <w:sz w:val="28"/>
        </w:rPr>
        <w:t xml:space="preserve">
            Шығыс        7702 "Басқа банктердегі салымдар"; </w:t>
      </w:r>
    </w:p>
    <w:p>
      <w:pPr>
        <w:spacing w:after="0"/>
        <w:ind w:left="0"/>
        <w:jc w:val="both"/>
      </w:pPr>
      <w:r>
        <w:rPr>
          <w:rFonts w:ascii="Times New Roman"/>
          <w:b w:val="false"/>
          <w:i w:val="false"/>
          <w:color w:val="000000"/>
          <w:sz w:val="28"/>
        </w:rPr>
        <w:t xml:space="preserve">
            Шығыс        7711 "Сыйақы" (салымдар бойынша жеке қосалқы </w:t>
      </w:r>
    </w:p>
    <w:p>
      <w:pPr>
        <w:spacing w:after="0"/>
        <w:ind w:left="0"/>
        <w:jc w:val="both"/>
      </w:pPr>
      <w:r>
        <w:rPr>
          <w:rFonts w:ascii="Times New Roman"/>
          <w:b w:val="false"/>
          <w:i w:val="false"/>
          <w:color w:val="000000"/>
          <w:sz w:val="28"/>
        </w:rPr>
        <w:t xml:space="preserve">
                         шот). </w:t>
      </w:r>
    </w:p>
    <w:bookmarkStart w:name="z50" w:id="47"/>
    <w:p>
      <w:pPr>
        <w:spacing w:after="0"/>
        <w:ind w:left="0"/>
        <w:jc w:val="both"/>
      </w:pPr>
      <w:r>
        <w:rPr>
          <w:rFonts w:ascii="Times New Roman"/>
          <w:b w:val="false"/>
          <w:i w:val="false"/>
          <w:color w:val="000000"/>
          <w:sz w:val="28"/>
        </w:rPr>
        <w:t xml:space="preserve">
            45. Кастодиан шарты негізінде қабылданған немесе кастодиан шарты негізінде қабылданған ақша есебінен орналастырылған салым бойынша сыйақы түскен кезде мынадай бухгалтерлік жазба жүзеге асырылады: </w:t>
      </w:r>
    </w:p>
    <w:bookmarkEnd w:id="47"/>
    <w:p>
      <w:pPr>
        <w:spacing w:after="0"/>
        <w:ind w:left="0"/>
        <w:jc w:val="both"/>
      </w:pPr>
      <w:r>
        <w:rPr>
          <w:rFonts w:ascii="Times New Roman"/>
          <w:b w:val="false"/>
          <w:i w:val="false"/>
          <w:color w:val="000000"/>
          <w:sz w:val="28"/>
        </w:rPr>
        <w:t xml:space="preserve">
            Шығыс        7711 "Сыйақы" (салымдар бойынша жеке қосалқы </w:t>
      </w:r>
    </w:p>
    <w:p>
      <w:pPr>
        <w:spacing w:after="0"/>
        <w:ind w:left="0"/>
        <w:jc w:val="both"/>
      </w:pPr>
      <w:r>
        <w:rPr>
          <w:rFonts w:ascii="Times New Roman"/>
          <w:b w:val="false"/>
          <w:i w:val="false"/>
          <w:color w:val="000000"/>
          <w:sz w:val="28"/>
        </w:rPr>
        <w:t xml:space="preserve">
                         шот); </w:t>
      </w:r>
    </w:p>
    <w:bookmarkStart w:name="z51" w:id="48"/>
    <w:p>
      <w:pPr>
        <w:spacing w:after="0"/>
        <w:ind w:left="0"/>
        <w:jc w:val="both"/>
      </w:pPr>
      <w:r>
        <w:rPr>
          <w:rFonts w:ascii="Times New Roman"/>
          <w:b w:val="false"/>
          <w:i w:val="false"/>
          <w:color w:val="000000"/>
          <w:sz w:val="28"/>
        </w:rPr>
        <w:t xml:space="preserve">
            46. Банк әр есепті күнге халықаралық қаржы есептілігі стандарттарының және есеп саясатының талаптарына сәйкес салымдардың құнсыздануына тест өткізеді және мынадай бухгалтерлік жазба жүзеге асырылады: </w:t>
      </w:r>
    </w:p>
    <w:bookmarkEnd w:id="48"/>
    <w:p>
      <w:pPr>
        <w:spacing w:after="0"/>
        <w:ind w:left="0"/>
        <w:jc w:val="both"/>
      </w:pPr>
      <w:r>
        <w:rPr>
          <w:rFonts w:ascii="Times New Roman"/>
          <w:b w:val="false"/>
          <w:i w:val="false"/>
          <w:color w:val="000000"/>
          <w:sz w:val="28"/>
        </w:rPr>
        <w:t xml:space="preserve">
            1) салымдардың құнсыздануынан келген зиянды тану кезінде: </w:t>
      </w:r>
    </w:p>
    <w:p>
      <w:pPr>
        <w:spacing w:after="0"/>
        <w:ind w:left="0"/>
        <w:jc w:val="both"/>
      </w:pPr>
      <w:r>
        <w:rPr>
          <w:rFonts w:ascii="Times New Roman"/>
          <w:b w:val="false"/>
          <w:i w:val="false"/>
          <w:color w:val="000000"/>
          <w:sz w:val="28"/>
        </w:rPr>
        <w:t xml:space="preserve">
            Шығыс        7702 "Басқа банктердегі салымдар" (провизияларды </w:t>
      </w:r>
    </w:p>
    <w:p>
      <w:pPr>
        <w:spacing w:after="0"/>
        <w:ind w:left="0"/>
        <w:jc w:val="both"/>
      </w:pPr>
      <w:r>
        <w:rPr>
          <w:rFonts w:ascii="Times New Roman"/>
          <w:b w:val="false"/>
          <w:i w:val="false"/>
          <w:color w:val="000000"/>
          <w:sz w:val="28"/>
        </w:rPr>
        <w:t xml:space="preserve">
                         есепке алуға арналған қосалқы шот) </w:t>
      </w:r>
    </w:p>
    <w:p>
      <w:pPr>
        <w:spacing w:after="0"/>
        <w:ind w:left="0"/>
        <w:jc w:val="both"/>
      </w:pPr>
      <w:r>
        <w:rPr>
          <w:rFonts w:ascii="Times New Roman"/>
          <w:b w:val="false"/>
          <w:i w:val="false"/>
          <w:color w:val="000000"/>
          <w:sz w:val="28"/>
        </w:rPr>
        <w:t xml:space="preserve">
                         7711 "Сыйақы" (провизияларды есепке алуға </w:t>
      </w:r>
    </w:p>
    <w:p>
      <w:pPr>
        <w:spacing w:after="0"/>
        <w:ind w:left="0"/>
        <w:jc w:val="both"/>
      </w:pPr>
      <w:r>
        <w:rPr>
          <w:rFonts w:ascii="Times New Roman"/>
          <w:b w:val="false"/>
          <w:i w:val="false"/>
          <w:color w:val="000000"/>
          <w:sz w:val="28"/>
        </w:rPr>
        <w:t xml:space="preserve">
                         арналған жеке қосалқы шот); </w:t>
      </w:r>
    </w:p>
    <w:p>
      <w:pPr>
        <w:spacing w:after="0"/>
        <w:ind w:left="0"/>
        <w:jc w:val="both"/>
      </w:pPr>
      <w:r>
        <w:rPr>
          <w:rFonts w:ascii="Times New Roman"/>
          <w:b w:val="false"/>
          <w:i w:val="false"/>
          <w:color w:val="000000"/>
          <w:sz w:val="28"/>
        </w:rPr>
        <w:t xml:space="preserve">
            2) салымдардың құнсыздануынан бұрында болған зиянды қалпына келтіру кезінде: </w:t>
      </w:r>
    </w:p>
    <w:p>
      <w:pPr>
        <w:spacing w:after="0"/>
        <w:ind w:left="0"/>
        <w:jc w:val="both"/>
      </w:pPr>
      <w:r>
        <w:rPr>
          <w:rFonts w:ascii="Times New Roman"/>
          <w:b w:val="false"/>
          <w:i w:val="false"/>
          <w:color w:val="000000"/>
          <w:sz w:val="28"/>
        </w:rPr>
        <w:t xml:space="preserve">
            Кіріс        7702 "Басқа банктердегі салымдар" (провизияларды </w:t>
      </w:r>
    </w:p>
    <w:p>
      <w:pPr>
        <w:spacing w:after="0"/>
        <w:ind w:left="0"/>
        <w:jc w:val="both"/>
      </w:pPr>
      <w:r>
        <w:rPr>
          <w:rFonts w:ascii="Times New Roman"/>
          <w:b w:val="false"/>
          <w:i w:val="false"/>
          <w:color w:val="000000"/>
          <w:sz w:val="28"/>
        </w:rPr>
        <w:t xml:space="preserve">
                         есепке алуға арналған қосалқы шот) </w:t>
      </w:r>
    </w:p>
    <w:p>
      <w:pPr>
        <w:spacing w:after="0"/>
        <w:ind w:left="0"/>
        <w:jc w:val="both"/>
      </w:pPr>
      <w:r>
        <w:rPr>
          <w:rFonts w:ascii="Times New Roman"/>
          <w:b w:val="false"/>
          <w:i w:val="false"/>
          <w:color w:val="000000"/>
          <w:sz w:val="28"/>
        </w:rPr>
        <w:t xml:space="preserve">
                         7711 "Сыйақы" (провизияларды есепке алуға </w:t>
      </w:r>
    </w:p>
    <w:p>
      <w:pPr>
        <w:spacing w:after="0"/>
        <w:ind w:left="0"/>
        <w:jc w:val="both"/>
      </w:pPr>
      <w:r>
        <w:rPr>
          <w:rFonts w:ascii="Times New Roman"/>
          <w:b w:val="false"/>
          <w:i w:val="false"/>
          <w:color w:val="000000"/>
          <w:sz w:val="28"/>
        </w:rPr>
        <w:t xml:space="preserve">
                         арналған жеке қосалқы шот). </w:t>
      </w:r>
    </w:p>
    <w:bookmarkStart w:name="z52" w:id="49"/>
    <w:p>
      <w:pPr>
        <w:spacing w:after="0"/>
        <w:ind w:left="0"/>
        <w:jc w:val="both"/>
      </w:pPr>
      <w:r>
        <w:rPr>
          <w:rFonts w:ascii="Times New Roman"/>
          <w:b w:val="false"/>
          <w:i w:val="false"/>
          <w:color w:val="000000"/>
          <w:sz w:val="28"/>
        </w:rPr>
        <w:t xml:space="preserve">
            47. Банктерде немесе банк операцияларының жекелеген түрін жүзеге асыратын ұйымдардағы клиенттердің ақшасын қайтару кезінде мынадай бухгалтерлік жазбалар жүзеге асырылады: </w:t>
      </w:r>
    </w:p>
    <w:bookmarkEnd w:id="49"/>
    <w:p>
      <w:pPr>
        <w:spacing w:after="0"/>
        <w:ind w:left="0"/>
        <w:jc w:val="both"/>
      </w:pPr>
      <w:r>
        <w:rPr>
          <w:rFonts w:ascii="Times New Roman"/>
          <w:b w:val="false"/>
          <w:i w:val="false"/>
          <w:color w:val="000000"/>
          <w:sz w:val="28"/>
        </w:rPr>
        <w:t xml:space="preserve">
            1) салым сомасына: </w:t>
      </w:r>
    </w:p>
    <w:p>
      <w:pPr>
        <w:spacing w:after="0"/>
        <w:ind w:left="0"/>
        <w:jc w:val="both"/>
      </w:pPr>
      <w:r>
        <w:rPr>
          <w:rFonts w:ascii="Times New Roman"/>
          <w:b w:val="false"/>
          <w:i w:val="false"/>
          <w:color w:val="000000"/>
          <w:sz w:val="28"/>
        </w:rPr>
        <w:t xml:space="preserve">
            Шығыс        7702 "Басқа банктердегі салымдар"; </w:t>
      </w:r>
    </w:p>
    <w:p>
      <w:pPr>
        <w:spacing w:after="0"/>
        <w:ind w:left="0"/>
        <w:jc w:val="both"/>
      </w:pPr>
      <w:r>
        <w:rPr>
          <w:rFonts w:ascii="Times New Roman"/>
          <w:b w:val="false"/>
          <w:i w:val="false"/>
          <w:color w:val="000000"/>
          <w:sz w:val="28"/>
        </w:rPr>
        <w:t xml:space="preserve">
            2) сыйақы сомасына: </w:t>
      </w:r>
    </w:p>
    <w:p>
      <w:pPr>
        <w:spacing w:after="0"/>
        <w:ind w:left="0"/>
        <w:jc w:val="both"/>
      </w:pPr>
      <w:r>
        <w:rPr>
          <w:rFonts w:ascii="Times New Roman"/>
          <w:b w:val="false"/>
          <w:i w:val="false"/>
          <w:color w:val="000000"/>
          <w:sz w:val="28"/>
        </w:rPr>
        <w:t xml:space="preserve">
            Шығыс        7711 "Сыйақы" (салымдар бойынша жеке қосалқы </w:t>
      </w:r>
    </w:p>
    <w:p>
      <w:pPr>
        <w:spacing w:after="0"/>
        <w:ind w:left="0"/>
        <w:jc w:val="both"/>
      </w:pPr>
      <w:r>
        <w:rPr>
          <w:rFonts w:ascii="Times New Roman"/>
          <w:b w:val="false"/>
          <w:i w:val="false"/>
          <w:color w:val="000000"/>
          <w:sz w:val="28"/>
        </w:rPr>
        <w:t xml:space="preserve">
                         шот). </w:t>
      </w:r>
    </w:p>
    <w:bookmarkStart w:name="z53" w:id="5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4-параграф. Кастодиан шартының негізінде қабылданған және тазартылған қымбат металдарға орналастырылған ақшаны немесе кастодиан шартының </w:t>
      </w:r>
      <w:r>
        <w:rPr>
          <w:rFonts w:ascii="Times New Roman"/>
          <w:b/>
          <w:i w:val="false"/>
          <w:color w:val="000000"/>
          <w:sz w:val="28"/>
        </w:rPr>
        <w:t>негізінде қабылданған тазартылған қымбат металдарды есепке алу</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4-параграфтың тақырыбы жаңа редакцияда - ҚР Ұлттық Банкі Басқармасының 2012.03.26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48. Кастодиан шарты негізінде қабылданған ақшаны тазартылған қымбат металдарға орналастыру кезінде мынадай бухгалтерлік жазба жүзеге асырылады: </w:t>
      </w:r>
    </w:p>
    <w:p>
      <w:pPr>
        <w:spacing w:after="0"/>
        <w:ind w:left="0"/>
        <w:jc w:val="both"/>
      </w:pPr>
      <w:r>
        <w:rPr>
          <w:rFonts w:ascii="Times New Roman"/>
          <w:b w:val="false"/>
          <w:i w:val="false"/>
          <w:color w:val="000000"/>
          <w:sz w:val="28"/>
        </w:rPr>
        <w:t xml:space="preserve">
            Кіріс        7703 "Тазартылған қымбат металдар". </w:t>
      </w:r>
    </w:p>
    <w:bookmarkStart w:name="z54" w:id="51"/>
    <w:p>
      <w:pPr>
        <w:spacing w:after="0"/>
        <w:ind w:left="0"/>
        <w:jc w:val="both"/>
      </w:pPr>
      <w:r>
        <w:rPr>
          <w:rFonts w:ascii="Times New Roman"/>
          <w:b w:val="false"/>
          <w:i w:val="false"/>
          <w:color w:val="000000"/>
          <w:sz w:val="28"/>
        </w:rPr>
        <w:t xml:space="preserve">
            49. Тазартылған қымбат металдардың әділ құны бойынша қайта бағалау жүргізу кезінде мынадай бухгалтерлік жазбалар жүзеге асырылады: </w:t>
      </w:r>
    </w:p>
    <w:bookmarkEnd w:id="51"/>
    <w:p>
      <w:pPr>
        <w:spacing w:after="0"/>
        <w:ind w:left="0"/>
        <w:jc w:val="both"/>
      </w:pPr>
      <w:r>
        <w:rPr>
          <w:rFonts w:ascii="Times New Roman"/>
          <w:b w:val="false"/>
          <w:i w:val="false"/>
          <w:color w:val="000000"/>
          <w:sz w:val="28"/>
        </w:rPr>
        <w:t xml:space="preserve">
            1) тазартылған қымбат металдардың әділ құны олардың есептік құнынан асып кеткен кезде: </w:t>
      </w:r>
    </w:p>
    <w:p>
      <w:pPr>
        <w:spacing w:after="0"/>
        <w:ind w:left="0"/>
        <w:jc w:val="both"/>
      </w:pPr>
      <w:r>
        <w:rPr>
          <w:rFonts w:ascii="Times New Roman"/>
          <w:b w:val="false"/>
          <w:i w:val="false"/>
          <w:color w:val="000000"/>
          <w:sz w:val="28"/>
        </w:rPr>
        <w:t xml:space="preserve">
            Кіріс        7703 "Тазартылған қымбат металдар"; </w:t>
      </w:r>
    </w:p>
    <w:p>
      <w:pPr>
        <w:spacing w:after="0"/>
        <w:ind w:left="0"/>
        <w:jc w:val="both"/>
      </w:pPr>
      <w:r>
        <w:rPr>
          <w:rFonts w:ascii="Times New Roman"/>
          <w:b w:val="false"/>
          <w:i w:val="false"/>
          <w:color w:val="000000"/>
          <w:sz w:val="28"/>
        </w:rPr>
        <w:t xml:space="preserve">
            2) тазартылған қымбат металдардың есептік құны олардың әділ құнынан асып кеткен кезде: </w:t>
      </w:r>
    </w:p>
    <w:p>
      <w:pPr>
        <w:spacing w:after="0"/>
        <w:ind w:left="0"/>
        <w:jc w:val="both"/>
      </w:pPr>
      <w:r>
        <w:rPr>
          <w:rFonts w:ascii="Times New Roman"/>
          <w:b w:val="false"/>
          <w:i w:val="false"/>
          <w:color w:val="000000"/>
          <w:sz w:val="28"/>
        </w:rPr>
        <w:t xml:space="preserve">
            Шығыс        7703 "Тазартылған қымбат металдар"; </w:t>
      </w:r>
    </w:p>
    <w:bookmarkStart w:name="z55" w:id="52"/>
    <w:p>
      <w:pPr>
        <w:spacing w:after="0"/>
        <w:ind w:left="0"/>
        <w:jc w:val="both"/>
      </w:pPr>
      <w:r>
        <w:rPr>
          <w:rFonts w:ascii="Times New Roman"/>
          <w:b w:val="false"/>
          <w:i w:val="false"/>
          <w:color w:val="000000"/>
          <w:sz w:val="28"/>
        </w:rPr>
        <w:t xml:space="preserve">
            50. Тазартылған қымбат металдарды металл шотқа орналастыру кезінде мынадай бухгалтерлік жазбалар жүзеге асырылады: </w:t>
      </w:r>
    </w:p>
    <w:bookmarkEnd w:id="52"/>
    <w:p>
      <w:pPr>
        <w:spacing w:after="0"/>
        <w:ind w:left="0"/>
        <w:jc w:val="both"/>
      </w:pPr>
      <w:r>
        <w:rPr>
          <w:rFonts w:ascii="Times New Roman"/>
          <w:b w:val="false"/>
          <w:i w:val="false"/>
          <w:color w:val="000000"/>
          <w:sz w:val="28"/>
        </w:rPr>
        <w:t xml:space="preserve">
            Шығыс        7703 "Тазартылған қымбат металдар" </w:t>
      </w:r>
    </w:p>
    <w:p>
      <w:pPr>
        <w:spacing w:after="0"/>
        <w:ind w:left="0"/>
        <w:jc w:val="both"/>
      </w:pPr>
      <w:r>
        <w:rPr>
          <w:rFonts w:ascii="Times New Roman"/>
          <w:b w:val="false"/>
          <w:i w:val="false"/>
          <w:color w:val="000000"/>
          <w:sz w:val="28"/>
        </w:rPr>
        <w:t xml:space="preserve">
            және сонымен бір мезгілде: </w:t>
      </w:r>
    </w:p>
    <w:p>
      <w:pPr>
        <w:spacing w:after="0"/>
        <w:ind w:left="0"/>
        <w:jc w:val="both"/>
      </w:pPr>
      <w:r>
        <w:rPr>
          <w:rFonts w:ascii="Times New Roman"/>
          <w:b w:val="false"/>
          <w:i w:val="false"/>
          <w:color w:val="000000"/>
          <w:sz w:val="28"/>
        </w:rPr>
        <w:t xml:space="preserve">
            Кіріс        7702 "Басқа банктердегі салымдар". </w:t>
      </w:r>
    </w:p>
    <w:bookmarkStart w:name="z56" w:id="53"/>
    <w:p>
      <w:pPr>
        <w:spacing w:after="0"/>
        <w:ind w:left="0"/>
        <w:jc w:val="both"/>
      </w:pPr>
      <w:r>
        <w:rPr>
          <w:rFonts w:ascii="Times New Roman"/>
          <w:b w:val="false"/>
          <w:i w:val="false"/>
          <w:color w:val="000000"/>
          <w:sz w:val="28"/>
        </w:rPr>
        <w:t xml:space="preserve">
            51. Металл шоты шартының талаптарына сәйкес металл шоты бойынша сыйақы алу кезінде мынадай бухгалтерлік жазбалар жүзеге асырылады: </w:t>
      </w:r>
    </w:p>
    <w:bookmarkEnd w:id="53"/>
    <w:p>
      <w:pPr>
        <w:spacing w:after="0"/>
        <w:ind w:left="0"/>
        <w:jc w:val="both"/>
      </w:pPr>
      <w:r>
        <w:rPr>
          <w:rFonts w:ascii="Times New Roman"/>
          <w:b w:val="false"/>
          <w:i w:val="false"/>
          <w:color w:val="000000"/>
          <w:sz w:val="28"/>
        </w:rPr>
        <w:t xml:space="preserve">
            1) сыйақы есептеу кезінде: </w:t>
      </w:r>
    </w:p>
    <w:p>
      <w:pPr>
        <w:spacing w:after="0"/>
        <w:ind w:left="0"/>
        <w:jc w:val="both"/>
      </w:pPr>
      <w:r>
        <w:rPr>
          <w:rFonts w:ascii="Times New Roman"/>
          <w:b w:val="false"/>
          <w:i w:val="false"/>
          <w:color w:val="000000"/>
          <w:sz w:val="28"/>
        </w:rPr>
        <w:t xml:space="preserve">
            Кіріс        7711 "Сыйақы" (салымдар бойынша жеке қосалқы </w:t>
      </w:r>
    </w:p>
    <w:p>
      <w:pPr>
        <w:spacing w:after="0"/>
        <w:ind w:left="0"/>
        <w:jc w:val="both"/>
      </w:pPr>
      <w:r>
        <w:rPr>
          <w:rFonts w:ascii="Times New Roman"/>
          <w:b w:val="false"/>
          <w:i w:val="false"/>
          <w:color w:val="000000"/>
          <w:sz w:val="28"/>
        </w:rPr>
        <w:t xml:space="preserve">
                         шот); </w:t>
      </w:r>
    </w:p>
    <w:p>
      <w:pPr>
        <w:spacing w:after="0"/>
        <w:ind w:left="0"/>
        <w:jc w:val="both"/>
      </w:pPr>
      <w:r>
        <w:rPr>
          <w:rFonts w:ascii="Times New Roman"/>
          <w:b w:val="false"/>
          <w:i w:val="false"/>
          <w:color w:val="000000"/>
          <w:sz w:val="28"/>
        </w:rPr>
        <w:t xml:space="preserve">
            2) сыйақы алу кезінде: </w:t>
      </w:r>
    </w:p>
    <w:p>
      <w:pPr>
        <w:spacing w:after="0"/>
        <w:ind w:left="0"/>
        <w:jc w:val="both"/>
      </w:pPr>
      <w:r>
        <w:rPr>
          <w:rFonts w:ascii="Times New Roman"/>
          <w:b w:val="false"/>
          <w:i w:val="false"/>
          <w:color w:val="000000"/>
          <w:sz w:val="28"/>
        </w:rPr>
        <w:t xml:space="preserve">
            Шығыс        7711 "Сыйақы" (салымдар бойынша жеке қосалқы </w:t>
      </w:r>
    </w:p>
    <w:p>
      <w:pPr>
        <w:spacing w:after="0"/>
        <w:ind w:left="0"/>
        <w:jc w:val="both"/>
      </w:pPr>
      <w:r>
        <w:rPr>
          <w:rFonts w:ascii="Times New Roman"/>
          <w:b w:val="false"/>
          <w:i w:val="false"/>
          <w:color w:val="000000"/>
          <w:sz w:val="28"/>
        </w:rPr>
        <w:t xml:space="preserve">
                         шот). </w:t>
      </w:r>
    </w:p>
    <w:bookmarkStart w:name="z57" w:id="54"/>
    <w:p>
      <w:pPr>
        <w:spacing w:after="0"/>
        <w:ind w:left="0"/>
        <w:jc w:val="both"/>
      </w:pPr>
      <w:r>
        <w:rPr>
          <w:rFonts w:ascii="Times New Roman"/>
          <w:b w:val="false"/>
          <w:i w:val="false"/>
          <w:color w:val="000000"/>
          <w:sz w:val="28"/>
        </w:rPr>
        <w:t xml:space="preserve">
            52. Металл шотын жабу және кастодиан шарты негізінде қабылданған немесе кастодиан шарты негізінде қабылданған ақшаның есебінен сатып алынған тазартылған қымбат металдарды қайтару кезінде тазартылған қымбат металдар сомасына мынадай бухгалтерлік жазбалар жүзеге асырылады: </w:t>
      </w:r>
    </w:p>
    <w:bookmarkEnd w:id="54"/>
    <w:p>
      <w:pPr>
        <w:spacing w:after="0"/>
        <w:ind w:left="0"/>
        <w:jc w:val="both"/>
      </w:pPr>
      <w:r>
        <w:rPr>
          <w:rFonts w:ascii="Times New Roman"/>
          <w:b w:val="false"/>
          <w:i w:val="false"/>
          <w:color w:val="000000"/>
          <w:sz w:val="28"/>
        </w:rPr>
        <w:t xml:space="preserve">
            Кіріс        7703 "Тазартылған қымбат металдар" </w:t>
      </w:r>
    </w:p>
    <w:p>
      <w:pPr>
        <w:spacing w:after="0"/>
        <w:ind w:left="0"/>
        <w:jc w:val="both"/>
      </w:pPr>
      <w:r>
        <w:rPr>
          <w:rFonts w:ascii="Times New Roman"/>
          <w:b w:val="false"/>
          <w:i w:val="false"/>
          <w:color w:val="000000"/>
          <w:sz w:val="28"/>
        </w:rPr>
        <w:t xml:space="preserve">
            және сонымен бір мезгілде: </w:t>
      </w:r>
    </w:p>
    <w:p>
      <w:pPr>
        <w:spacing w:after="0"/>
        <w:ind w:left="0"/>
        <w:jc w:val="both"/>
      </w:pPr>
      <w:r>
        <w:rPr>
          <w:rFonts w:ascii="Times New Roman"/>
          <w:b w:val="false"/>
          <w:i w:val="false"/>
          <w:color w:val="000000"/>
          <w:sz w:val="28"/>
        </w:rPr>
        <w:t xml:space="preserve">
            Шығыс        7702 "Басқа банктердегі салымдар" </w:t>
      </w:r>
    </w:p>
    <w:bookmarkStart w:name="z58" w:id="55"/>
    <w:p>
      <w:pPr>
        <w:spacing w:after="0"/>
        <w:ind w:left="0"/>
        <w:jc w:val="both"/>
      </w:pPr>
      <w:r>
        <w:rPr>
          <w:rFonts w:ascii="Times New Roman"/>
          <w:b w:val="false"/>
          <w:i w:val="false"/>
          <w:color w:val="000000"/>
          <w:sz w:val="28"/>
        </w:rPr>
        <w:t xml:space="preserve">
            53. Кастодиан шарты негізінде қабылданған немесе кастодиан шарты негізінде қабылданған ақшаның есебінен сатып алынған тазартылған қымбат металдарды сату кезінде тазартылған қымбат металдар сомасына мынадай бухгалтерлік жазбалар жүзеге асырылады: </w:t>
      </w:r>
    </w:p>
    <w:bookmarkEnd w:id="55"/>
    <w:p>
      <w:pPr>
        <w:spacing w:after="0"/>
        <w:ind w:left="0"/>
        <w:jc w:val="both"/>
      </w:pPr>
      <w:r>
        <w:rPr>
          <w:rFonts w:ascii="Times New Roman"/>
          <w:b w:val="false"/>
          <w:i w:val="false"/>
          <w:color w:val="000000"/>
          <w:sz w:val="28"/>
        </w:rPr>
        <w:t xml:space="preserve">
            Шығыс        7703 "Тазартылған қымбат металдар". </w:t>
      </w:r>
    </w:p>
    <w:bookmarkStart w:name="z59" w:id="56"/>
    <w:p>
      <w:pPr>
        <w:spacing w:after="0"/>
        <w:ind w:left="0"/>
        <w:jc w:val="both"/>
      </w:pPr>
      <w:r>
        <w:rPr>
          <w:rFonts w:ascii="Times New Roman"/>
          <w:b w:val="false"/>
          <w:i w:val="false"/>
          <w:color w:val="000000"/>
          <w:sz w:val="28"/>
        </w:rPr>
        <w:t xml:space="preserve">
      </w:t>
      </w:r>
      <w:r>
        <w:rPr>
          <w:rFonts w:ascii="Times New Roman"/>
          <w:b/>
          <w:i w:val="false"/>
          <w:color w:val="000000"/>
          <w:sz w:val="28"/>
        </w:rPr>
        <w:t>5-параграф. Кастодиан шартының негізінде қабылданған және кастодиан шартының негізінде қабылданған ақша есебінен сатып алынған бағалы қағаздармен жүргізілетін РЕПО және кері РЕПО операцияларын есепке алу</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5-параграфтың тақырыбы жаңа редакцияда - ҚР Ұлттық Банкі Басқармасының 2012.03.26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54. Кастодиан шарты негізінде қабылданған және кастодиан шарты негізінде қабылданған ақша есебінен сатып алынған бағалы қағаздармен кері РЕПО операцияларын ашу кезінде мынадай бухгалтерлік жазба жүзеге асырылады: </w:t>
      </w:r>
    </w:p>
    <w:p>
      <w:pPr>
        <w:spacing w:after="0"/>
        <w:ind w:left="0"/>
        <w:jc w:val="both"/>
      </w:pPr>
      <w:r>
        <w:rPr>
          <w:rFonts w:ascii="Times New Roman"/>
          <w:b w:val="false"/>
          <w:i w:val="false"/>
          <w:color w:val="000000"/>
          <w:sz w:val="28"/>
        </w:rPr>
        <w:t xml:space="preserve">
            Кіріс        7704 "Кері РЕПО" операциялары". </w:t>
      </w:r>
    </w:p>
    <w:bookmarkStart w:name="z60" w:id="57"/>
    <w:p>
      <w:pPr>
        <w:spacing w:after="0"/>
        <w:ind w:left="0"/>
        <w:jc w:val="both"/>
      </w:pPr>
      <w:r>
        <w:rPr>
          <w:rFonts w:ascii="Times New Roman"/>
          <w:b w:val="false"/>
          <w:i w:val="false"/>
          <w:color w:val="000000"/>
          <w:sz w:val="28"/>
        </w:rPr>
        <w:t xml:space="preserve">
            55. Кері РЕПО операциялары бойынша сыйақы есептеу кезінде сыйақы сомасына мынадай бухгалтерлік жазба жүзеге асырылады: </w:t>
      </w:r>
    </w:p>
    <w:bookmarkEnd w:id="57"/>
    <w:p>
      <w:pPr>
        <w:spacing w:after="0"/>
        <w:ind w:left="0"/>
        <w:jc w:val="both"/>
      </w:pPr>
      <w:r>
        <w:rPr>
          <w:rFonts w:ascii="Times New Roman"/>
          <w:b w:val="false"/>
          <w:i w:val="false"/>
          <w:color w:val="000000"/>
          <w:sz w:val="28"/>
        </w:rPr>
        <w:t xml:space="preserve">
            Кіріс        7711 "Сыйақы" (кері РЕПО операциялары бойынша </w:t>
      </w:r>
    </w:p>
    <w:p>
      <w:pPr>
        <w:spacing w:after="0"/>
        <w:ind w:left="0"/>
        <w:jc w:val="both"/>
      </w:pPr>
      <w:r>
        <w:rPr>
          <w:rFonts w:ascii="Times New Roman"/>
          <w:b w:val="false"/>
          <w:i w:val="false"/>
          <w:color w:val="000000"/>
          <w:sz w:val="28"/>
        </w:rPr>
        <w:t xml:space="preserve">
                         жеке қосалқы шот). </w:t>
      </w:r>
    </w:p>
    <w:bookmarkStart w:name="z61" w:id="58"/>
    <w:p>
      <w:pPr>
        <w:spacing w:after="0"/>
        <w:ind w:left="0"/>
        <w:jc w:val="both"/>
      </w:pPr>
      <w:r>
        <w:rPr>
          <w:rFonts w:ascii="Times New Roman"/>
          <w:b w:val="false"/>
          <w:i w:val="false"/>
          <w:color w:val="000000"/>
          <w:sz w:val="28"/>
        </w:rPr>
        <w:t xml:space="preserve">
            56. Кастодиан шарты негізінде қабылданған және кастодиан шарты негізінде қабылданған ақша есебінен сатып алынған бағалы қағаздармен кері РЕПО операцияларын жабу кезінде мынадай бухгалтерлік жазбалар жүзеге асырылады: </w:t>
      </w:r>
    </w:p>
    <w:bookmarkEnd w:id="58"/>
    <w:p>
      <w:pPr>
        <w:spacing w:after="0"/>
        <w:ind w:left="0"/>
        <w:jc w:val="both"/>
      </w:pPr>
      <w:r>
        <w:rPr>
          <w:rFonts w:ascii="Times New Roman"/>
          <w:b w:val="false"/>
          <w:i w:val="false"/>
          <w:color w:val="000000"/>
          <w:sz w:val="28"/>
        </w:rPr>
        <w:t xml:space="preserve">
            Шығыс        7704 "Кері РЕПО" операциялары"; </w:t>
      </w:r>
    </w:p>
    <w:p>
      <w:pPr>
        <w:spacing w:after="0"/>
        <w:ind w:left="0"/>
        <w:jc w:val="both"/>
      </w:pPr>
      <w:r>
        <w:rPr>
          <w:rFonts w:ascii="Times New Roman"/>
          <w:b w:val="false"/>
          <w:i w:val="false"/>
          <w:color w:val="000000"/>
          <w:sz w:val="28"/>
        </w:rPr>
        <w:t xml:space="preserve">
            сыйақы сомасына: </w:t>
      </w:r>
    </w:p>
    <w:p>
      <w:pPr>
        <w:spacing w:after="0"/>
        <w:ind w:left="0"/>
        <w:jc w:val="both"/>
      </w:pPr>
      <w:r>
        <w:rPr>
          <w:rFonts w:ascii="Times New Roman"/>
          <w:b w:val="false"/>
          <w:i w:val="false"/>
          <w:color w:val="000000"/>
          <w:sz w:val="28"/>
        </w:rPr>
        <w:t xml:space="preserve">
            Шығыс        7711 "Сыйақы" (кері РЕПО операциялары бойынша </w:t>
      </w:r>
    </w:p>
    <w:p>
      <w:pPr>
        <w:spacing w:after="0"/>
        <w:ind w:left="0"/>
        <w:jc w:val="both"/>
      </w:pPr>
      <w:r>
        <w:rPr>
          <w:rFonts w:ascii="Times New Roman"/>
          <w:b w:val="false"/>
          <w:i w:val="false"/>
          <w:color w:val="000000"/>
          <w:sz w:val="28"/>
        </w:rPr>
        <w:t xml:space="preserve">
                         жеке қосалқы шот). </w:t>
      </w:r>
    </w:p>
    <w:bookmarkStart w:name="z62" w:id="59"/>
    <w:p>
      <w:pPr>
        <w:spacing w:after="0"/>
        <w:ind w:left="0"/>
        <w:jc w:val="both"/>
      </w:pPr>
      <w:r>
        <w:rPr>
          <w:rFonts w:ascii="Times New Roman"/>
          <w:b w:val="false"/>
          <w:i w:val="false"/>
          <w:color w:val="000000"/>
          <w:sz w:val="28"/>
        </w:rPr>
        <w:t xml:space="preserve">
            57. Кастодиан шарты негізінде қабылданған және кастодиан шарты негізінде қабылданған ақша есебінен сатып алынған бағалы қағаздармен РЕПО операцияларын ашу кезінде мынадай бухгалтерлік жазба жүзеге асырылады: </w:t>
      </w:r>
    </w:p>
    <w:bookmarkEnd w:id="59"/>
    <w:p>
      <w:pPr>
        <w:spacing w:after="0"/>
        <w:ind w:left="0"/>
        <w:jc w:val="both"/>
      </w:pPr>
      <w:r>
        <w:rPr>
          <w:rFonts w:ascii="Times New Roman"/>
          <w:b w:val="false"/>
          <w:i w:val="false"/>
          <w:color w:val="000000"/>
          <w:sz w:val="28"/>
        </w:rPr>
        <w:t xml:space="preserve">
            Кіріс        7705 "РЕПО" операциялары". </w:t>
      </w:r>
    </w:p>
    <w:bookmarkStart w:name="z63" w:id="60"/>
    <w:p>
      <w:pPr>
        <w:spacing w:after="0"/>
        <w:ind w:left="0"/>
        <w:jc w:val="both"/>
      </w:pPr>
      <w:r>
        <w:rPr>
          <w:rFonts w:ascii="Times New Roman"/>
          <w:b w:val="false"/>
          <w:i w:val="false"/>
          <w:color w:val="000000"/>
          <w:sz w:val="28"/>
        </w:rPr>
        <w:t xml:space="preserve">
            58. РЕПО операциялары бойынша сыйақыны есептеу кезінде сыйақы сомасына мынадай бухгалтерлік жазба жүзеге асырылады: </w:t>
      </w:r>
    </w:p>
    <w:bookmarkEnd w:id="60"/>
    <w:p>
      <w:pPr>
        <w:spacing w:after="0"/>
        <w:ind w:left="0"/>
        <w:jc w:val="both"/>
      </w:pPr>
      <w:r>
        <w:rPr>
          <w:rFonts w:ascii="Times New Roman"/>
          <w:b w:val="false"/>
          <w:i w:val="false"/>
          <w:color w:val="000000"/>
          <w:sz w:val="28"/>
        </w:rPr>
        <w:t xml:space="preserve">
            Кіріс        7711 "Сыйақы" (РЕПО операциялары бойынша жеке </w:t>
      </w:r>
    </w:p>
    <w:p>
      <w:pPr>
        <w:spacing w:after="0"/>
        <w:ind w:left="0"/>
        <w:jc w:val="both"/>
      </w:pPr>
      <w:r>
        <w:rPr>
          <w:rFonts w:ascii="Times New Roman"/>
          <w:b w:val="false"/>
          <w:i w:val="false"/>
          <w:color w:val="000000"/>
          <w:sz w:val="28"/>
        </w:rPr>
        <w:t xml:space="preserve">
                         қосалқы шот). </w:t>
      </w:r>
    </w:p>
    <w:bookmarkStart w:name="z64" w:id="61"/>
    <w:p>
      <w:pPr>
        <w:spacing w:after="0"/>
        <w:ind w:left="0"/>
        <w:jc w:val="both"/>
      </w:pPr>
      <w:r>
        <w:rPr>
          <w:rFonts w:ascii="Times New Roman"/>
          <w:b w:val="false"/>
          <w:i w:val="false"/>
          <w:color w:val="000000"/>
          <w:sz w:val="28"/>
        </w:rPr>
        <w:t xml:space="preserve">
            59. Кастодиан шарты негізінде қабылданған және кастодиан шарты негізінде қабылданған ақша есебінен сатып алынған бағалы қағаздармен РЕПО операцияларын жабу кезінде мынадай бухгалтерлік жазбалар жүзеге асырылады: </w:t>
      </w:r>
    </w:p>
    <w:bookmarkEnd w:id="61"/>
    <w:p>
      <w:pPr>
        <w:spacing w:after="0"/>
        <w:ind w:left="0"/>
        <w:jc w:val="both"/>
      </w:pPr>
      <w:r>
        <w:rPr>
          <w:rFonts w:ascii="Times New Roman"/>
          <w:b w:val="false"/>
          <w:i w:val="false"/>
          <w:color w:val="000000"/>
          <w:sz w:val="28"/>
        </w:rPr>
        <w:t xml:space="preserve">
            Шығыс        7705 "РЕПО" операциялары"; </w:t>
      </w:r>
    </w:p>
    <w:p>
      <w:pPr>
        <w:spacing w:after="0"/>
        <w:ind w:left="0"/>
        <w:jc w:val="both"/>
      </w:pPr>
      <w:r>
        <w:rPr>
          <w:rFonts w:ascii="Times New Roman"/>
          <w:b w:val="false"/>
          <w:i w:val="false"/>
          <w:color w:val="000000"/>
          <w:sz w:val="28"/>
        </w:rPr>
        <w:t xml:space="preserve">
            төленген сыйақы сомасына: </w:t>
      </w:r>
    </w:p>
    <w:p>
      <w:pPr>
        <w:spacing w:after="0"/>
        <w:ind w:left="0"/>
        <w:jc w:val="both"/>
      </w:pPr>
      <w:r>
        <w:rPr>
          <w:rFonts w:ascii="Times New Roman"/>
          <w:b w:val="false"/>
          <w:i w:val="false"/>
          <w:color w:val="000000"/>
          <w:sz w:val="28"/>
        </w:rPr>
        <w:t xml:space="preserve">
            Шығыс        7711 "Сыйақы" (РЕПО операциялары бойынша жеке </w:t>
      </w:r>
    </w:p>
    <w:p>
      <w:pPr>
        <w:spacing w:after="0"/>
        <w:ind w:left="0"/>
        <w:jc w:val="both"/>
      </w:pPr>
      <w:r>
        <w:rPr>
          <w:rFonts w:ascii="Times New Roman"/>
          <w:b w:val="false"/>
          <w:i w:val="false"/>
          <w:color w:val="000000"/>
          <w:sz w:val="28"/>
        </w:rPr>
        <w:t xml:space="preserve">
                         қосалқы шот). </w:t>
      </w:r>
    </w:p>
    <w:bookmarkStart w:name="z65" w:id="62"/>
    <w:p>
      <w:pPr>
        <w:spacing w:after="0"/>
        <w:ind w:left="0"/>
        <w:jc w:val="both"/>
      </w:pPr>
      <w:r>
        <w:rPr>
          <w:rFonts w:ascii="Times New Roman"/>
          <w:b w:val="false"/>
          <w:i w:val="false"/>
          <w:color w:val="000000"/>
          <w:sz w:val="28"/>
        </w:rPr>
        <w:t xml:space="preserve">
      </w:t>
      </w:r>
      <w:r>
        <w:rPr>
          <w:rFonts w:ascii="Times New Roman"/>
          <w:b/>
          <w:i w:val="false"/>
          <w:color w:val="000000"/>
          <w:sz w:val="28"/>
        </w:rPr>
        <w:t>6-параграф. Кастодиан шартының негізінде қабылданған және туынды қаржы құралдарына орналастырылған ақшаны және кастодиан шартының негізінде қабылданған туынды қаржы құралдарын есепке алу</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6-параграфтың тақырыбы жаңа редакцияда - ҚР Ұлттық Банкі Басқармасының 2012.03.26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60. Кастодиан шарты негізінде қабылданған активтерді туынды қаржы құралдарына орналастыру кезінде төленген ақша сомасына (опцион бойынша сыйлық ақыларға) мынадай бухгалтерлік жазба жүзеге асырылады: </w:t>
      </w:r>
    </w:p>
    <w:p>
      <w:pPr>
        <w:spacing w:after="0"/>
        <w:ind w:left="0"/>
        <w:jc w:val="both"/>
      </w:pPr>
      <w:r>
        <w:rPr>
          <w:rFonts w:ascii="Times New Roman"/>
          <w:b w:val="false"/>
          <w:i w:val="false"/>
          <w:color w:val="000000"/>
          <w:sz w:val="28"/>
        </w:rPr>
        <w:t xml:space="preserve">
            Кіріс        7706 "Туынды қаржы құралдары". </w:t>
      </w:r>
    </w:p>
    <w:bookmarkStart w:name="z66" w:id="63"/>
    <w:p>
      <w:pPr>
        <w:spacing w:after="0"/>
        <w:ind w:left="0"/>
        <w:jc w:val="both"/>
      </w:pPr>
      <w:r>
        <w:rPr>
          <w:rFonts w:ascii="Times New Roman"/>
          <w:b w:val="false"/>
          <w:i w:val="false"/>
          <w:color w:val="000000"/>
          <w:sz w:val="28"/>
        </w:rPr>
        <w:t xml:space="preserve">
            61. Туынды қаржы құралының әділ құны бойынша қайта бағалау жүргізу кезінде мынадай бухгалтерлік жазбалар жүзеге асырылады: </w:t>
      </w:r>
    </w:p>
    <w:bookmarkEnd w:id="63"/>
    <w:p>
      <w:pPr>
        <w:spacing w:after="0"/>
        <w:ind w:left="0"/>
        <w:jc w:val="both"/>
      </w:pPr>
      <w:r>
        <w:rPr>
          <w:rFonts w:ascii="Times New Roman"/>
          <w:b w:val="false"/>
          <w:i w:val="false"/>
          <w:color w:val="000000"/>
          <w:sz w:val="28"/>
        </w:rPr>
        <w:t xml:space="preserve">
            1) туынды қаржы құралының әділ құны көтерілген кезде: </w:t>
      </w:r>
    </w:p>
    <w:p>
      <w:pPr>
        <w:spacing w:after="0"/>
        <w:ind w:left="0"/>
        <w:jc w:val="both"/>
      </w:pPr>
      <w:r>
        <w:rPr>
          <w:rFonts w:ascii="Times New Roman"/>
          <w:b w:val="false"/>
          <w:i w:val="false"/>
          <w:color w:val="000000"/>
          <w:sz w:val="28"/>
        </w:rPr>
        <w:t xml:space="preserve">
            Кіріс        7706 "Туынды қаржы құралдары"; </w:t>
      </w:r>
    </w:p>
    <w:p>
      <w:pPr>
        <w:spacing w:after="0"/>
        <w:ind w:left="0"/>
        <w:jc w:val="both"/>
      </w:pPr>
      <w:r>
        <w:rPr>
          <w:rFonts w:ascii="Times New Roman"/>
          <w:b w:val="false"/>
          <w:i w:val="false"/>
          <w:color w:val="000000"/>
          <w:sz w:val="28"/>
        </w:rPr>
        <w:t xml:space="preserve">
            2) туынды қаржы құралының әділ құны төмендеген кезде: </w:t>
      </w:r>
    </w:p>
    <w:p>
      <w:pPr>
        <w:spacing w:after="0"/>
        <w:ind w:left="0"/>
        <w:jc w:val="both"/>
      </w:pPr>
      <w:r>
        <w:rPr>
          <w:rFonts w:ascii="Times New Roman"/>
          <w:b w:val="false"/>
          <w:i w:val="false"/>
          <w:color w:val="000000"/>
          <w:sz w:val="28"/>
        </w:rPr>
        <w:t xml:space="preserve">
            Шығыс        7706 "Туынды қаржы құралдары". </w:t>
      </w:r>
    </w:p>
    <w:bookmarkStart w:name="z67" w:id="64"/>
    <w:p>
      <w:pPr>
        <w:spacing w:after="0"/>
        <w:ind w:left="0"/>
        <w:jc w:val="both"/>
      </w:pPr>
      <w:r>
        <w:rPr>
          <w:rFonts w:ascii="Times New Roman"/>
          <w:b w:val="false"/>
          <w:i w:val="false"/>
          <w:color w:val="000000"/>
          <w:sz w:val="28"/>
        </w:rPr>
        <w:t xml:space="preserve">
            62. Егер туынды қаржы құралымен жасалған мәміле талаптарымен сыйақы есептеу және төлеу көзделген жағдайда мынадай бухгалтерлік жазбалар жүзеге асырылады: </w:t>
      </w:r>
    </w:p>
    <w:bookmarkEnd w:id="64"/>
    <w:p>
      <w:pPr>
        <w:spacing w:after="0"/>
        <w:ind w:left="0"/>
        <w:jc w:val="both"/>
      </w:pPr>
      <w:r>
        <w:rPr>
          <w:rFonts w:ascii="Times New Roman"/>
          <w:b w:val="false"/>
          <w:i w:val="false"/>
          <w:color w:val="000000"/>
          <w:sz w:val="28"/>
        </w:rPr>
        <w:t xml:space="preserve">
            1) сыйақы түрінде кірісті: </w:t>
      </w:r>
    </w:p>
    <w:p>
      <w:pPr>
        <w:spacing w:after="0"/>
        <w:ind w:left="0"/>
        <w:jc w:val="both"/>
      </w:pPr>
      <w:r>
        <w:rPr>
          <w:rFonts w:ascii="Times New Roman"/>
          <w:b w:val="false"/>
          <w:i w:val="false"/>
          <w:color w:val="000000"/>
          <w:sz w:val="28"/>
        </w:rPr>
        <w:t xml:space="preserve">
            Кіріс        7711 "Сыйақы"; </w:t>
      </w:r>
    </w:p>
    <w:p>
      <w:pPr>
        <w:spacing w:after="0"/>
        <w:ind w:left="0"/>
        <w:jc w:val="both"/>
      </w:pPr>
      <w:r>
        <w:rPr>
          <w:rFonts w:ascii="Times New Roman"/>
          <w:b w:val="false"/>
          <w:i w:val="false"/>
          <w:color w:val="000000"/>
          <w:sz w:val="28"/>
        </w:rPr>
        <w:t xml:space="preserve">
            сыйақы түрінде шығысты есептеу кезінде: </w:t>
      </w:r>
    </w:p>
    <w:p>
      <w:pPr>
        <w:spacing w:after="0"/>
        <w:ind w:left="0"/>
        <w:jc w:val="both"/>
      </w:pPr>
      <w:r>
        <w:rPr>
          <w:rFonts w:ascii="Times New Roman"/>
          <w:b w:val="false"/>
          <w:i w:val="false"/>
          <w:color w:val="000000"/>
          <w:sz w:val="28"/>
        </w:rPr>
        <w:t xml:space="preserve">
            Шығыс        7711 "Сыйақы"; </w:t>
      </w:r>
    </w:p>
    <w:p>
      <w:pPr>
        <w:spacing w:after="0"/>
        <w:ind w:left="0"/>
        <w:jc w:val="both"/>
      </w:pPr>
      <w:r>
        <w:rPr>
          <w:rFonts w:ascii="Times New Roman"/>
          <w:b w:val="false"/>
          <w:i w:val="false"/>
          <w:color w:val="000000"/>
          <w:sz w:val="28"/>
        </w:rPr>
        <w:t xml:space="preserve">
            2) сыйақы түрінде кірісті: </w:t>
      </w:r>
    </w:p>
    <w:p>
      <w:pPr>
        <w:spacing w:after="0"/>
        <w:ind w:left="0"/>
        <w:jc w:val="both"/>
      </w:pPr>
      <w:r>
        <w:rPr>
          <w:rFonts w:ascii="Times New Roman"/>
          <w:b w:val="false"/>
          <w:i w:val="false"/>
          <w:color w:val="000000"/>
          <w:sz w:val="28"/>
        </w:rPr>
        <w:t xml:space="preserve">
            Шығыс        7711 "Сыйақы"; </w:t>
      </w:r>
    </w:p>
    <w:p>
      <w:pPr>
        <w:spacing w:after="0"/>
        <w:ind w:left="0"/>
        <w:jc w:val="both"/>
      </w:pPr>
      <w:r>
        <w:rPr>
          <w:rFonts w:ascii="Times New Roman"/>
          <w:b w:val="false"/>
          <w:i w:val="false"/>
          <w:color w:val="000000"/>
          <w:sz w:val="28"/>
        </w:rPr>
        <w:t xml:space="preserve">
            сыйақы түрінде шығысты алған кезде: </w:t>
      </w:r>
    </w:p>
    <w:p>
      <w:pPr>
        <w:spacing w:after="0"/>
        <w:ind w:left="0"/>
        <w:jc w:val="both"/>
      </w:pPr>
      <w:r>
        <w:rPr>
          <w:rFonts w:ascii="Times New Roman"/>
          <w:b w:val="false"/>
          <w:i w:val="false"/>
          <w:color w:val="000000"/>
          <w:sz w:val="28"/>
        </w:rPr>
        <w:t xml:space="preserve">
            Шығыс        7711 "Сыйақы"; </w:t>
      </w:r>
    </w:p>
    <w:bookmarkStart w:name="z68" w:id="65"/>
    <w:p>
      <w:pPr>
        <w:spacing w:after="0"/>
        <w:ind w:left="0"/>
        <w:jc w:val="both"/>
      </w:pPr>
      <w:r>
        <w:rPr>
          <w:rFonts w:ascii="Times New Roman"/>
          <w:b w:val="false"/>
          <w:i w:val="false"/>
          <w:color w:val="000000"/>
          <w:sz w:val="28"/>
        </w:rPr>
        <w:t xml:space="preserve">
            63. Кастодиан шарты негізінде қабылданған немесе кастодиан шарты негізінде қабылданған ақша есебінен сатып алынған, шетел валютасымен көрсетілген туынды қаржы құралы бойынша талаптарды және/немесе міндеттемелерді қайта бағалау кезінде мынадай бухгалтерлік жазбалар жүзеге асырылады: </w:t>
      </w:r>
    </w:p>
    <w:bookmarkEnd w:id="65"/>
    <w:p>
      <w:pPr>
        <w:spacing w:after="0"/>
        <w:ind w:left="0"/>
        <w:jc w:val="both"/>
      </w:pPr>
      <w:r>
        <w:rPr>
          <w:rFonts w:ascii="Times New Roman"/>
          <w:b w:val="false"/>
          <w:i w:val="false"/>
          <w:color w:val="000000"/>
          <w:sz w:val="28"/>
        </w:rPr>
        <w:t xml:space="preserve">
            1) валюта айырбастаудың нарықтық бағамы көтерілген кезде: </w:t>
      </w:r>
    </w:p>
    <w:p>
      <w:pPr>
        <w:spacing w:after="0"/>
        <w:ind w:left="0"/>
        <w:jc w:val="both"/>
      </w:pPr>
      <w:r>
        <w:rPr>
          <w:rFonts w:ascii="Times New Roman"/>
          <w:b w:val="false"/>
          <w:i w:val="false"/>
          <w:color w:val="000000"/>
          <w:sz w:val="28"/>
        </w:rPr>
        <w:t xml:space="preserve">
            Кіріс        7706 "Туынды қаржы құралдары"; </w:t>
      </w:r>
    </w:p>
    <w:p>
      <w:pPr>
        <w:spacing w:after="0"/>
        <w:ind w:left="0"/>
        <w:jc w:val="both"/>
      </w:pPr>
      <w:r>
        <w:rPr>
          <w:rFonts w:ascii="Times New Roman"/>
          <w:b w:val="false"/>
          <w:i w:val="false"/>
          <w:color w:val="000000"/>
          <w:sz w:val="28"/>
        </w:rPr>
        <w:t xml:space="preserve">
            2) валюта айырбастаудың нарықтық бағамы төмендетілген кезде: </w:t>
      </w:r>
    </w:p>
    <w:p>
      <w:pPr>
        <w:spacing w:after="0"/>
        <w:ind w:left="0"/>
        <w:jc w:val="both"/>
      </w:pPr>
      <w:r>
        <w:rPr>
          <w:rFonts w:ascii="Times New Roman"/>
          <w:b w:val="false"/>
          <w:i w:val="false"/>
          <w:color w:val="000000"/>
          <w:sz w:val="28"/>
        </w:rPr>
        <w:t xml:space="preserve">
            Шығыс        7706 "Туынды қаржы құралдары"; </w:t>
      </w:r>
    </w:p>
    <w:bookmarkStart w:name="z69" w:id="66"/>
    <w:p>
      <w:pPr>
        <w:spacing w:after="0"/>
        <w:ind w:left="0"/>
        <w:jc w:val="both"/>
      </w:pPr>
      <w:r>
        <w:rPr>
          <w:rFonts w:ascii="Times New Roman"/>
          <w:b w:val="false"/>
          <w:i w:val="false"/>
          <w:color w:val="000000"/>
          <w:sz w:val="28"/>
        </w:rPr>
        <w:t xml:space="preserve">
            64. Туынды қаржы құралдарын валюталау (жабу) күні мынадай бухгалтерлік жазба жүзеге асырылады: </w:t>
      </w:r>
    </w:p>
    <w:bookmarkEnd w:id="66"/>
    <w:p>
      <w:pPr>
        <w:spacing w:after="0"/>
        <w:ind w:left="0"/>
        <w:jc w:val="both"/>
      </w:pPr>
      <w:r>
        <w:rPr>
          <w:rFonts w:ascii="Times New Roman"/>
          <w:b w:val="false"/>
          <w:i w:val="false"/>
          <w:color w:val="000000"/>
          <w:sz w:val="28"/>
        </w:rPr>
        <w:t xml:space="preserve">
            Шығыс        7706 "Туынды қаржы құралдары". </w:t>
      </w:r>
    </w:p>
    <w:bookmarkStart w:name="z70" w:id="67"/>
    <w:p>
      <w:pPr>
        <w:spacing w:after="0"/>
        <w:ind w:left="0"/>
        <w:jc w:val="both"/>
      </w:pPr>
      <w:r>
        <w:rPr>
          <w:rFonts w:ascii="Times New Roman"/>
          <w:b w:val="false"/>
          <w:i w:val="false"/>
          <w:color w:val="000000"/>
          <w:sz w:val="28"/>
        </w:rPr>
        <w:t xml:space="preserve">
      </w:t>
      </w:r>
      <w:r>
        <w:rPr>
          <w:rFonts w:ascii="Times New Roman"/>
          <w:b/>
          <w:i w:val="false"/>
          <w:color w:val="000000"/>
          <w:sz w:val="28"/>
        </w:rPr>
        <w:t>7-параграф. Кастодиан шартының негізінде қабылданған және заңды тұлғалардың жарғылық капиталына орналастырылған ақшаны есепке алу</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7-параграфтың тақырыбы жаңа редакцияда - ҚР Ұлттық Банкі Басқармасының 2012.03.26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65. Кастодиан шарты негізінде қабылданған ақшаны заңды тұлғалардың жарғылық капиталына орналастыру кезінде мынадай бухгалтерлік жазба жүзеге асырылады: </w:t>
      </w:r>
    </w:p>
    <w:p>
      <w:pPr>
        <w:spacing w:after="0"/>
        <w:ind w:left="0"/>
        <w:jc w:val="both"/>
      </w:pPr>
      <w:r>
        <w:rPr>
          <w:rFonts w:ascii="Times New Roman"/>
          <w:b w:val="false"/>
          <w:i w:val="false"/>
          <w:color w:val="000000"/>
          <w:sz w:val="28"/>
        </w:rPr>
        <w:t xml:space="preserve">
            Кіріс        7707 "Капиталға инвестициялар". </w:t>
      </w:r>
    </w:p>
    <w:bookmarkStart w:name="z71" w:id="68"/>
    <w:p>
      <w:pPr>
        <w:spacing w:after="0"/>
        <w:ind w:left="0"/>
        <w:jc w:val="both"/>
      </w:pPr>
      <w:r>
        <w:rPr>
          <w:rFonts w:ascii="Times New Roman"/>
          <w:b w:val="false"/>
          <w:i w:val="false"/>
          <w:color w:val="000000"/>
          <w:sz w:val="28"/>
        </w:rPr>
        <w:t xml:space="preserve">
            66. Заңды тұлғаның жарғылық капиталына қатысу үлесін сату кезінде мынадай бухгалтерлік жазба жүзеге асырылады: </w:t>
      </w:r>
    </w:p>
    <w:bookmarkEnd w:id="68"/>
    <w:p>
      <w:pPr>
        <w:spacing w:after="0"/>
        <w:ind w:left="0"/>
        <w:jc w:val="both"/>
      </w:pPr>
      <w:r>
        <w:rPr>
          <w:rFonts w:ascii="Times New Roman"/>
          <w:b w:val="false"/>
          <w:i w:val="false"/>
          <w:color w:val="000000"/>
          <w:sz w:val="28"/>
        </w:rPr>
        <w:t xml:space="preserve">
            Шығыс        7707 "Капиталға инвестициялар". </w:t>
      </w:r>
    </w:p>
    <w:bookmarkStart w:name="z72" w:id="69"/>
    <w:p>
      <w:pPr>
        <w:spacing w:after="0"/>
        <w:ind w:left="0"/>
        <w:jc w:val="both"/>
      </w:pPr>
      <w:r>
        <w:rPr>
          <w:rFonts w:ascii="Times New Roman"/>
          <w:b w:val="false"/>
          <w:i w:val="false"/>
          <w:color w:val="000000"/>
          <w:sz w:val="28"/>
        </w:rPr>
        <w:t xml:space="preserve">
      </w:t>
      </w:r>
      <w:r>
        <w:rPr>
          <w:rFonts w:ascii="Times New Roman"/>
          <w:b/>
          <w:i w:val="false"/>
          <w:color w:val="000000"/>
          <w:sz w:val="28"/>
        </w:rPr>
        <w:t>8-параграф. Кастодиан шартының негізінде қабылданған және негізгі құрал-жабдыққа орналастырылған ақшаны есепке алу</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8-параграфтың тақырыбы жаңа редакцияда - ҚР Ұлттық Банкі Басқармасының 2012.03.26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67. Кастодиан шарты негізінде қабылданған ақшаны негізгі құрал-жабдыққа орналастырған кезде мынадай бухгалтерлік жазба жүзеге асырылады: </w:t>
      </w:r>
    </w:p>
    <w:p>
      <w:pPr>
        <w:spacing w:after="0"/>
        <w:ind w:left="0"/>
        <w:jc w:val="both"/>
      </w:pPr>
      <w:r>
        <w:rPr>
          <w:rFonts w:ascii="Times New Roman"/>
          <w:b w:val="false"/>
          <w:i w:val="false"/>
          <w:color w:val="000000"/>
          <w:sz w:val="28"/>
        </w:rPr>
        <w:t xml:space="preserve">
            Кіріс        7708 "Үйлерге, машиналарға, жабдыққа, көлік және </w:t>
      </w:r>
    </w:p>
    <w:p>
      <w:pPr>
        <w:spacing w:after="0"/>
        <w:ind w:left="0"/>
        <w:jc w:val="both"/>
      </w:pPr>
      <w:r>
        <w:rPr>
          <w:rFonts w:ascii="Times New Roman"/>
          <w:b w:val="false"/>
          <w:i w:val="false"/>
          <w:color w:val="000000"/>
          <w:sz w:val="28"/>
        </w:rPr>
        <w:t xml:space="preserve">
                         басқа негізгі құрал-жабдыққа инвестициялар". </w:t>
      </w:r>
    </w:p>
    <w:bookmarkStart w:name="z73" w:id="70"/>
    <w:p>
      <w:pPr>
        <w:spacing w:after="0"/>
        <w:ind w:left="0"/>
        <w:jc w:val="both"/>
      </w:pPr>
      <w:r>
        <w:rPr>
          <w:rFonts w:ascii="Times New Roman"/>
          <w:b w:val="false"/>
          <w:i w:val="false"/>
          <w:color w:val="000000"/>
          <w:sz w:val="28"/>
        </w:rPr>
        <w:t xml:space="preserve">
            68. Кастодиан шарты негізінде қабылданған ақша есебінен сатып алынған негізгі құрал-жабдықтың әділ құны бойынша қайта бағалау кезінде мынадай бухгалтерлік жазбалар жүзеге асырылады: </w:t>
      </w:r>
    </w:p>
    <w:bookmarkEnd w:id="70"/>
    <w:p>
      <w:pPr>
        <w:spacing w:after="0"/>
        <w:ind w:left="0"/>
        <w:jc w:val="both"/>
      </w:pPr>
      <w:r>
        <w:rPr>
          <w:rFonts w:ascii="Times New Roman"/>
          <w:b w:val="false"/>
          <w:i w:val="false"/>
          <w:color w:val="000000"/>
          <w:sz w:val="28"/>
        </w:rPr>
        <w:t xml:space="preserve">
            1) оң айырма сомасына: </w:t>
      </w:r>
    </w:p>
    <w:p>
      <w:pPr>
        <w:spacing w:after="0"/>
        <w:ind w:left="0"/>
        <w:jc w:val="both"/>
      </w:pPr>
      <w:r>
        <w:rPr>
          <w:rFonts w:ascii="Times New Roman"/>
          <w:b w:val="false"/>
          <w:i w:val="false"/>
          <w:color w:val="000000"/>
          <w:sz w:val="28"/>
        </w:rPr>
        <w:t xml:space="preserve">
            Кіріс        7708 "Үйлерге, машиналарға, жабдыққа, көлік және </w:t>
      </w:r>
    </w:p>
    <w:p>
      <w:pPr>
        <w:spacing w:after="0"/>
        <w:ind w:left="0"/>
        <w:jc w:val="both"/>
      </w:pPr>
      <w:r>
        <w:rPr>
          <w:rFonts w:ascii="Times New Roman"/>
          <w:b w:val="false"/>
          <w:i w:val="false"/>
          <w:color w:val="000000"/>
          <w:sz w:val="28"/>
        </w:rPr>
        <w:t xml:space="preserve">
                         басқа негізгі құрал-жабдыққа инвестициялар"; </w:t>
      </w:r>
    </w:p>
    <w:p>
      <w:pPr>
        <w:spacing w:after="0"/>
        <w:ind w:left="0"/>
        <w:jc w:val="both"/>
      </w:pPr>
      <w:r>
        <w:rPr>
          <w:rFonts w:ascii="Times New Roman"/>
          <w:b w:val="false"/>
          <w:i w:val="false"/>
          <w:color w:val="000000"/>
          <w:sz w:val="28"/>
        </w:rPr>
        <w:t xml:space="preserve">
            2) теріс айырма сомасына: </w:t>
      </w:r>
    </w:p>
    <w:p>
      <w:pPr>
        <w:spacing w:after="0"/>
        <w:ind w:left="0"/>
        <w:jc w:val="both"/>
      </w:pPr>
      <w:r>
        <w:rPr>
          <w:rFonts w:ascii="Times New Roman"/>
          <w:b w:val="false"/>
          <w:i w:val="false"/>
          <w:color w:val="000000"/>
          <w:sz w:val="28"/>
        </w:rPr>
        <w:t xml:space="preserve">
            Шығыс        7708 "Үйлерге, машиналарға, жабдыққа, көлік және </w:t>
      </w:r>
    </w:p>
    <w:p>
      <w:pPr>
        <w:spacing w:after="0"/>
        <w:ind w:left="0"/>
        <w:jc w:val="both"/>
      </w:pPr>
      <w:r>
        <w:rPr>
          <w:rFonts w:ascii="Times New Roman"/>
          <w:b w:val="false"/>
          <w:i w:val="false"/>
          <w:color w:val="000000"/>
          <w:sz w:val="28"/>
        </w:rPr>
        <w:t xml:space="preserve">
                         басқа негізгі құрал-жабдыққа инвестициялар". </w:t>
      </w:r>
    </w:p>
    <w:bookmarkStart w:name="z74" w:id="71"/>
    <w:p>
      <w:pPr>
        <w:spacing w:after="0"/>
        <w:ind w:left="0"/>
        <w:jc w:val="both"/>
      </w:pPr>
      <w:r>
        <w:rPr>
          <w:rFonts w:ascii="Times New Roman"/>
          <w:b w:val="false"/>
          <w:i w:val="false"/>
          <w:color w:val="000000"/>
          <w:sz w:val="28"/>
        </w:rPr>
        <w:t xml:space="preserve">
            69. Кастодиан шарты негізінде қабылданған ақша есебінен сатып алынған негізгі құрал-жабдықты сату кезінде мынадай бухгалтерлік жазба жүзеге асырылады: </w:t>
      </w:r>
    </w:p>
    <w:bookmarkEnd w:id="71"/>
    <w:p>
      <w:pPr>
        <w:spacing w:after="0"/>
        <w:ind w:left="0"/>
        <w:jc w:val="both"/>
      </w:pPr>
      <w:r>
        <w:rPr>
          <w:rFonts w:ascii="Times New Roman"/>
          <w:b w:val="false"/>
          <w:i w:val="false"/>
          <w:color w:val="000000"/>
          <w:sz w:val="28"/>
        </w:rPr>
        <w:t xml:space="preserve">
            Шығыс        7708 "Үйлерге, машиналарға, жабдыққа, көлік және </w:t>
      </w:r>
    </w:p>
    <w:p>
      <w:pPr>
        <w:spacing w:after="0"/>
        <w:ind w:left="0"/>
        <w:jc w:val="both"/>
      </w:pPr>
      <w:r>
        <w:rPr>
          <w:rFonts w:ascii="Times New Roman"/>
          <w:b w:val="false"/>
          <w:i w:val="false"/>
          <w:color w:val="000000"/>
          <w:sz w:val="28"/>
        </w:rPr>
        <w:t xml:space="preserve">
                         басқа негізгі құрал-жабдыққа инвестициялар". </w:t>
      </w:r>
    </w:p>
    <w:bookmarkStart w:name="z75" w:id="72"/>
    <w:p>
      <w:pPr>
        <w:spacing w:after="0"/>
        <w:ind w:left="0"/>
        <w:jc w:val="both"/>
      </w:pPr>
      <w:r>
        <w:rPr>
          <w:rFonts w:ascii="Times New Roman"/>
          <w:b w:val="false"/>
          <w:i w:val="false"/>
          <w:color w:val="000000"/>
          <w:sz w:val="28"/>
        </w:rPr>
        <w:t xml:space="preserve">
      </w:t>
      </w:r>
      <w:r>
        <w:rPr>
          <w:rFonts w:ascii="Times New Roman"/>
          <w:b/>
          <w:i w:val="false"/>
          <w:color w:val="000000"/>
          <w:sz w:val="28"/>
        </w:rPr>
        <w:t>9-параграф. Кастодиан шартына сәйкес алынған активтерді есепке алу</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9-параграфтың тақырыбы жаңа редакцияда - ҚР Ұлттық Банкі Басқармасының 2012.03.26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70. Клиент кастодиан шартына сәйкес активтерді алған және (немесе) оның қолданылуын тоқтатқан кезде мынадай бухгалтерлік жазба жүзеге асырылады: </w:t>
      </w:r>
    </w:p>
    <w:p>
      <w:pPr>
        <w:spacing w:after="0"/>
        <w:ind w:left="0"/>
        <w:jc w:val="both"/>
      </w:pPr>
      <w:r>
        <w:rPr>
          <w:rFonts w:ascii="Times New Roman"/>
          <w:b w:val="false"/>
          <w:i w:val="false"/>
          <w:color w:val="000000"/>
          <w:sz w:val="28"/>
        </w:rPr>
        <w:t xml:space="preserve">
            Шығыс        7701 "Бағалы қағаздар" </w:t>
      </w:r>
    </w:p>
    <w:p>
      <w:pPr>
        <w:spacing w:after="0"/>
        <w:ind w:left="0"/>
        <w:jc w:val="both"/>
      </w:pPr>
      <w:r>
        <w:rPr>
          <w:rFonts w:ascii="Times New Roman"/>
          <w:b w:val="false"/>
          <w:i w:val="false"/>
          <w:color w:val="000000"/>
          <w:sz w:val="28"/>
        </w:rPr>
        <w:t xml:space="preserve">
                         7702 "Басқа банктердегі салымдар" </w:t>
      </w:r>
    </w:p>
    <w:p>
      <w:pPr>
        <w:spacing w:after="0"/>
        <w:ind w:left="0"/>
        <w:jc w:val="both"/>
      </w:pPr>
      <w:r>
        <w:rPr>
          <w:rFonts w:ascii="Times New Roman"/>
          <w:b w:val="false"/>
          <w:i w:val="false"/>
          <w:color w:val="000000"/>
          <w:sz w:val="28"/>
        </w:rPr>
        <w:t xml:space="preserve">
                         7703 "Тазартылған қымбат металдар" </w:t>
      </w:r>
    </w:p>
    <w:p>
      <w:pPr>
        <w:spacing w:after="0"/>
        <w:ind w:left="0"/>
        <w:jc w:val="both"/>
      </w:pPr>
      <w:r>
        <w:rPr>
          <w:rFonts w:ascii="Times New Roman"/>
          <w:b w:val="false"/>
          <w:i w:val="false"/>
          <w:color w:val="000000"/>
          <w:sz w:val="28"/>
        </w:rPr>
        <w:t xml:space="preserve">
                         7704 "Кері РЕПО" операциялары" </w:t>
      </w:r>
    </w:p>
    <w:p>
      <w:pPr>
        <w:spacing w:after="0"/>
        <w:ind w:left="0"/>
        <w:jc w:val="both"/>
      </w:pPr>
      <w:r>
        <w:rPr>
          <w:rFonts w:ascii="Times New Roman"/>
          <w:b w:val="false"/>
          <w:i w:val="false"/>
          <w:color w:val="000000"/>
          <w:sz w:val="28"/>
        </w:rPr>
        <w:t xml:space="preserve">
                         7705 "РЕПО" операциялары" </w:t>
      </w:r>
    </w:p>
    <w:p>
      <w:pPr>
        <w:spacing w:after="0"/>
        <w:ind w:left="0"/>
        <w:jc w:val="both"/>
      </w:pPr>
      <w:r>
        <w:rPr>
          <w:rFonts w:ascii="Times New Roman"/>
          <w:b w:val="false"/>
          <w:i w:val="false"/>
          <w:color w:val="000000"/>
          <w:sz w:val="28"/>
        </w:rPr>
        <w:t xml:space="preserve">
                         7706 "Туынды қаржы құралдары" </w:t>
      </w:r>
    </w:p>
    <w:p>
      <w:pPr>
        <w:spacing w:after="0"/>
        <w:ind w:left="0"/>
        <w:jc w:val="both"/>
      </w:pPr>
      <w:r>
        <w:rPr>
          <w:rFonts w:ascii="Times New Roman"/>
          <w:b w:val="false"/>
          <w:i w:val="false"/>
          <w:color w:val="000000"/>
          <w:sz w:val="28"/>
        </w:rPr>
        <w:t xml:space="preserve">
                         7707 "Капиталға инвестициялар" </w:t>
      </w:r>
    </w:p>
    <w:p>
      <w:pPr>
        <w:spacing w:after="0"/>
        <w:ind w:left="0"/>
        <w:jc w:val="both"/>
      </w:pPr>
      <w:r>
        <w:rPr>
          <w:rFonts w:ascii="Times New Roman"/>
          <w:b w:val="false"/>
          <w:i w:val="false"/>
          <w:color w:val="000000"/>
          <w:sz w:val="28"/>
        </w:rPr>
        <w:t xml:space="preserve">
                         7708 "Үйлерге, машиналарға, жабдыққа, көлік және </w:t>
      </w:r>
    </w:p>
    <w:p>
      <w:pPr>
        <w:spacing w:after="0"/>
        <w:ind w:left="0"/>
        <w:jc w:val="both"/>
      </w:pPr>
      <w:r>
        <w:rPr>
          <w:rFonts w:ascii="Times New Roman"/>
          <w:b w:val="false"/>
          <w:i w:val="false"/>
          <w:color w:val="000000"/>
          <w:sz w:val="28"/>
        </w:rPr>
        <w:t xml:space="preserve">
                         басқа негізгі құрал-жабдыққа инвестициялар". </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4-тарау. Кастодиан шартының негізінде қабылданған зейнетақы активтерін есепке алу</w:t>
      </w:r>
    </w:p>
    <w:p>
      <w:pPr>
        <w:spacing w:after="0"/>
        <w:ind w:left="0"/>
        <w:jc w:val="both"/>
      </w:pPr>
      <w:r>
        <w:rPr>
          <w:rFonts w:ascii="Times New Roman"/>
          <w:b w:val="false"/>
          <w:i w:val="false"/>
          <w:color w:val="ff0000"/>
          <w:sz w:val="28"/>
        </w:rPr>
        <w:t xml:space="preserve">
      Ескерту. 4-тараудың тақырыбы жаңа редакцияда – ҚР Ұлттық Банкі Басқармасының 27.11.2023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23" w:id="73"/>
    <w:p>
      <w:pPr>
        <w:spacing w:after="0"/>
        <w:ind w:left="0"/>
        <w:jc w:val="left"/>
      </w:pPr>
      <w:r>
        <w:rPr>
          <w:rFonts w:ascii="Times New Roman"/>
          <w:b/>
          <w:i w:val="false"/>
          <w:color w:val="000000"/>
        </w:rPr>
        <w:t xml:space="preserve"> 1-параграф. Зейнетақы жарналарын, сондай-ақ зейнетақы жинақтары төлемдерін және бірыңғай жинақтаушы зейнетақы қорына және басқа ерікті жинақтаушы зейнетақы қорларына аударуды есепке алу</w:t>
      </w:r>
    </w:p>
    <w:bookmarkEnd w:id="73"/>
    <w:p>
      <w:pPr>
        <w:spacing w:after="0"/>
        <w:ind w:left="0"/>
        <w:jc w:val="both"/>
      </w:pPr>
      <w:r>
        <w:rPr>
          <w:rFonts w:ascii="Times New Roman"/>
          <w:b w:val="false"/>
          <w:i w:val="false"/>
          <w:color w:val="ff0000"/>
          <w:sz w:val="28"/>
        </w:rPr>
        <w:t xml:space="preserve">
      Ескерту. 1-параграфтың тақырыбы жаңа редакцияда - ҚР Ұлттық Банкі Басқармасының 26.07.2013 </w:t>
      </w:r>
      <w:r>
        <w:rPr>
          <w:rFonts w:ascii="Times New Roman"/>
          <w:b w:val="false"/>
          <w:i w:val="false"/>
          <w:color w:val="ff0000"/>
          <w:sz w:val="28"/>
        </w:rPr>
        <w:t>№ 194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71. Салымшылардың зейнетақы жарналары ерікті жинақтаушы зейнетақы қорының банктік инвестициялық шотына келіп түскен кезде мынадай бухгалтерлік жазба жүзеге асырылады: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корреспонденттік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инвестициялық портфельді басқарушылардың ақшасын есепке алуға арналған банктік шоттардағы инвестицияланбаған қалдықтар" (банктік инвестициялық шот);</w:t>
            </w:r>
          </w:p>
        </w:tc>
      </w:tr>
    </w:tbl>
    <w:p>
      <w:pPr>
        <w:spacing w:after="0"/>
        <w:ind w:left="0"/>
        <w:jc w:val="left"/>
      </w:pPr>
      <w:r>
        <w:rPr>
          <w:rFonts w:ascii="Times New Roman"/>
          <w:b w:val="false"/>
          <w:i w:val="false"/>
          <w:color w:val="ff0000"/>
          <w:sz w:val="28"/>
        </w:rPr>
        <w:t xml:space="preserve">      Ескерту. 71-тармақ жаңа редакцияда – ҚР Ұлттық Банкі Басқармасының 27.11.2023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72. Кастодиан шартына сәйкес ерікті жинақтаушы зейнетақы қорының зейнетақы төлемдерінің банк шотынан зейнетақы жинақтарын бірыңғай жинақтаушы зейнетақы қорына, ерікті жинақтаушы зейнетақы қорларына және зейнетақы төлемдерін алушыларға қызмет көрсететін банктерге аударуды жүзеге асыру кезінде мынадай бухгалтерлік жазбалар жүзеге асырылады:</w:t>
      </w:r>
    </w:p>
    <w:p>
      <w:pPr>
        <w:spacing w:after="0"/>
        <w:ind w:left="0"/>
        <w:jc w:val="both"/>
      </w:pPr>
      <w:r>
        <w:rPr>
          <w:rFonts w:ascii="Times New Roman"/>
          <w:b w:val="false"/>
          <w:i w:val="false"/>
          <w:color w:val="000000"/>
          <w:sz w:val="28"/>
        </w:rPr>
        <w:t>
      1) ерікті жинақтаушы зейнетақы қорының банктік инвестициялық шотынан соманы ерікті жинақтаушы зейнетақы қорының зейнетақы төлемдерінің банк шотына аудару бойынша: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инвестициялық портфельді басқарушылардың ақшасын есепке алуға арналған банктік шоттардағы инвестицияланбаған қалдықтар" (банктік инвестициялық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инвестициялық портфельді басқарушылардың ақшасын есепке алуға арналған банктік шоттардағы инвестицияланбаған қалдықтар" (зейнетақы төлемдерінің банк шоты);</w:t>
            </w:r>
          </w:p>
        </w:tc>
      </w:tr>
    </w:tbl>
    <w:p>
      <w:pPr>
        <w:spacing w:after="0"/>
        <w:ind w:left="0"/>
        <w:jc w:val="both"/>
      </w:pPr>
      <w:r>
        <w:rPr>
          <w:rFonts w:ascii="Times New Roman"/>
          <w:b w:val="false"/>
          <w:i w:val="false"/>
          <w:color w:val="000000"/>
          <w:sz w:val="28"/>
        </w:rPr>
        <w:t>
      2) зейнетақы төлемдерін алушыға қызмет көрсететін банктің шотына соманы аудару бойынша: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инвестициялық портфельді басқарушылардың ақшасын есепке алуға арналған банктік шоттардағы инвестицияланбаған қалдықтар" (зейнетақы төлемдерінің банк шоты);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корреспонденттік шоттары".</w:t>
            </w:r>
          </w:p>
        </w:tc>
      </w:tr>
    </w:tbl>
    <w:p>
      <w:pPr>
        <w:spacing w:after="0"/>
        <w:ind w:left="0"/>
        <w:jc w:val="left"/>
      </w:pPr>
      <w:r>
        <w:rPr>
          <w:rFonts w:ascii="Times New Roman"/>
          <w:b w:val="false"/>
          <w:i w:val="false"/>
          <w:color w:val="ff0000"/>
          <w:sz w:val="28"/>
        </w:rPr>
        <w:t xml:space="preserve">      Ескерту. 72-тармақ жаңа редакцияда – ҚР Ұлттық Банкі Басқармасының 27.11.2023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 Ерікті жинақтаушы зейнетақы қорының банктік инвестициялық шотына келіп түскен және қате есепке алынды деп танылған соманы қайтару кезінде мынадай бухгалтерлік жазба жүзеге асырылады: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инвестициялық портфельді басқарушылардың ақшасын есепке алуға арналған банктік шоттардағы инвестицияланбаған қалдықтар" (зейнетақы төлемдерінің банк шоты);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корреспонденттік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корреспонденттік шоттары".</w:t>
            </w:r>
          </w:p>
        </w:tc>
      </w:tr>
    </w:tbl>
    <w:p>
      <w:pPr>
        <w:spacing w:after="0"/>
        <w:ind w:left="0"/>
        <w:jc w:val="left"/>
      </w:pPr>
      <w:r>
        <w:rPr>
          <w:rFonts w:ascii="Times New Roman"/>
          <w:b w:val="false"/>
          <w:i w:val="false"/>
          <w:color w:val="ff0000"/>
          <w:sz w:val="28"/>
        </w:rPr>
        <w:t xml:space="preserve">      Ескерту. 73-тармақ жаңа редакцияда – ҚР Ұлттық Банкі Басқармасының 27.11.2023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74. Кастодиан шарты негізінде қабылданған ақшаны орналастыру, инвестициялық кіріс (шығыс) алу және зейнетақы активтерімен өзге де операцияларды жасау кезінде осы Нұсқаулықта көзделген бухгалтерлік жазбалармен қатар 1051 "Қазақстан Республикасының Ұлттық Банкіндегі корреспонденттік шот", 1052 "Басқа банктердегі корреспонденттік шоттар", 2011 "Қазақстан Республикасы Ұлттық Банкінің корреспонденттік шоттары", 2013 "Басқа банктердің корреспонденттік шоттары" баланстық шоттарының дебеті және (немесе) кредиті және тиісінше 2202 "Клиенттердің, инвестициялық портфельді басқарушылардың ақшасын есепке алуға арналған банктік шоттардағы инвестицияланбаған қалдықтар" баланстық шотының кредиті және (немесе) дебеті бойынша бухгалтерлік жазбалар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Ұлттық Банкі Басқармасының 27.11.2023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0" w:id="74"/>
    <w:p>
      <w:pPr>
        <w:spacing w:after="0"/>
        <w:ind w:left="0"/>
        <w:jc w:val="left"/>
      </w:pPr>
      <w:r>
        <w:rPr>
          <w:rFonts w:ascii="Times New Roman"/>
          <w:b/>
          <w:i w:val="false"/>
          <w:color w:val="000000"/>
        </w:rPr>
        <w:t xml:space="preserve"> 2-параграф. Кастодиан шартының негізінде қабылданған және бағалы қағаздарға орналастырылған зейнетақы активтерін есепке алу</w:t>
      </w:r>
    </w:p>
    <w:bookmarkEnd w:id="74"/>
    <w:p>
      <w:pPr>
        <w:spacing w:after="0"/>
        <w:ind w:left="0"/>
        <w:jc w:val="both"/>
      </w:pPr>
      <w:r>
        <w:rPr>
          <w:rFonts w:ascii="Times New Roman"/>
          <w:b w:val="false"/>
          <w:i w:val="false"/>
          <w:color w:val="ff0000"/>
          <w:sz w:val="28"/>
        </w:rPr>
        <w:t xml:space="preserve">
      Ескерту. 2-параграфтың тақырыбы жаңа редакцияда - ҚР Ұлттық Банкі Басқармасының 2012.03.26 </w:t>
      </w:r>
      <w:r>
        <w:rPr>
          <w:rFonts w:ascii="Times New Roman"/>
          <w:b w:val="false"/>
          <w:i w:val="false"/>
          <w:color w:val="ff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25" w:id="75"/>
    <w:p>
      <w:pPr>
        <w:spacing w:after="0"/>
        <w:ind w:left="0"/>
        <w:jc w:val="both"/>
      </w:pPr>
      <w:r>
        <w:rPr>
          <w:rFonts w:ascii="Times New Roman"/>
          <w:b w:val="false"/>
          <w:i w:val="false"/>
          <w:color w:val="000000"/>
          <w:sz w:val="28"/>
        </w:rPr>
        <w:t>
      75. Ерікті жинақтаушы зейнетақы қорының зейнетақы активтерін және кастодиандық шарт негізінде қабылданған инвестициялық портфельді басқаруды жүзеге асыратын ұйымның сенімгерлік басқаруындағы бірыңғай жинақтаушы зейнетақы қорының зейнетақы активтерін бағалы қағаздарға орналастырған кезде мынадай бухгалтерлік жазбалар жүзеге асырылады:</w:t>
      </w:r>
    </w:p>
    <w:bookmarkEnd w:id="75"/>
    <w:p>
      <w:pPr>
        <w:spacing w:after="0"/>
        <w:ind w:left="0"/>
        <w:jc w:val="both"/>
      </w:pPr>
      <w:r>
        <w:rPr>
          <w:rFonts w:ascii="Times New Roman"/>
          <w:b w:val="false"/>
          <w:i w:val="false"/>
          <w:color w:val="000000"/>
          <w:sz w:val="28"/>
        </w:rPr>
        <w:t>
      бағалы қағаздарды сатып алу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қысқа мерзімді мемлекеттік бағалы қағаздары"</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ұзақ мерзімді мемлекеттік бағалы қағаздары"</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биржасының ресми тізіміне енгізілген мемлекеттік емес эмиссиялық бағалы қағаздар"</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зейнетақы активтері";</w:t>
            </w:r>
          </w:p>
        </w:tc>
      </w:tr>
    </w:tbl>
    <w:p>
      <w:pPr>
        <w:spacing w:after="0"/>
        <w:ind w:left="0"/>
        <w:jc w:val="both"/>
      </w:pPr>
      <w:r>
        <w:rPr>
          <w:rFonts w:ascii="Times New Roman"/>
          <w:b w:val="false"/>
          <w:i w:val="false"/>
          <w:color w:val="000000"/>
          <w:sz w:val="28"/>
        </w:rPr>
        <w:t>
      сатып алынған сыйақы (купон)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қор биржасының ресми тізіміне енгізілген, зейнетақы активтері орналастырылған мемлекеттік емес эмиссиялық бағалы қағаздар бойынша есептелген сыйақы (купон, дисконт/сыйлықақы)" </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халықаралық қаржы ұйымдарының бағалы қағаздары бойынша есептелген сыйақы (купон, дисконт/сыйлықақы)".</w:t>
            </w:r>
          </w:p>
        </w:tc>
      </w:tr>
    </w:tbl>
    <w:p>
      <w:pPr>
        <w:spacing w:after="0"/>
        <w:ind w:left="0"/>
        <w:jc w:val="left"/>
      </w:pPr>
      <w:r>
        <w:rPr>
          <w:rFonts w:ascii="Times New Roman"/>
          <w:b w:val="false"/>
          <w:i w:val="false"/>
          <w:color w:val="ff0000"/>
          <w:sz w:val="28"/>
        </w:rPr>
        <w:t xml:space="preserve">      Ескерту. 75-тармақ жаңа редакцияда - ҚР Ұлттық Банкі Басқармасының 22.11.2021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76. Зейнетақы активтерін уақтылы орналастырмағаны үшін есептелген өсімпұл сомасын ерікті жинақтаушы зейнетақы қорының банктік инвестициялық шотына есепке алған кезде мынадай бухгалтерлік жазба жүзеге асырылады: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корреспонденттік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корреспонденттік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инвестициялық портфельді басқарушылардың ақшасын есепке алуға арналған банктік шоттардағы инвестицияланбаған қалдықтар" (банктік инвестициялық шот).</w:t>
            </w:r>
          </w:p>
        </w:tc>
      </w:tr>
    </w:tbl>
    <w:p>
      <w:pPr>
        <w:spacing w:after="0"/>
        <w:ind w:left="0"/>
        <w:jc w:val="left"/>
      </w:pPr>
      <w:r>
        <w:rPr>
          <w:rFonts w:ascii="Times New Roman"/>
          <w:b w:val="false"/>
          <w:i w:val="false"/>
          <w:color w:val="ff0000"/>
          <w:sz w:val="28"/>
        </w:rPr>
        <w:t xml:space="preserve">      Ескерту. 76-тармақ жаңа редакцияда – ҚР Ұлттық Банкі Басқармасының 27.11.2023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2" w:id="76"/>
    <w:p>
      <w:pPr>
        <w:spacing w:after="0"/>
        <w:ind w:left="0"/>
        <w:jc w:val="both"/>
      </w:pPr>
      <w:r>
        <w:rPr>
          <w:rFonts w:ascii="Times New Roman"/>
          <w:b w:val="false"/>
          <w:i w:val="false"/>
          <w:color w:val="000000"/>
          <w:sz w:val="28"/>
        </w:rPr>
        <w:t>
      77. Кастодиан шартының негізінде қабылданған зейнетақы активтерінің есебінен сатып алынған бағалы қағаздар бойынша сыйақы және/немесе дивидендтер есептеу кезінде мынадай бухгалтерлік жазба жүзеге асырылады:</w:t>
      </w:r>
    </w:p>
    <w:bookmarkEnd w:id="7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 активтері орналастырылған Қазақстан қор биржасының ресми тізіміне енгізілген мемлекеттік емес эмиссиялық бағалы қағаздары бойынша есептелген сыйақы (купон, дисконт/сыйлықақы)"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халықаралық қаржы ұйымдарының бағалы қағаздары бойынша есептелген сыйақы (купон, дисконт/сыйлықақы)"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 активтері орналастырылған басқа да қаржы активтері бойынша есептелген сыйақы". </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Ескерту. 77-тармақ жаңа редакцияда - ҚР Ұлттық Банкі Басқармасының 2012.03.26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3" w:id="77"/>
    <w:p>
      <w:pPr>
        <w:spacing w:after="0"/>
        <w:ind w:left="0"/>
        <w:jc w:val="both"/>
      </w:pPr>
      <w:r>
        <w:rPr>
          <w:rFonts w:ascii="Times New Roman"/>
          <w:b w:val="false"/>
          <w:i w:val="false"/>
          <w:color w:val="000000"/>
          <w:sz w:val="28"/>
        </w:rPr>
        <w:t>
      78. Кастодиан шарты негізінде қабылданған зейнетақы активтері есебінен сатып алынған, әділ құны бойынша бағаланатын бағалы қағаздардың құнын қайта бағалау кезінде мынадай бухгалтерлік жазбалар жүзеге асырылады:</w:t>
      </w:r>
    </w:p>
    <w:bookmarkEnd w:id="77"/>
    <w:bookmarkStart w:name="z114" w:id="78"/>
    <w:p>
      <w:pPr>
        <w:spacing w:after="0"/>
        <w:ind w:left="0"/>
        <w:jc w:val="both"/>
      </w:pPr>
      <w:r>
        <w:rPr>
          <w:rFonts w:ascii="Times New Roman"/>
          <w:b w:val="false"/>
          <w:i w:val="false"/>
          <w:color w:val="000000"/>
          <w:sz w:val="28"/>
        </w:rPr>
        <w:t>
      1) бағалы қағаздардың әділ құны олардың есептік құнынан асып кеткен кезде:</w:t>
      </w:r>
    </w:p>
    <w:bookmarkEnd w:id="7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қысқа мерзімді мемлекеттік бағалы қағаздары"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ұзақ мерзімді мемлекеттік бағалы қағаздары"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биржасының ресми тізіміне енгізілген мемлекеттік емес эмиссиялық бағалы қағаздар"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зейнетақы активтері";</w:t>
            </w:r>
          </w:p>
        </w:tc>
      </w:tr>
    </w:tbl>
    <w:p>
      <w:pPr>
        <w:spacing w:after="0"/>
        <w:ind w:left="0"/>
        <w:jc w:val="left"/>
      </w:pPr>
      <w:r>
        <w:br/>
      </w:r>
      <w:r>
        <w:rPr>
          <w:rFonts w:ascii="Times New Roman"/>
          <w:b w:val="false"/>
          <w:i w:val="false"/>
          <w:color w:val="000000"/>
          <w:sz w:val="28"/>
        </w:rPr>
        <w:t>
</w:t>
      </w:r>
    </w:p>
    <w:bookmarkStart w:name="z115" w:id="79"/>
    <w:p>
      <w:pPr>
        <w:spacing w:after="0"/>
        <w:ind w:left="0"/>
        <w:jc w:val="both"/>
      </w:pPr>
      <w:r>
        <w:rPr>
          <w:rFonts w:ascii="Times New Roman"/>
          <w:b w:val="false"/>
          <w:i w:val="false"/>
          <w:color w:val="000000"/>
          <w:sz w:val="28"/>
        </w:rPr>
        <w:t>
      2) бағалы қағаздардың есептік құны олардың әділ құнынан асып кеткен кезде:</w:t>
      </w:r>
    </w:p>
    <w:bookmarkEnd w:id="7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қысқа мерзімді мемлекеттік бағалы қағаздары"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ұзақ мерзімді мемлекеттік бағалы қағаздары"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биржасының ресми тізіміне енгізілген мемлекеттік емес эмиссиялық бағалы қағаздар"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зейнетақы активтері".</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Ескерту. 78-тармақ жаңа редакцияда - ҚР Ұлттық Банкі Басқармасының 2012.03.26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өзгеріс енгізілді - ҚР Ұлттық Банкі Басқармасының 26.07.2013 </w:t>
      </w:r>
      <w:r>
        <w:rPr>
          <w:rFonts w:ascii="Times New Roman"/>
          <w:b w:val="false"/>
          <w:i w:val="false"/>
          <w:color w:val="000000"/>
          <w:sz w:val="28"/>
        </w:rPr>
        <w:t>№ 194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4" w:id="80"/>
    <w:p>
      <w:pPr>
        <w:spacing w:after="0"/>
        <w:ind w:left="0"/>
        <w:jc w:val="both"/>
      </w:pPr>
      <w:r>
        <w:rPr>
          <w:rFonts w:ascii="Times New Roman"/>
          <w:b w:val="false"/>
          <w:i w:val="false"/>
          <w:color w:val="000000"/>
          <w:sz w:val="28"/>
        </w:rPr>
        <w:t>
      79. Егер кастодиан шартының негізінде қабылданған зейнетақы активтерінің есебінен сатып алынған бағалы қағаздардың құны шетел валютасында көрсетілген жағдайда мынадай бухгалтерлік жазбалар жүзеге асырылады:</w:t>
      </w:r>
    </w:p>
    <w:bookmarkEnd w:id="80"/>
    <w:bookmarkStart w:name="z116" w:id="81"/>
    <w:p>
      <w:pPr>
        <w:spacing w:after="0"/>
        <w:ind w:left="0"/>
        <w:jc w:val="both"/>
      </w:pPr>
      <w:r>
        <w:rPr>
          <w:rFonts w:ascii="Times New Roman"/>
          <w:b w:val="false"/>
          <w:i w:val="false"/>
          <w:color w:val="000000"/>
          <w:sz w:val="28"/>
        </w:rPr>
        <w:t>
      1) валюта айырбастаудың нарықтық бағамы көтерілген кезде:</w:t>
      </w:r>
    </w:p>
    <w:bookmarkEnd w:id="8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қысқа мерзімді мемлекеттік бағалы қағаздары"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ұзақ мерзімді мемлекеттік бағалы қағаздары"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биржасының ресми тізіміне енгізілген мемлекеттік емес эмиссиялық бағалы қағаздар"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зейнетақы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Қазақстан қор биржасының ресми тізіміне енгізілген мемлекеттік емес эмиссиялық бағалы қағаздары бойынша есептелген сыйақы (купон, дисконт/сыйлықақы)"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халықаралық қаржы ұйымдарының бағалы қағаздары бойынша есептелген сыйақы (купон, дисконт/сыйлықақы)"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басқа да қаржы активтері бойынша есептелген сыйақы";</w:t>
            </w:r>
          </w:p>
        </w:tc>
      </w:tr>
    </w:tbl>
    <w:p>
      <w:pPr>
        <w:spacing w:after="0"/>
        <w:ind w:left="0"/>
        <w:jc w:val="left"/>
      </w:pPr>
      <w:r>
        <w:br/>
      </w:r>
      <w:r>
        <w:rPr>
          <w:rFonts w:ascii="Times New Roman"/>
          <w:b w:val="false"/>
          <w:i w:val="false"/>
          <w:color w:val="000000"/>
          <w:sz w:val="28"/>
        </w:rPr>
        <w:t>
</w:t>
      </w:r>
    </w:p>
    <w:bookmarkStart w:name="z117" w:id="82"/>
    <w:p>
      <w:pPr>
        <w:spacing w:after="0"/>
        <w:ind w:left="0"/>
        <w:jc w:val="both"/>
      </w:pPr>
      <w:r>
        <w:rPr>
          <w:rFonts w:ascii="Times New Roman"/>
          <w:b w:val="false"/>
          <w:i w:val="false"/>
          <w:color w:val="000000"/>
          <w:sz w:val="28"/>
        </w:rPr>
        <w:t>
      2) валюта айырбастаудың нарықтық бағамы төмендеген кезде:</w:t>
      </w:r>
    </w:p>
    <w:bookmarkEnd w:id="8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қысқа мерзімді мемлекеттік бағалы қағаздары"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ұзақ мерзімді мемлекеттік бағалы қағаздары"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биржасының ресми тізіміне енгізілген мемлекеттік емес эмиссиялық бағалы қағаздар"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зейнетақы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Қазақстан қор биржасының ресми тізіміне енгізілген мемлекеттік емес эмиссиялық бағалы қағаздары бойынша есептелген сыйақы (купон, дисконт/сыйлықақы)"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халықаралық қаржы ұйымдарының бағалы қағаздары бойынша есептелген сыйақы (купон, дисконт/сыйлықақы)"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басқа да қаржы активтері бойынша есептелген сыйақы".</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Ұлттық Банкі Басқармасының 2012.03.26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5" w:id="83"/>
    <w:p>
      <w:pPr>
        <w:spacing w:after="0"/>
        <w:ind w:left="0"/>
        <w:jc w:val="both"/>
      </w:pPr>
      <w:r>
        <w:rPr>
          <w:rFonts w:ascii="Times New Roman"/>
          <w:b w:val="false"/>
          <w:i w:val="false"/>
          <w:color w:val="000000"/>
          <w:sz w:val="28"/>
        </w:rPr>
        <w:t>
      80. Эмитент кастодиан шартының негізінде қабылданған зейнетақы активтерінің есебінен сатып алынған бағалы қағаздар бойынша сыйақы және/немесе дивидендтер төлеген күні сыйақы және дивидендтер сомасына мынадай бухгалтерлік жазба жүзеге асырылады:</w:t>
      </w:r>
    </w:p>
    <w:bookmarkEnd w:id="8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Қазақстан қор биржасының ресми тізіміне енгізілген мемлекеттік емес эмиссиялық бағалы қағаздары бойынша есептелген сыйақы (купон, дисконт/сыйлықақы)"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халықаралық қаржы ұйымдарының бағалы қағаздары бойынша есептелген сыйақы (купон, дисконт/сыйлықақы)"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басқа да қаржы активтері бойынша есептелген сыйақы";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сыйақы (купон) сомасына: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Қазақстан қор биржасының ресми тізіміне енгізілген мемлекеттік емес эмиссиялық бағалы қағаздары бойынша есептелген сыйақы (купон, дисконт/сыйлықақы)"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халықаралық қаржы ұйымдарының бағалы қағаздары бойынша есептелген сыйақы (купон, дисконт/сыйлықақы)".</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Ұлттық Банкі Басқармасының 2012.03.26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6" w:id="84"/>
    <w:p>
      <w:pPr>
        <w:spacing w:after="0"/>
        <w:ind w:left="0"/>
        <w:jc w:val="both"/>
      </w:pPr>
      <w:r>
        <w:rPr>
          <w:rFonts w:ascii="Times New Roman"/>
          <w:b w:val="false"/>
          <w:i w:val="false"/>
          <w:color w:val="000000"/>
          <w:sz w:val="28"/>
        </w:rPr>
        <w:t>
      81. Әрбір есепті күнге банк амортизацияланған құны бойынша бағаланатын бағалы қағаздардың құнсыздануына тест жүргізеді және мынадай бухгалтерлік жазбаларды жүзеге асырады:</w:t>
      </w:r>
    </w:p>
    <w:bookmarkEnd w:id="84"/>
    <w:p>
      <w:pPr>
        <w:spacing w:after="0"/>
        <w:ind w:left="0"/>
        <w:jc w:val="both"/>
      </w:pPr>
      <w:r>
        <w:rPr>
          <w:rFonts w:ascii="Times New Roman"/>
          <w:b w:val="false"/>
          <w:i w:val="false"/>
          <w:color w:val="000000"/>
          <w:sz w:val="28"/>
        </w:rPr>
        <w:t>
      1) бағалы қағаздардың құнсыздануынан болған залалды тану кезінде: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қысқа мерзімді мемлекеттік бағалы қағаздары"</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ұзақ мерзімді мемлекеттік бағалы қағаздары"</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биржасының ресми тізіміне енгізілген мемлекеттік емес эмиссиялық бағалы қағаздар"</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қор биржасының ресми тізіміне енгізілген, зейнетақы активтері орналастырылған мемлекеттік емес эмиссиялық бағалы қағаздар бойынша есептелген сыйақы (купон, дисконт/сыйлықақы)" </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халықаралық қаржы ұйымдарының бағалы қағаздары бойынша есептелген сыйақы (купон, дисконт/сыйлықақы)"</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басқа да қаржылық активтер бойынша есептелген сыйақы";</w:t>
            </w:r>
          </w:p>
        </w:tc>
      </w:tr>
    </w:tbl>
    <w:p>
      <w:pPr>
        <w:spacing w:after="0"/>
        <w:ind w:left="0"/>
        <w:jc w:val="both"/>
      </w:pPr>
      <w:r>
        <w:rPr>
          <w:rFonts w:ascii="Times New Roman"/>
          <w:b w:val="false"/>
          <w:i w:val="false"/>
          <w:color w:val="000000"/>
          <w:sz w:val="28"/>
        </w:rPr>
        <w:t>
      2) бағалы қағаздардың құнсыздануынан бұрын танылған залалды қалпына келтіру кезінде: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қысқа мерзімді мемлекеттік бағалы қағаздары"</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ұзақ мерзімді мемлекеттік бағалы қағаздары"</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биржасының ресми тізіміне енгізілген мемлекеттік емес эмиссиялық бағалы қағаздар"</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қор биржасының ресми тізіміне енгізілген, зейнетақы активтері орналастырылған мемлекеттік емес эмиссиялық бағалы қағаздар бойынша есептелген сыйақы (купон, дисконт/сыйлықақы)" </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халықаралық қаржы ұйымдарының бағалы қағаздары бойынша есептелген сыйақы (купон, дисконт/сыйлықақы)"</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басқа да қаржылық активтер бойынша есептелген сыйақы"</w:t>
            </w:r>
          </w:p>
        </w:tc>
      </w:tr>
    </w:tbl>
    <w:p>
      <w:pPr>
        <w:spacing w:after="0"/>
        <w:ind w:left="0"/>
        <w:jc w:val="left"/>
      </w:pPr>
      <w:r>
        <w:rPr>
          <w:rFonts w:ascii="Times New Roman"/>
          <w:b w:val="false"/>
          <w:i w:val="false"/>
          <w:color w:val="ff0000"/>
          <w:sz w:val="28"/>
        </w:rPr>
        <w:t xml:space="preserve">      Ескерту. 81-тармақ жаңа редакцияда - ҚР Ұлттық Банкі Басқармасының 22.11.2021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7" w:id="85"/>
    <w:p>
      <w:pPr>
        <w:spacing w:after="0"/>
        <w:ind w:left="0"/>
        <w:jc w:val="both"/>
      </w:pPr>
      <w:r>
        <w:rPr>
          <w:rFonts w:ascii="Times New Roman"/>
          <w:b w:val="false"/>
          <w:i w:val="false"/>
          <w:color w:val="000000"/>
          <w:sz w:val="28"/>
        </w:rPr>
        <w:t>
      82. Кастодиан шартының негізінде қабылданған зейнетақы активтерінің есебінен сатып алынған бағалы қағаздарды өтеу немесе сату күні мынадай бухгалтерлік жазбалар жүзеге асырылады:</w:t>
      </w:r>
    </w:p>
    <w:bookmarkEnd w:id="8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қысқа мерзімді мемлекеттік бағалы қағаздары"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ұзақ мерзімді мемлекеттік бағалы қағаздары"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биржасының ресми тізіміне енгізілген мемлекеттік емес эмиссиялық бағалы қағаздар"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зейнетақы активтері";</w:t>
            </w:r>
          </w:p>
        </w:tc>
      </w:tr>
    </w:tbl>
    <w:p>
      <w:pPr>
        <w:spacing w:after="0"/>
        <w:ind w:left="0"/>
        <w:jc w:val="left"/>
      </w:pPr>
      <w:r>
        <w:br/>
      </w:r>
      <w:r>
        <w:rPr>
          <w:rFonts w:ascii="Times New Roman"/>
          <w:b w:val="false"/>
          <w:i w:val="false"/>
          <w:color w:val="000000"/>
          <w:sz w:val="28"/>
        </w:rPr>
        <w:t>
</w:t>
      </w:r>
    </w:p>
    <w:bookmarkStart w:name="z120" w:id="86"/>
    <w:p>
      <w:pPr>
        <w:spacing w:after="0"/>
        <w:ind w:left="0"/>
        <w:jc w:val="both"/>
      </w:pPr>
      <w:r>
        <w:rPr>
          <w:rFonts w:ascii="Times New Roman"/>
          <w:b w:val="false"/>
          <w:i w:val="false"/>
          <w:color w:val="000000"/>
          <w:sz w:val="28"/>
        </w:rPr>
        <w:t>
      бағалы қағаздар бойынша есептелген сыйақы сомасына:</w:t>
      </w:r>
    </w:p>
    <w:bookmarkEnd w:id="8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Қазақстан қор биржасының ресми тізіміне енгізілген мемлекеттік емес эмиссиялық бағалы қағаздары бойынша есептелген сыйақы (купон, дисконт/сыйлықақы)"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халықаралық қаржы ұйымдарының бағалы қағаздары бойынша есептелген сыйақы (купон, дисконт/сыйлықақы)"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басқа да қаржы активтері бойынша есептелген сыйақы";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сыйақы сомасына: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Қазақстан қор биржасының ресми тізіміне енгізілген мемлекеттік емес эмиссиялық бағалы қағаздары бойынша есептелген сыйақы (купон, дисконт/сыйлықақы)"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халықаралық қаржы ұйымдарының бағалы қағаздары бойынша есептелген сыйақы (купон, дисконт/сыйлықақы)".".</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Ұлттық Банкі Басқармасының 2012.03.26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w:t>
      </w:r>
      <w:r>
        <w:br/>
      </w:r>
      <w:r>
        <w:rPr>
          <w:rFonts w:ascii="Times New Roman"/>
          <w:b w:val="false"/>
          <w:i w:val="false"/>
          <w:color w:val="000000"/>
          <w:sz w:val="28"/>
        </w:rPr>
        <w:t>
</w:t>
      </w:r>
    </w:p>
    <w:bookmarkStart w:name="z88" w:id="87"/>
    <w:p>
      <w:pPr>
        <w:spacing w:after="0"/>
        <w:ind w:left="0"/>
        <w:jc w:val="left"/>
      </w:pPr>
      <w:r>
        <w:rPr>
          <w:rFonts w:ascii="Times New Roman"/>
          <w:b/>
          <w:i w:val="false"/>
          <w:color w:val="000000"/>
        </w:rPr>
        <w:t xml:space="preserve"> 3-параграф. Банктердегі және Қазақстан Республикасының Ұлттық Банкіндегі салымдарға орналастырылған зейнетақы активтерімен жасалған операцияларды есепке алу</w:t>
      </w:r>
    </w:p>
    <w:bookmarkEnd w:id="87"/>
    <w:p>
      <w:pPr>
        <w:spacing w:after="0"/>
        <w:ind w:left="0"/>
        <w:jc w:val="both"/>
      </w:pPr>
      <w:r>
        <w:rPr>
          <w:rFonts w:ascii="Times New Roman"/>
          <w:b w:val="false"/>
          <w:i w:val="false"/>
          <w:color w:val="ff0000"/>
          <w:sz w:val="28"/>
        </w:rPr>
        <w:t xml:space="preserve">
      Ескерту. 3-параграфтың тақырыбы жаңа редакцияда - ҚР Ұлттық Банкі Басқармасының 2012.03.26 </w:t>
      </w:r>
      <w:r>
        <w:rPr>
          <w:rFonts w:ascii="Times New Roman"/>
          <w:b w:val="false"/>
          <w:i w:val="false"/>
          <w:color w:val="ff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w:t>
      </w:r>
    </w:p>
    <w:bookmarkStart w:name="z126" w:id="88"/>
    <w:p>
      <w:pPr>
        <w:spacing w:after="0"/>
        <w:ind w:left="0"/>
        <w:jc w:val="both"/>
      </w:pPr>
      <w:r>
        <w:rPr>
          <w:rFonts w:ascii="Times New Roman"/>
          <w:b w:val="false"/>
          <w:i w:val="false"/>
          <w:color w:val="000000"/>
          <w:sz w:val="28"/>
        </w:rPr>
        <w:t>
      83. Ерікті жинақтаушы зейнетақы қорының зейнетақы активтерін және инвестициялық портфельді басқаруды жүзеге асыратын ұйымның сенімгерлік басқаруындағы бірыңғай жинақтаушы зейнетақы қорының зейнетақы активтерін банктердегі және Қазақстан Республикасының Ұлттық Банкіндегі салымдарға мәміле бойынша шығындарды ескере отырып, салым сомасына орналастырған кезде мынадай бухгалтерлік жазба жүзеге асырылады:</w:t>
      </w:r>
    </w:p>
    <w:bookmarkEnd w:id="8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салымдар".</w:t>
            </w:r>
          </w:p>
        </w:tc>
      </w:tr>
    </w:tbl>
    <w:p>
      <w:pPr>
        <w:spacing w:after="0"/>
        <w:ind w:left="0"/>
        <w:jc w:val="left"/>
      </w:pPr>
      <w:r>
        <w:rPr>
          <w:rFonts w:ascii="Times New Roman"/>
          <w:b w:val="false"/>
          <w:i w:val="false"/>
          <w:color w:val="ff0000"/>
          <w:sz w:val="28"/>
        </w:rPr>
        <w:t xml:space="preserve">      Ескерту. 83-тармақ жаңа редакцияда - ҚР Ұлттық Банкі Басқармасының 22.11.2021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9" w:id="89"/>
    <w:p>
      <w:pPr>
        <w:spacing w:after="0"/>
        <w:ind w:left="0"/>
        <w:jc w:val="both"/>
      </w:pPr>
      <w:r>
        <w:rPr>
          <w:rFonts w:ascii="Times New Roman"/>
          <w:b w:val="false"/>
          <w:i w:val="false"/>
          <w:color w:val="000000"/>
          <w:sz w:val="28"/>
        </w:rPr>
        <w:t xml:space="preserve">
      84. Банктерде және Қазақстан Республикасының Ұлттық Банкінде орналастырылған салымдар бойынша сыйақыны есептеу кезінде мынадай бухгалтерлік жазба жүзеге асырылады: </w:t>
      </w:r>
    </w:p>
    <w:bookmarkEnd w:id="89"/>
    <w:p>
      <w:pPr>
        <w:spacing w:after="0"/>
        <w:ind w:left="0"/>
        <w:jc w:val="both"/>
      </w:pPr>
      <w:r>
        <w:rPr>
          <w:rFonts w:ascii="Times New Roman"/>
          <w:b w:val="false"/>
          <w:i w:val="false"/>
          <w:color w:val="000000"/>
          <w:sz w:val="28"/>
        </w:rPr>
        <w:t xml:space="preserve">
            Кіріс            7412 "Зейнетақы активтері орналастырылған </w:t>
      </w:r>
    </w:p>
    <w:p>
      <w:pPr>
        <w:spacing w:after="0"/>
        <w:ind w:left="0"/>
        <w:jc w:val="both"/>
      </w:pPr>
      <w:r>
        <w:rPr>
          <w:rFonts w:ascii="Times New Roman"/>
          <w:b w:val="false"/>
          <w:i w:val="false"/>
          <w:color w:val="000000"/>
          <w:sz w:val="28"/>
        </w:rPr>
        <w:t xml:space="preserve">
                             басқа банктердегі салымдар бойынша </w:t>
      </w:r>
    </w:p>
    <w:p>
      <w:pPr>
        <w:spacing w:after="0"/>
        <w:ind w:left="0"/>
        <w:jc w:val="both"/>
      </w:pPr>
      <w:r>
        <w:rPr>
          <w:rFonts w:ascii="Times New Roman"/>
          <w:b w:val="false"/>
          <w:i w:val="false"/>
          <w:color w:val="000000"/>
          <w:sz w:val="28"/>
        </w:rPr>
        <w:t xml:space="preserve">
                             есептелген сыйақы". </w:t>
      </w:r>
    </w:p>
    <w:bookmarkStart w:name="z90" w:id="90"/>
    <w:p>
      <w:pPr>
        <w:spacing w:after="0"/>
        <w:ind w:left="0"/>
        <w:jc w:val="both"/>
      </w:pPr>
      <w:r>
        <w:rPr>
          <w:rFonts w:ascii="Times New Roman"/>
          <w:b w:val="false"/>
          <w:i w:val="false"/>
          <w:color w:val="000000"/>
          <w:sz w:val="28"/>
        </w:rPr>
        <w:t xml:space="preserve">
            85. Егер банктердегі және Қазақстан Республикасының Ұлттық Банкіндегі салымдар шетел валютасында орналастырылған жағдайда мынадай бухгалтерлік жазбалар жүзеге асырылады: </w:t>
      </w:r>
    </w:p>
    <w:bookmarkEnd w:id="90"/>
    <w:p>
      <w:pPr>
        <w:spacing w:after="0"/>
        <w:ind w:left="0"/>
        <w:jc w:val="both"/>
      </w:pPr>
      <w:r>
        <w:rPr>
          <w:rFonts w:ascii="Times New Roman"/>
          <w:b w:val="false"/>
          <w:i w:val="false"/>
          <w:color w:val="000000"/>
          <w:sz w:val="28"/>
        </w:rPr>
        <w:t xml:space="preserve">
            1) валюта айырбастаудың нарықтық бағамы көтерілген кезде: </w:t>
      </w:r>
    </w:p>
    <w:p>
      <w:pPr>
        <w:spacing w:after="0"/>
        <w:ind w:left="0"/>
        <w:jc w:val="both"/>
      </w:pPr>
      <w:r>
        <w:rPr>
          <w:rFonts w:ascii="Times New Roman"/>
          <w:b w:val="false"/>
          <w:i w:val="false"/>
          <w:color w:val="000000"/>
          <w:sz w:val="28"/>
        </w:rPr>
        <w:t xml:space="preserve">
            Кіріс            7406 "Басқа банктердегі салымдар" </w:t>
      </w:r>
    </w:p>
    <w:p>
      <w:pPr>
        <w:spacing w:after="0"/>
        <w:ind w:left="0"/>
        <w:jc w:val="both"/>
      </w:pPr>
      <w:r>
        <w:rPr>
          <w:rFonts w:ascii="Times New Roman"/>
          <w:b w:val="false"/>
          <w:i w:val="false"/>
          <w:color w:val="000000"/>
          <w:sz w:val="28"/>
        </w:rPr>
        <w:t xml:space="preserve">
                             7412 "Зейнетақы активтері орналастырылған </w:t>
      </w:r>
    </w:p>
    <w:p>
      <w:pPr>
        <w:spacing w:after="0"/>
        <w:ind w:left="0"/>
        <w:jc w:val="both"/>
      </w:pPr>
      <w:r>
        <w:rPr>
          <w:rFonts w:ascii="Times New Roman"/>
          <w:b w:val="false"/>
          <w:i w:val="false"/>
          <w:color w:val="000000"/>
          <w:sz w:val="28"/>
        </w:rPr>
        <w:t xml:space="preserve">
                             басқа банктердегі салымдар бойынша </w:t>
      </w:r>
    </w:p>
    <w:p>
      <w:pPr>
        <w:spacing w:after="0"/>
        <w:ind w:left="0"/>
        <w:jc w:val="both"/>
      </w:pPr>
      <w:r>
        <w:rPr>
          <w:rFonts w:ascii="Times New Roman"/>
          <w:b w:val="false"/>
          <w:i w:val="false"/>
          <w:color w:val="000000"/>
          <w:sz w:val="28"/>
        </w:rPr>
        <w:t xml:space="preserve">
                             есептелген сыйақы"; </w:t>
      </w:r>
    </w:p>
    <w:p>
      <w:pPr>
        <w:spacing w:after="0"/>
        <w:ind w:left="0"/>
        <w:jc w:val="both"/>
      </w:pPr>
      <w:r>
        <w:rPr>
          <w:rFonts w:ascii="Times New Roman"/>
          <w:b w:val="false"/>
          <w:i w:val="false"/>
          <w:color w:val="000000"/>
          <w:sz w:val="28"/>
        </w:rPr>
        <w:t xml:space="preserve">
            2) валюта айырбастаудың нарықтық бағамы төмендеген кезде: </w:t>
      </w:r>
    </w:p>
    <w:p>
      <w:pPr>
        <w:spacing w:after="0"/>
        <w:ind w:left="0"/>
        <w:jc w:val="both"/>
      </w:pPr>
      <w:r>
        <w:rPr>
          <w:rFonts w:ascii="Times New Roman"/>
          <w:b w:val="false"/>
          <w:i w:val="false"/>
          <w:color w:val="000000"/>
          <w:sz w:val="28"/>
        </w:rPr>
        <w:t xml:space="preserve">
            Шығыс            7406 "Басқа банктердегі салымдар" </w:t>
      </w:r>
    </w:p>
    <w:p>
      <w:pPr>
        <w:spacing w:after="0"/>
        <w:ind w:left="0"/>
        <w:jc w:val="both"/>
      </w:pPr>
      <w:r>
        <w:rPr>
          <w:rFonts w:ascii="Times New Roman"/>
          <w:b w:val="false"/>
          <w:i w:val="false"/>
          <w:color w:val="000000"/>
          <w:sz w:val="28"/>
        </w:rPr>
        <w:t xml:space="preserve">
                             7412 "Зейнетақы активтері орналастырылған </w:t>
      </w:r>
    </w:p>
    <w:p>
      <w:pPr>
        <w:spacing w:after="0"/>
        <w:ind w:left="0"/>
        <w:jc w:val="both"/>
      </w:pPr>
      <w:r>
        <w:rPr>
          <w:rFonts w:ascii="Times New Roman"/>
          <w:b w:val="false"/>
          <w:i w:val="false"/>
          <w:color w:val="000000"/>
          <w:sz w:val="28"/>
        </w:rPr>
        <w:t xml:space="preserve">
                             басқа банктердегі салымдар бойынша </w:t>
      </w:r>
    </w:p>
    <w:p>
      <w:pPr>
        <w:spacing w:after="0"/>
        <w:ind w:left="0"/>
        <w:jc w:val="both"/>
      </w:pPr>
      <w:r>
        <w:rPr>
          <w:rFonts w:ascii="Times New Roman"/>
          <w:b w:val="false"/>
          <w:i w:val="false"/>
          <w:color w:val="000000"/>
          <w:sz w:val="28"/>
        </w:rPr>
        <w:t xml:space="preserve">
                             есептелген сыйақы". </w:t>
      </w:r>
    </w:p>
    <w:bookmarkStart w:name="z91" w:id="91"/>
    <w:p>
      <w:pPr>
        <w:spacing w:after="0"/>
        <w:ind w:left="0"/>
        <w:jc w:val="both"/>
      </w:pPr>
      <w:r>
        <w:rPr>
          <w:rFonts w:ascii="Times New Roman"/>
          <w:b w:val="false"/>
          <w:i w:val="false"/>
          <w:color w:val="000000"/>
          <w:sz w:val="28"/>
        </w:rPr>
        <w:t xml:space="preserve">
            86. Банктердегі және Қазақстан Республикасының Ұлттық Банкіндегі орналастырылған салымдар бойынша сыйақы түскен кезде мынадай бухгалтерлік жазба жүзеге асырылады: </w:t>
      </w:r>
    </w:p>
    <w:bookmarkEnd w:id="91"/>
    <w:p>
      <w:pPr>
        <w:spacing w:after="0"/>
        <w:ind w:left="0"/>
        <w:jc w:val="both"/>
      </w:pPr>
      <w:r>
        <w:rPr>
          <w:rFonts w:ascii="Times New Roman"/>
          <w:b w:val="false"/>
          <w:i w:val="false"/>
          <w:color w:val="000000"/>
          <w:sz w:val="28"/>
        </w:rPr>
        <w:t xml:space="preserve">
            Шығыс            7412 "Зейнетақы активтері орналастырылған </w:t>
      </w:r>
    </w:p>
    <w:p>
      <w:pPr>
        <w:spacing w:after="0"/>
        <w:ind w:left="0"/>
        <w:jc w:val="both"/>
      </w:pPr>
      <w:r>
        <w:rPr>
          <w:rFonts w:ascii="Times New Roman"/>
          <w:b w:val="false"/>
          <w:i w:val="false"/>
          <w:color w:val="000000"/>
          <w:sz w:val="28"/>
        </w:rPr>
        <w:t xml:space="preserve">
                             басқа банктердегі салымдар бойынша </w:t>
      </w:r>
    </w:p>
    <w:p>
      <w:pPr>
        <w:spacing w:after="0"/>
        <w:ind w:left="0"/>
        <w:jc w:val="both"/>
      </w:pPr>
      <w:r>
        <w:rPr>
          <w:rFonts w:ascii="Times New Roman"/>
          <w:b w:val="false"/>
          <w:i w:val="false"/>
          <w:color w:val="000000"/>
          <w:sz w:val="28"/>
        </w:rPr>
        <w:t xml:space="preserve">
                             есептелген сыйақы". </w:t>
      </w:r>
    </w:p>
    <w:bookmarkStart w:name="z92" w:id="92"/>
    <w:p>
      <w:pPr>
        <w:spacing w:after="0"/>
        <w:ind w:left="0"/>
        <w:jc w:val="both"/>
      </w:pPr>
      <w:r>
        <w:rPr>
          <w:rFonts w:ascii="Times New Roman"/>
          <w:b w:val="false"/>
          <w:i w:val="false"/>
          <w:color w:val="000000"/>
          <w:sz w:val="28"/>
        </w:rPr>
        <w:t>
       87. Әрбір есепті күнге банк салымдардың құнсыздануына тест жүргізеді және мынадай бухгалтерлік жазбаларды жүзеге асырады:</w:t>
      </w:r>
    </w:p>
    <w:bookmarkEnd w:id="92"/>
    <w:p>
      <w:pPr>
        <w:spacing w:after="0"/>
        <w:ind w:left="0"/>
        <w:jc w:val="both"/>
      </w:pPr>
      <w:r>
        <w:rPr>
          <w:rFonts w:ascii="Times New Roman"/>
          <w:b w:val="false"/>
          <w:i w:val="false"/>
          <w:color w:val="000000"/>
          <w:sz w:val="28"/>
        </w:rPr>
        <w:t>
      1) салымдардың құнсыздануынан болған залалды тану кезінде: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салымдар"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басқа банктердегі салымдар бойынша есептелген сыйақы";</w:t>
            </w:r>
          </w:p>
        </w:tc>
      </w:tr>
    </w:tbl>
    <w:p>
      <w:pPr>
        <w:spacing w:after="0"/>
        <w:ind w:left="0"/>
        <w:jc w:val="both"/>
      </w:pPr>
      <w:r>
        <w:rPr>
          <w:rFonts w:ascii="Times New Roman"/>
          <w:b w:val="false"/>
          <w:i w:val="false"/>
          <w:color w:val="000000"/>
          <w:sz w:val="28"/>
        </w:rPr>
        <w:t>
      2) салымдардың құнсыздануынан бұрын танылған залалды қалпына келтіру кезінде: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салымдар"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орналастырылған басқа банктердегі салымдар бойынша есептелген сыйақы".</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Ұлттық Банкі Басқармасының 22.11.2021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3" w:id="93"/>
    <w:p>
      <w:pPr>
        <w:spacing w:after="0"/>
        <w:ind w:left="0"/>
        <w:jc w:val="both"/>
      </w:pPr>
      <w:r>
        <w:rPr>
          <w:rFonts w:ascii="Times New Roman"/>
          <w:b w:val="false"/>
          <w:i w:val="false"/>
          <w:color w:val="000000"/>
          <w:sz w:val="28"/>
        </w:rPr>
        <w:t xml:space="preserve">
            88. Банктердегі және Қазақстан Республикасының Ұлттық Банкіндегі салымдарға орналастырылған зейнетақы активтерін қайтару кезінде мынадай бухгалтерлік жазбалар жүзеге асырылады: </w:t>
      </w:r>
    </w:p>
    <w:bookmarkEnd w:id="93"/>
    <w:p>
      <w:pPr>
        <w:spacing w:after="0"/>
        <w:ind w:left="0"/>
        <w:jc w:val="both"/>
      </w:pPr>
      <w:r>
        <w:rPr>
          <w:rFonts w:ascii="Times New Roman"/>
          <w:b w:val="false"/>
          <w:i w:val="false"/>
          <w:color w:val="000000"/>
          <w:sz w:val="28"/>
        </w:rPr>
        <w:t xml:space="preserve">
            1) салым сомасына: </w:t>
      </w:r>
    </w:p>
    <w:p>
      <w:pPr>
        <w:spacing w:after="0"/>
        <w:ind w:left="0"/>
        <w:jc w:val="both"/>
      </w:pPr>
      <w:r>
        <w:rPr>
          <w:rFonts w:ascii="Times New Roman"/>
          <w:b w:val="false"/>
          <w:i w:val="false"/>
          <w:color w:val="000000"/>
          <w:sz w:val="28"/>
        </w:rPr>
        <w:t xml:space="preserve">
            Шығыс            7406 "Басқа банктердегі салымдар"; </w:t>
      </w:r>
    </w:p>
    <w:p>
      <w:pPr>
        <w:spacing w:after="0"/>
        <w:ind w:left="0"/>
        <w:jc w:val="both"/>
      </w:pPr>
      <w:r>
        <w:rPr>
          <w:rFonts w:ascii="Times New Roman"/>
          <w:b w:val="false"/>
          <w:i w:val="false"/>
          <w:color w:val="000000"/>
          <w:sz w:val="28"/>
        </w:rPr>
        <w:t xml:space="preserve">
            2) сыйақы сомасына: </w:t>
      </w:r>
    </w:p>
    <w:p>
      <w:pPr>
        <w:spacing w:after="0"/>
        <w:ind w:left="0"/>
        <w:jc w:val="both"/>
      </w:pPr>
      <w:r>
        <w:rPr>
          <w:rFonts w:ascii="Times New Roman"/>
          <w:b w:val="false"/>
          <w:i w:val="false"/>
          <w:color w:val="000000"/>
          <w:sz w:val="28"/>
        </w:rPr>
        <w:t xml:space="preserve">
            Шығыс            7412 "Зейнетақы активтері орналастырылған </w:t>
      </w:r>
    </w:p>
    <w:p>
      <w:pPr>
        <w:spacing w:after="0"/>
        <w:ind w:left="0"/>
        <w:jc w:val="both"/>
      </w:pPr>
      <w:r>
        <w:rPr>
          <w:rFonts w:ascii="Times New Roman"/>
          <w:b w:val="false"/>
          <w:i w:val="false"/>
          <w:color w:val="000000"/>
          <w:sz w:val="28"/>
        </w:rPr>
        <w:t xml:space="preserve">
                             басқа банктердегі салымдар бойынша </w:t>
      </w:r>
    </w:p>
    <w:p>
      <w:pPr>
        <w:spacing w:after="0"/>
        <w:ind w:left="0"/>
        <w:jc w:val="both"/>
      </w:pPr>
      <w:r>
        <w:rPr>
          <w:rFonts w:ascii="Times New Roman"/>
          <w:b w:val="false"/>
          <w:i w:val="false"/>
          <w:color w:val="000000"/>
          <w:sz w:val="28"/>
        </w:rPr>
        <w:t xml:space="preserve">
                             есептелген сыйақы". </w:t>
      </w:r>
    </w:p>
    <w:bookmarkStart w:name="z94" w:id="94"/>
    <w:p>
      <w:pPr>
        <w:spacing w:after="0"/>
        <w:ind w:left="0"/>
        <w:jc w:val="both"/>
      </w:pPr>
      <w:r>
        <w:rPr>
          <w:rFonts w:ascii="Times New Roman"/>
          <w:b w:val="false"/>
          <w:i w:val="false"/>
          <w:color w:val="000000"/>
          <w:sz w:val="28"/>
        </w:rPr>
        <w:t xml:space="preserve">
      </w:t>
      </w:r>
      <w:r>
        <w:rPr>
          <w:rFonts w:ascii="Times New Roman"/>
          <w:b/>
          <w:i w:val="false"/>
          <w:color w:val="000000"/>
          <w:sz w:val="28"/>
        </w:rPr>
        <w:t>4-параграф. Кастодиандық қызмет бойынша кірістер мен шығыстарды есепке алу</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4-параграфтың тақырыбы жаңа редакцияда - ҚР Ұлттық Банкі Басқармасының 2012.03.26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 </w:t>
      </w:r>
      <w:r>
        <w:br/>
      </w:r>
      <w:r>
        <w:rPr>
          <w:rFonts w:ascii="Times New Roman"/>
          <w:b w:val="false"/>
          <w:i w:val="false"/>
          <w:color w:val="000000"/>
          <w:sz w:val="28"/>
        </w:rPr>
        <w:t>
</w:t>
      </w:r>
    </w:p>
    <w:bookmarkStart w:name="z127" w:id="95"/>
    <w:p>
      <w:pPr>
        <w:spacing w:after="0"/>
        <w:ind w:left="0"/>
        <w:jc w:val="both"/>
      </w:pPr>
      <w:r>
        <w:rPr>
          <w:rFonts w:ascii="Times New Roman"/>
          <w:b w:val="false"/>
          <w:i w:val="false"/>
          <w:color w:val="000000"/>
          <w:sz w:val="28"/>
        </w:rPr>
        <w:t>
            89. Ерікті жинақтаушы зейнетақы қоры мен кастодиан банк арасында жасалған кастодиан шартына сәйкес, кастодиан банктің есеп саясатында белгіленген мерзімде ерікті жинақтаушы зейнетақы қорына кастодиандық қызмет көрсету үшін сыйақы (кірістер) сомасын есептеу, сондай-ақ ақша аударымдары бойынша комиссиялық кірістер және басқа шығыстар сомасын есептеу жүргізіледі және мынадай бухгалтерлік жазбалар жүзеге асырылады:</w:t>
      </w:r>
    </w:p>
    <w:bookmarkEnd w:id="95"/>
    <w:p>
      <w:pPr>
        <w:spacing w:after="0"/>
        <w:ind w:left="0"/>
        <w:jc w:val="both"/>
      </w:pPr>
      <w:r>
        <w:rPr>
          <w:rFonts w:ascii="Times New Roman"/>
          <w:b w:val="false"/>
          <w:i w:val="false"/>
          <w:color w:val="000000"/>
          <w:sz w:val="28"/>
        </w:rPr>
        <w:t xml:space="preserve">
            Дт 1819        "Бағалы қағаздар нарығындағы кәсіби қызметтен </w:t>
      </w:r>
    </w:p>
    <w:p>
      <w:pPr>
        <w:spacing w:after="0"/>
        <w:ind w:left="0"/>
        <w:jc w:val="both"/>
      </w:pPr>
      <w:r>
        <w:rPr>
          <w:rFonts w:ascii="Times New Roman"/>
          <w:b w:val="false"/>
          <w:i w:val="false"/>
          <w:color w:val="000000"/>
          <w:sz w:val="28"/>
        </w:rPr>
        <w:t xml:space="preserve">
                            есептелген комиссиялық кірістер" </w:t>
      </w:r>
    </w:p>
    <w:p>
      <w:pPr>
        <w:spacing w:after="0"/>
        <w:ind w:left="0"/>
        <w:jc w:val="both"/>
      </w:pPr>
      <w:r>
        <w:rPr>
          <w:rFonts w:ascii="Times New Roman"/>
          <w:b w:val="false"/>
          <w:i w:val="false"/>
          <w:color w:val="000000"/>
          <w:sz w:val="28"/>
        </w:rPr>
        <w:t xml:space="preserve">
            Кт 4609        "Бағалы қағаздар нарығындағы кәсіби қызметтен </w:t>
      </w:r>
    </w:p>
    <w:p>
      <w:pPr>
        <w:spacing w:after="0"/>
        <w:ind w:left="0"/>
        <w:jc w:val="both"/>
      </w:pPr>
      <w:r>
        <w:rPr>
          <w:rFonts w:ascii="Times New Roman"/>
          <w:b w:val="false"/>
          <w:i w:val="false"/>
          <w:color w:val="000000"/>
          <w:sz w:val="28"/>
        </w:rPr>
        <w:t>
                            қызмет түскен комиссиялық кірістер".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89-тармаққа өзгеріс енгізілді - ҚР Ұлттық Банкі Басқармасының 26.07.2013 </w:t>
      </w:r>
      <w:r>
        <w:rPr>
          <w:rFonts w:ascii="Times New Roman"/>
          <w:b w:val="false"/>
          <w:i w:val="false"/>
          <w:color w:val="000000"/>
          <w:sz w:val="28"/>
        </w:rPr>
        <w:t>№ 194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89-1. Бірыңғай жинақтаушы зейнетақы қоры, инвестициялық портфельді басқарушы және кастодиан-банк арасында жасалған кастодиандық шартқа сәйкес кастодиан-банктің есеп саясатында айқындалған мерзімдерде инвестициялық портфельді басқарушыға кастодиандық қызмет көрсеткені үшін сыйақы (кірістер) сомасын есептеу, сондай-ақ ақша аударымдары мен басқа да шығыстар бойынша комиссиялық шығыстар сомасын есептеу жүргізіледі және мынадай бухгалтерлік жазба жүзеге асырылады: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нарығындағы кәсіби қызмет бойынша есептелген комиссиялық кірістер"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нарығындағы кәсіби қызмет бойынша комиссиялық кірістер".</w:t>
            </w:r>
          </w:p>
        </w:tc>
      </w:tr>
    </w:tbl>
    <w:p>
      <w:pPr>
        <w:spacing w:after="0"/>
        <w:ind w:left="0"/>
        <w:jc w:val="left"/>
      </w:pPr>
      <w:r>
        <w:rPr>
          <w:rFonts w:ascii="Times New Roman"/>
          <w:b w:val="false"/>
          <w:i w:val="false"/>
          <w:color w:val="ff0000"/>
          <w:sz w:val="28"/>
        </w:rPr>
        <w:t xml:space="preserve">      Ескерту. Нұсқаулық 89-1-тармақпен толықтырылды - ҚР Ұлттық Банкі Басқармасының 22.11.2021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5" w:id="96"/>
    <w:p>
      <w:pPr>
        <w:spacing w:after="0"/>
        <w:ind w:left="0"/>
        <w:jc w:val="both"/>
      </w:pPr>
      <w:r>
        <w:rPr>
          <w:rFonts w:ascii="Times New Roman"/>
          <w:b w:val="false"/>
          <w:i w:val="false"/>
          <w:color w:val="000000"/>
          <w:sz w:val="28"/>
        </w:rPr>
        <w:t>
      90. Инвестициялық портфельді басқарушының, ерікті жинақтаушы зейнетақы қорының кастодиандық шартқа сәйкес өтеуге жататын бағалы қағаздар нарығына кәсіби қатысушылардың көрсетілетін қызметтеріне және басқа да шеккен шығыстарына ақы төлеу кезінде мынадай бухгалтерлік жазба жүзеге асырылады:</w:t>
      </w:r>
    </w:p>
    <w:bookmarkEnd w:id="9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 бойынша басқа да дебиторлар"</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Ескерту. 90-тармақ жаңа редакцияда - ҚР Ұлттық Банкі Басқармасының 22.11.2021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 Инвестициялық портфельді басқарушы, ерікті жинақтаушы зейнетақы қоры кастодиан-банк жүргізген, кастодиан шартына сәйкес өтелуге тиіс шығысты өтеу және төлеу, сондай-ақ кастодиан-банктің комиссиялық сыйақысының есептелген сомасын төлеу кезінде мынадай бухгалтерлік жазба жүзеге асырылады: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инвестициялық портфельді басқарушылардың ақшасын есепке алуға арналған банктік шоттардағы инвестицияланбаған қалдықтар"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нарығындағы кәсіби қызмет бойынша есептелген комиссиялық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 бойынша басқа да дебиторлар".</w:t>
            </w:r>
          </w:p>
        </w:tc>
      </w:tr>
    </w:tbl>
    <w:p>
      <w:pPr>
        <w:spacing w:after="0"/>
        <w:ind w:left="0"/>
        <w:jc w:val="left"/>
      </w:pPr>
      <w:r>
        <w:rPr>
          <w:rFonts w:ascii="Times New Roman"/>
          <w:b w:val="false"/>
          <w:i w:val="false"/>
          <w:color w:val="ff0000"/>
          <w:sz w:val="28"/>
        </w:rPr>
        <w:t xml:space="preserve">      Ескерту. 91-тармақ жаңа редакцияда – ҚР Ұлттық Банкі Басқармасының 27.11.2023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7" w:id="97"/>
    <w:p>
      <w:pPr>
        <w:spacing w:after="0"/>
        <w:ind w:left="0"/>
        <w:jc w:val="both"/>
      </w:pPr>
      <w:r>
        <w:rPr>
          <w:rFonts w:ascii="Times New Roman"/>
          <w:b w:val="false"/>
          <w:i w:val="false"/>
          <w:color w:val="000000"/>
          <w:sz w:val="28"/>
        </w:rPr>
        <w:t>
      92. Инвестициялық портфельді басқарушы, ерікті жинақтаушы зейнетақы қоры есептелген сыйақы бойынша төлемдерді кешіктірген кезде мынадай бухгалтерлік жазбалар жүзеге асырылады:</w:t>
      </w:r>
    </w:p>
    <w:bookmarkEnd w:id="97"/>
    <w:p>
      <w:pPr>
        <w:spacing w:after="0"/>
        <w:ind w:left="0"/>
        <w:jc w:val="both"/>
      </w:pPr>
      <w:r>
        <w:rPr>
          <w:rFonts w:ascii="Times New Roman"/>
          <w:b w:val="false"/>
          <w:i w:val="false"/>
          <w:color w:val="000000"/>
          <w:sz w:val="28"/>
        </w:rPr>
        <w:t>
      ерікті жинақтаушы зейнетақы қорына кастодиандық шарт негізінде көрсетілген қызметтер үшін есептелген, бірақ өтелмеген сыйақы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нарығындағы кәсіби қызмет бойынша мерзімі өткен комиссиялық кірістер"</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нарығындағы кәсіби қызмет бойынша есептелген комиссиялық кірістер "</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 бойынша басқа да дебиторлар";</w:t>
            </w:r>
          </w:p>
        </w:tc>
      </w:tr>
    </w:tbl>
    <w:p>
      <w:pPr>
        <w:spacing w:after="0"/>
        <w:ind w:left="0"/>
        <w:jc w:val="both"/>
      </w:pPr>
      <w:r>
        <w:rPr>
          <w:rFonts w:ascii="Times New Roman"/>
          <w:b w:val="false"/>
          <w:i w:val="false"/>
          <w:color w:val="000000"/>
          <w:sz w:val="28"/>
        </w:rPr>
        <w:t>
      тұрақсыздық айыбы (айыппұл, өсімпұл)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 бойынша басқа да дебиторлар"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айыбы (айыппұл, өсімпұл)".</w:t>
            </w:r>
          </w:p>
        </w:tc>
      </w:tr>
    </w:tbl>
    <w:p>
      <w:pPr>
        <w:spacing w:after="0"/>
        <w:ind w:left="0"/>
        <w:jc w:val="left"/>
      </w:pPr>
      <w:r>
        <w:rPr>
          <w:rFonts w:ascii="Times New Roman"/>
          <w:b w:val="false"/>
          <w:i w:val="false"/>
          <w:color w:val="ff0000"/>
          <w:sz w:val="28"/>
        </w:rPr>
        <w:t xml:space="preserve">      Ескерту. 92-тармақ жаңа редакцияда - ҚР Ұлттық Банкі Басқармасының 22.11.2021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93. Инвестициялық портфельді басқарушыға, ерікті жинақтаушы зейнетақы қорына кастодиандық шарт негізінде көрсетілген қызметтер үшін есептелген мерзімі өткен сыйақыны, сондай-ақ тұрақсыздық айыбының (айыппұлдың, өсімпұлдың) есептелген сомасын өтеу кезінде мынадай бухгалтерлік жазбалар жүзеге асырылады:</w:t>
      </w:r>
    </w:p>
    <w:p>
      <w:pPr>
        <w:spacing w:after="0"/>
        <w:ind w:left="0"/>
        <w:jc w:val="both"/>
      </w:pPr>
      <w:r>
        <w:rPr>
          <w:rFonts w:ascii="Times New Roman"/>
          <w:b w:val="false"/>
          <w:i w:val="false"/>
          <w:color w:val="000000"/>
          <w:sz w:val="28"/>
        </w:rPr>
        <w:t>
      1) есептелген мерзімі өткен сыйақы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инвестициялық портфельді басқарушылардың ақшасын есепке алуға арналған банктік шоттардағы инвестицияланбаған қалдықтар"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нарығындағы кәсіби қызмет бойынша мерзімі өткен комиссиялық кіріс";</w:t>
            </w:r>
          </w:p>
        </w:tc>
      </w:tr>
    </w:tbl>
    <w:p>
      <w:pPr>
        <w:spacing w:after="0"/>
        <w:ind w:left="0"/>
        <w:jc w:val="both"/>
      </w:pPr>
      <w:r>
        <w:rPr>
          <w:rFonts w:ascii="Times New Roman"/>
          <w:b w:val="false"/>
          <w:i w:val="false"/>
          <w:color w:val="000000"/>
          <w:sz w:val="28"/>
        </w:rPr>
        <w:t>
      2) тұрақсыздық айыбы (айыппұл, өсімпұл)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инвестициялық портфельді басқарушылардың ақшасын есепке алуға арналған банктік шоттардағы инвестицияланбаған қалдықтар"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 бойынша басқа да дебиторлар".</w:t>
            </w:r>
          </w:p>
        </w:tc>
      </w:tr>
    </w:tbl>
    <w:p>
      <w:pPr>
        <w:spacing w:after="0"/>
        <w:ind w:left="0"/>
        <w:jc w:val="left"/>
      </w:pPr>
      <w:r>
        <w:rPr>
          <w:rFonts w:ascii="Times New Roman"/>
          <w:b w:val="false"/>
          <w:i w:val="false"/>
          <w:color w:val="ff0000"/>
          <w:sz w:val="28"/>
        </w:rPr>
        <w:t xml:space="preserve">      Ескерту. 93-тармақ жаңа редакцияда – ҚР Ұлттық Банкі Басқармасының 27.11.2023 </w:t>
      </w:r>
      <w:r>
        <w:rPr>
          <w:rFonts w:ascii="Times New Roman"/>
          <w:b w:val="false"/>
          <w:i w:val="false"/>
          <w:color w:val="00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9" w:id="98"/>
    <w:p>
      <w:pPr>
        <w:spacing w:after="0"/>
        <w:ind w:left="0"/>
        <w:jc w:val="left"/>
      </w:pPr>
      <w:r>
        <w:rPr>
          <w:rFonts w:ascii="Times New Roman"/>
          <w:b/>
          <w:i w:val="false"/>
          <w:color w:val="000000"/>
        </w:rPr>
        <w:t xml:space="preserve"> 5. Кастодиан шартының негізінде қабылданған өзге де активтерді есепке алу</w:t>
      </w:r>
    </w:p>
    <w:bookmarkEnd w:id="98"/>
    <w:p>
      <w:pPr>
        <w:spacing w:after="0"/>
        <w:ind w:left="0"/>
        <w:jc w:val="both"/>
      </w:pPr>
      <w:r>
        <w:rPr>
          <w:rFonts w:ascii="Times New Roman"/>
          <w:b w:val="false"/>
          <w:i w:val="false"/>
          <w:color w:val="ff0000"/>
          <w:sz w:val="28"/>
        </w:rPr>
        <w:t xml:space="preserve">
      Ескерту. 5-тараудың тақырыбы жаңа редакцияда - ҚР Ұлттық Банкі Басқармасының 2012.03.26 </w:t>
      </w:r>
      <w:r>
        <w:rPr>
          <w:rFonts w:ascii="Times New Roman"/>
          <w:b w:val="false"/>
          <w:i w:val="false"/>
          <w:color w:val="ff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94. Егер кастодиан шартында банктің кастодиан шарты негізінде берілген активтерді бухгалтерлік есепке алу жөніндегі қызметтері көзделмеген жағдайда, осы активтерді есепке алу номиналды құны немесе 7363 Кастодиандық қызмет көрсетілетін клиенттердің активтері шотындағы шартты бірлік бойынша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94-тармаққа өзгерту енгізілді - ҚР Ұлттық Банкі Басқармасының 2009.01.26 </w:t>
      </w:r>
      <w:r>
        <w:rPr>
          <w:rFonts w:ascii="Times New Roman"/>
          <w:b w:val="false"/>
          <w:i w:val="false"/>
          <w:color w:val="000000"/>
          <w:sz w:val="28"/>
        </w:rPr>
        <w:t>N 3</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100" w:id="99"/>
    <w:p>
      <w:pPr>
        <w:spacing w:after="0"/>
        <w:ind w:left="0"/>
        <w:jc w:val="both"/>
      </w:pPr>
      <w:r>
        <w:rPr>
          <w:rFonts w:ascii="Times New Roman"/>
          <w:b w:val="false"/>
          <w:i w:val="false"/>
          <w:color w:val="000000"/>
          <w:sz w:val="28"/>
        </w:rPr>
        <w:t xml:space="preserve">
      95. Егер кастодиан шартының талаптарымен кастодиан шарты негізінде қабылданған активтерді бухгалтерлік есепке алу көзделген жағдайда, бухгалтерлік есепке алу осы Нұсқаулықтың 3-тарауында көзделген тәртіппен жүзеге асырылады. </w:t>
      </w:r>
    </w:p>
    <w:bookmarkEnd w:id="99"/>
    <w:bookmarkStart w:name="z101" w:id="100"/>
    <w:p>
      <w:pPr>
        <w:spacing w:after="0"/>
        <w:ind w:left="0"/>
        <w:jc w:val="left"/>
      </w:pPr>
      <w:r>
        <w:rPr>
          <w:rFonts w:ascii="Times New Roman"/>
          <w:b/>
          <w:i w:val="false"/>
          <w:color w:val="000000"/>
        </w:rPr>
        <w:t xml:space="preserve"> 6. Қорытынды ереже</w:t>
      </w:r>
    </w:p>
    <w:bookmarkEnd w:id="100"/>
    <w:p>
      <w:pPr>
        <w:spacing w:after="0"/>
        <w:ind w:left="0"/>
        <w:jc w:val="both"/>
      </w:pPr>
      <w:r>
        <w:rPr>
          <w:rFonts w:ascii="Times New Roman"/>
          <w:b w:val="false"/>
          <w:i w:val="false"/>
          <w:color w:val="ff0000"/>
          <w:sz w:val="28"/>
        </w:rPr>
        <w:t xml:space="preserve">
      Ескерту. 5-тараудың тақырыбы жаңа редакцияда - ҚР Ұлттық Банкі Басқармасының 2012.03.26 </w:t>
      </w:r>
      <w:r>
        <w:rPr>
          <w:rFonts w:ascii="Times New Roman"/>
          <w:b w:val="false"/>
          <w:i w:val="false"/>
          <w:color w:val="ff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 </w:t>
      </w:r>
    </w:p>
    <w:p>
      <w:pPr>
        <w:spacing w:after="0"/>
        <w:ind w:left="0"/>
        <w:jc w:val="both"/>
      </w:pPr>
      <w:r>
        <w:rPr>
          <w:rFonts w:ascii="Times New Roman"/>
          <w:b w:val="false"/>
          <w:i w:val="false"/>
          <w:color w:val="000000"/>
          <w:sz w:val="28"/>
        </w:rPr>
        <w:t xml:space="preserve">
      96. Осы Нұсқаулықпен реттелмеген мәселелер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көзделген тәртіппен шешіледі.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