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a30f2" w14:textId="fca30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"Халықты жұмыспен қамтуға көмек көрсету жөніндегі қосымша шаралар туралы" Астана қаласы әкімдігінің 2004 жылғы 9 қаңтардағы N 3-1-65қ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2007 жылғы 3 қаңтардағы N 23-4қ Қаулысы. Астана қаласының Әділет департаментінде 2007 жылғы 31 қаңтарда нормативтік құқықтық кесімдерді Мемлекеттік тіркеудің тізіліміне N 459 болып енгізілді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туралы"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 сәйкес Астана қаласының әкімдігі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"Халықты жұмыспен қамтуға көмек көрсету жөніндегі қосымша шаралар туралы" Астана қаласы әкімдігінің 2004 жылғы 9 қаңтардағы N 
</w:t>
      </w:r>
      <w:r>
        <w:rPr>
          <w:rFonts w:ascii="Times New Roman"/>
          <w:b w:val="false"/>
          <w:i w:val="false"/>
          <w:color w:val="000000"/>
          <w:sz w:val="28"/>
        </w:rPr>
        <w:t xml:space="preserve"> 3-1-65қ </w:t>
      </w:r>
      <w:r>
        <w:rPr>
          <w:rFonts w:ascii="Times New Roman"/>
          <w:b w:val="false"/>
          <w:i w:val="false"/>
          <w:color w:val="000000"/>
          <w:sz w:val="28"/>
        </w:rPr>
        <w:t>
 қаулысына (Астана қаласының Әдiлет департаментiнде 2004 жылғы 26 қаңтарда N 308 болып тiркелген, 2004 жылғы 12 ақпандағы N 21 "Астана хабары"; 2004 жылғы 27 наурыздағы N 34 "Вечерняя Астана" газеттерiнде жарияланған, Астана қаласы әкімдігінің 2005 жылғы 6 мамырдағы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3-1-323қ </w:t>
      </w:r>
      <w:r>
        <w:rPr>
          <w:rFonts w:ascii="Times New Roman"/>
          <w:b w:val="false"/>
          <w:i w:val="false"/>
          <w:color w:val="000000"/>
          <w:sz w:val="28"/>
        </w:rPr>
        <w:t>
 қаулысымен енгізілген өзгеріс пен толықтыруы бар Астана қаласының Әдiлет департаментiнде 2005 жылғы 31 мамырда N 389 болып тiркелген; 2005 жылғы 7 маусымдағы N 75 "Астана хабары"; 2005 жылғы 4 маусымда N 82-83 "Вечерняя Астана" газеттерiнде жарияланған)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Жұмыссыз жастар үшін дипломнан кейінгі кәсіби іс-тәжірибені ұйымдастыру ережесіне 3-қосымшада: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 3) тармақшасы алынып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"Астана қаласының Жұмыспен қамту және әлеуметтік бағдарламалар департаменті" мемлекеттік мекемесі "Астана қаласының Әділет департаменті" мемлекеттік мекемесіне осы қаулының мемлекеттік тіркеуді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орынбасары Е.Ә. Аманшаевқа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Әкiм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Әкiмнiң бiрiншi орынбасары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Әкiмнiң орынбасары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Әкiмнiң орынбасары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Әкiмнiң орынбасары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Әкiмнiң орынбасары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Әкiм аппаратының басшысы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"Астана қаласының Қаржы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департаменті" мемлекеттік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мекемесінің директоры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Мемлекеттік-құқықтық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бөлiмiнiң меңгерушiсi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"Астана қаласының Жұмыспен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қамту және әлеуметтiк бағдарламалар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департаментi" мемлекеттік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мекемесінің директоры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