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2846" w14:textId="9de2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2007 жылға арналған бюджеті туралы" Астана қаласы мәслихатының 2006 жылғы 14 желтоқсандағы N 304/40-III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2007 жылғы 14 маусымдағы N 384/48-III. Астана қаласының әділет департаментінде 2007 жылғы 27 маусымдағы нормативтік құқықтық кесімдерді Мемлекеттік тіркеудің тізіліміне N 471 болып енгізілді. Күші жойылды - Астана қаласы мәслихатының 2008 жылғы 27 мамырдағы N 94/15-IV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1.»"Астана қаласының 2007 жылға арналған бюджеті туралы" Астана қаласы мәслихатының 2006 жылғы 14 желтоқсандағы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304/40-ІІІ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N 455 болып тіркелген,»"Астана хабары" газетінің 2007 жылғы 3 ақпандағы 18-19 нөмірлерінде, "Вечерняя Астана" газетінің 2007 жылғы 3 ақпандағы 18-19 нөмірлерінде жарияланған),»"Астана қаласының 2007 жылға арналған бюджеті туралы" Астана қаласы мәслихатының 2006 жылғы 14 желтоқсандағы N 304/40-ІІІ шешіміне өзгерістер енгізу туралы" 2007 жылғы 9 ақпандағы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340/43-ІІІ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N 462 болып тіркелген,»"Астана хабары" газетінің 2007 жылғы 6 наурыздағы 43-45 нөмірлерінде, 2007 жылғы 8 наурыздағы 46 нөмірінде, "Вечерняя Астана" газетінің 2007 жылғы 6 наурыздағы 42-43 нөмірлерінде, 2007 жылғы 13 наурыздағы 44-45 нөмірлерінде жарияланған), келесі өзгерістер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тармақтағы: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"159 306 005" сандары»"164 158 347"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"52 598 340" сандары»"55 153 635"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"536 127" сандары»"795 497"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"14 770 300" сандары»"16 807 977"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"158 734 305" сандары»"163 592 647"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"571 700" сандары»"565 700"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"3 957 417" сандары»"4 017 417"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"906 399" сандары»"(-3 451 717)"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"(-906 399)" сандары»"3 451 717" сандарына ауыстырылсын;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6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"425 716" сандары»"506 716"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"168 540" сандары»"68 540"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"99 329" сандары»"280 329"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1, 2, 4, 5 қосымшалары осы шешімнің 1, 2, 3, 4 қосымшаларына сәйкес жаңа редакцияда мазмұндалсын.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Әділет департаментінде мемлекеттік тіркеуден өткен күнінен бастап күшіне енеді және 2007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өзгерту енгізілді - Астана қаласы маслихатының 2007.12.12.  </w:t>
      </w:r>
      <w:r>
        <w:rPr>
          <w:rFonts w:ascii="Times New Roman"/>
          <w:b w:val="false"/>
          <w:i w:val="false"/>
          <w:color w:val="000000"/>
          <w:sz w:val="28"/>
        </w:rPr>
        <w:t xml:space="preserve">40/6-IV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Астана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жоспарлау департаментінің (Э ж БЖД)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директоры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14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384/48-ІІІ 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 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2006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304/40-ІІІ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Астана қаласының 2007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993"/>
        <w:gridCol w:w="6073"/>
        <w:gridCol w:w="227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164158347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55153635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18912706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18912706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26681100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26681100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5473304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4159057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800909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513315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қызметтерге салынатын ішкі салықтар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2774485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244697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пайдаланғаны үшін түсетін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1769478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алымдар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760310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 бергені үшін оған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уәкілеттігі бар мемлекеттік органдар немесе лауазымды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 алатын 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1311901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1311901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795497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330999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кірісі бөлігіндегі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37283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пакетіне дивиденттер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196496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беруден түсетін кірістер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54725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бойынша сыйақылар (мүдделер)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42490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кірістер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мекемелердің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(жұмыстарды,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көрсетуді) өткізуінен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мекемелердің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(жұмыстарды,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көрсетуді) өткізуінен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ұйымдастыратын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өткізуден түсетін 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ұйымдастыратын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өткізуден түсетін 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Банкінің бюджетінен (шығыстар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сметасынан) ұсталатын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салатын айыппұлдар,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өсімпұлдар, санкциялар,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өндіріп алулар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352530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Банкінің бюджетінен (шығыстар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сметасынан) ұсталатын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салатын айыппұлдар,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өсімпұлдар, санкциялар,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өндіріп алулар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352530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110164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110164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16807977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мемлекеттік мүлікті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5070300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мемлекеттік мүлікті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5070300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активтерді сату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11737677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11600000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137677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91401238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органдарынан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91401238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91401238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813"/>
        <w:gridCol w:w="813"/>
        <w:gridCol w:w="5393"/>
        <w:gridCol w:w="225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Функциалдық топ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163 592 647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1 387 506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функцияларын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орындайтын өкiлдi,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930 571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556 096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556 096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319 689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кенттің, ауылдың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(селоның),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округтің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319 689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229 971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229 971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 бағалауды жүргізу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жұмысты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біржолғы талондарды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асырудан сомаларды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жинаудың толықтығын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29 942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мүлікті есепке алу,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сақтау, бағалау және сату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қызмет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226 964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және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226 964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226 964 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141 304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24 240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дайындығы,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қорғаныс,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авариялар мен дүлей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апаттардың алдын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24 240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бiрдей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мiндеттi 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шеңберiндегi iс-шаралар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қорғанысы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117 064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дайындығы,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қорғаныс,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авариялар мен дүлей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апаттардың алдын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117 064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қорғаныс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авариялар мен дүлей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апаттардың алдын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дайындығы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ауқымындағы 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жағдайлардың алдын-алу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жою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51 124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қауіпсіздік, құқықтық,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сот, қылмыстық-атқару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4 147 725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4 147 725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ішкі істер органы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3 623 915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бюджетінен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органының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3 224 381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тәртіпті қорғау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қауіпсіздікті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102 068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қатысатын азаматтарды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көтермелеу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- есірткісіз қала"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бағдарламасын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284 466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көлігі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467 630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қозғалысын реттеу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мен құралдарды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467 630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56 180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56 180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12 238 734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оқыту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1 129 905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1 129 905 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 қолдау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1 129 905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негізгі, жалпы орта 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5 741 183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дене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(бөлімі)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466 129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жасөспірімдерге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қосымша бiлiм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466 129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5 275 054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4 573 928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121 964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ұйымдарында дарынды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жалпы бiлiм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78 363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44 391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үшiн оқулықтар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оқу-әдiстемелiк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кешендерді сатып 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жеткiзу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120 364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қосымша білім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306 094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ауқымындағы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олимпиадаларын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мектептен тыс іс-шараларды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29 950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кәсiптік 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294 720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294 720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кәсіптік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294 720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бiлiм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748 322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126 056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126 056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622 266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622 266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кәсіби білім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82 977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46 444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және қайта даярлау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46 444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36 533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және оларды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36 533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4 241 627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202 967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113 289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жеткіншектердің психикалық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денсаулығын зерттеу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халыққа психологиялық-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медициналық-педагогикалық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консультациялық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22 571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жеткіншектердің оңалту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әлеуметтік бейімдеу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адами 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49 333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4 038 660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4 038 660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15 840 708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4 865 758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4 865 758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мамандарының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жолдамасы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стационарлық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 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4 865 758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1 199 076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609 451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ұйымдары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қанды, оның құрамдарын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дәрілерді өндіру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424 422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125 540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насихаттау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58 771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жүргізу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тест-жүйелерін сатып алу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589 625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142 811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салауаттылығы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354 286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алуды жүргізу үшін дәрiлiк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заттарды, вакциналарды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иммунды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биологиялық препараттарды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орталықтандырылған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89 090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2 808 274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2 808 274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айналадағылар үшін қауіп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төндіретін аурулармен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ауыратын адамдарға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 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2 210 053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ауруларына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препараттарымен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42 105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препараттарымен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144 530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препараттарымен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253 583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дәрі-дәрмек құралдарымен,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диализаторлармен,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материалдарымен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бүйрегі алмастырылған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ауруларды дәрі-дәрмек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құралдарымен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158 003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2 096 797 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2 096 797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медициналық-санитарлық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1 819 767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санаттарын амбулаториялық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 дәрілік заттармен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және емдік тамақ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өнімдерімен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277 030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түрлерi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595 729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595 729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554 541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халыққа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көмекті 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41 188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4 275 074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328 586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91 719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ЖҚТБ індетінің алдын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қарсы күрес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іс-шараларды іске асыру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116 630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73 827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жерлерде емделуге тегін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жеңілдетілген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жүрумен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44 455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3 946 488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3 946 488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2 087 686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941 083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503 610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қарттарды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503 610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370 931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ата-анасының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қамқорлығынсыз қалған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 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370 931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66 542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66 542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940 229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35 784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35 784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820 335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108 502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31 652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шешімі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санаттарына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540 660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65 109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дейіні 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жәрдемақылар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бағдарламасына сәйкес,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мүгедектерді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гигиеналық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құралдармен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етуге, және ымдау тілі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мамандарының,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көмекшілердің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34 412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84 110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күндізгі оқу нысанының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тәрбиеленушілерін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қолдау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84 110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салаларындағы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206 374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206 374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126 205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әлеуметтік төлемдерді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есептеу, төлеу мен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қызметтерге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Белгілі бір тұрғылықты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жері жоқ адамдарды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бейімдеу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78 897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62 076 898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18 373 723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жайластыру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10 145 786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ұй салу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10 145 786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3 227 937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59 334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Авариялық және ескiрген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үйлердi бұзу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257 779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жер учаскелерiн алып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қою, оның iшiнде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жолымен алып қою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осыған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жылжымайтын мүлiктi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иелiктен айыру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2 707 441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 сақтауды ұйымдастыру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203 383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27 246 336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27 246 336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106 245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газдандыру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20 930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20 826 292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жүйесінің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292 869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16 456 839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6 545 653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288 568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санитариясын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2 513 837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күтіп-ұстау және туысы жоқ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 жерлеу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мен көгалдандыру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3 727 954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9 911 186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9 911 186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ақпараттық кеңістiк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10 428 078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6 859 289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1 894 982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51 752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1 009 555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мұра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ескерткіштерін сақтауды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оларға 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жетімділікті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293 725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539 950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4 964 307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4 964 307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2 552 616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дене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(бөлімі)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1 333 069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(бөлімінің)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41 392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деңгейінде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жарыстар өткiзу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32 124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 командаларының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мүшелерiн 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республикалық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жарыстарына қатысуы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1 259 553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1 219 547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1 219 547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605 774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мұрағат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құжаттар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(бөлімі)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(бөлімінің)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21 736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қордың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сақталуын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35 532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66 110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кiтапханалардың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iстеуiн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66 110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405 463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саясатын жүргізу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405 463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тілдерді дамыту басқармасы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76 933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38 733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халықтарының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тілдерін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48 321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48 321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Туристтік қызметті реттеу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48 321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ақпараттық кеңiстiктi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жөнiндегi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362 078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362 078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280 929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бағдарламаларды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iске асыру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81 149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14 786 893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саласындағы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14 786 893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14 786 893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14 786 893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қорғалатын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аумақтар, 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жануарлар дүниесін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қорғау, жер қатынастары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349 267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31 226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атқарушы органы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31 226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20 844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жұмыстарын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қажетті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жанар-жағармай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тауар-материалдық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құндылықтарының құнын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арзандату және өсімдік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өнімінің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шығымдылығын және сапасын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союды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247 155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 және табиғатты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247 155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37 331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іс-шаралар өткізу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39 860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169 964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 басқармасы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70 886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62 448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аймақтарға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және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861 022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құрылыс қызметі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861 022 </w:t>
            </w:r>
          </w:p>
        </w:tc>
      </w:tr>
      <w:tr>
        <w:trPr>
          <w:trHeight w:val="12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сәулет,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655 414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61 724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құрылыстардың бас 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593 690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сәулет-құрылыс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97 855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бақылауы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97 855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107 753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107 753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26 923 691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1 665 070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көлігі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1 665 070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1 665 070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25 258 621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көлігі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25 258 621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77 845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25 162 776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iшкi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тасымалдарын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921 058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95 672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95 672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95 672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және бәсекелестікті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22 514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22 514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22 514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802 872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506 716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157 847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органның, 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 табиғи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техногендік сипаттағы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жағдайларды жоюға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төтенше резерві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68 540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шешiмдерi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мiндеттемелердi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органының резерві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280 329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және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220 769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жобаларды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сараптау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220 769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13 392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стратегиясын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13 392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- жаңа қала"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аймағын әкімшілендіру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61 995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- жаңа қала"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аймағын әкімшілендіру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департаменттің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61 995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  қызмет 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57 228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57 228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57 228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борышына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57 228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11 344 849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11 344 849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11 344 849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733 975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10 610 874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565 700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операциялар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сальдо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4 017 417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4 017 417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4 017 417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4 017 417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4 017 417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ұлғайту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4 017 417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дефициті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(профициті)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-3 451 717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(профицитті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3 451 717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Астана қаласының мәслихат хатшысы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14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384/48-ІІІ 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 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2006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304/40-ІІІ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Астана қаласының 2007 жылға арналған бюджетінің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бюджеттік инвестициялық жобаларын (бағдарламаларын) іске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асыруға және заңды тұлғалардың жарғылық капиталын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қалыптастыруға немесе ұлғайтуға бағытталған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бағдарламаларға бөлінген бюджеттік даму бағдарламаларының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913"/>
        <w:gridCol w:w="933"/>
        <w:gridCol w:w="541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қауіпсіздік, құқық, сот,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қылмыстық-атқару қызметі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қызметі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білім беру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қызметтер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адами 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жайластыру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мекендері газдандыру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ақпараттық кеңістік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саласындағы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қызметтер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қорғалатын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аумақтар, 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жануарлар дүниесін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қорғау, жер қатынастары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 және табиғатты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көлігі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Астана қаласының мәслихат хатшысы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14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384/48-ІІІ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3 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2006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304/40-ІІІ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4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2007 жылға арналған Астана қаласының "Алматы"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ауданының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933"/>
        <w:gridCol w:w="913"/>
        <w:gridCol w:w="5593"/>
        <w:gridCol w:w="209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157 141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функцияларын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орындайтын өкілді,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органдар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157 141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(село), ауылдық (селолық)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әкімінің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157 141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ауданың,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кенттің, ауылдың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(селоның),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округтің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157 141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583 229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оқыту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583 229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583 229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 қолдау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583 229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(село), ауылдық (селолық)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әкімінің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3 746 688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3 746 688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(село), ауылдық (селолық)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әкімінің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3 746 688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120 459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санитариясын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1 443 638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көгалдандыру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2 182 591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4 502 547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Астана қаласының мәслихат хатшысы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14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384/48-ІІІ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4 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2006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304/40-ІІІ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5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2007 жылға арналған Астана қаласының "Сарыарқа"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ауданының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913"/>
        <w:gridCol w:w="933"/>
        <w:gridCol w:w="5353"/>
        <w:gridCol w:w="189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қызметтер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162 548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функцияларын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орындайтын өкілді,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162 548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162 548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ауданың,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кенттің, ауылдың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(селоның),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округтің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162 548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546 676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оқыту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546 676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546 676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 қолдау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546 676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20 295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20 295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20 295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20 295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2 798 965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2 798 965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2 798 965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жарықтандыру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168 109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санитариясын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1 070 199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күтіп-ұстау және туысы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адамдарды жерлеу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15 294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көгалдандыру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1 545 363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3 528 484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Астана қаласының мәслихат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