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2c93" w14:textId="bb32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2007 жылғы 09 ақпандағы № 341/43-ІІІ "Астана қаласында иттер мен мысықтарды ұстау Ережесі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2007 жылғы 12 шілдедегі N 407/50-ІІІ Шешімі. Астана қаласының Әділет департаментінде 2007 жылғы 30 шілдеде нормативтік құқықтық кесімдерді Мемлекеттік тіркеудің тізіліміне N 474 болып енгізілді. Күші жойылды - Астана қаласы мәслихатының 2015 жылғы 23 желтоқсандағы № 447/62-V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Шешімнің күші жойылды - Астана қаласы мәслихатының 23.12.2015 </w:t>
      </w:r>
      <w:r>
        <w:rPr>
          <w:rFonts w:ascii="Times New Roman"/>
          <w:b w:val="false"/>
          <w:i w:val="false"/>
          <w:color w:val="ff0000"/>
          <w:sz w:val="28"/>
        </w:rPr>
        <w:t>№ 447/62-V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Мәслихаттың 2007 жылғы 09 ақпандағы "Астана қаласында иттер мен мысықтарды ұстау Ережесі туралы" № 341/43-ІІІ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Астана қаласы прокуратурасының қарсылық білдіргенін қарап,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2007 жылғы 09 ақпандағы № 341/43-ІІІ "Астана қаласында иттер мен мысықтарды ұстау Ережесі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464 нөмірмен тіркелген, 2007 жылғы 20 наурызда N 50-51 "Вечерняя Астана", 2007 жылғы 20 наурызда N 51 "Астана хабары" газеттерінде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 тармақта "немесе жануарды далаға тастағаны үшін" деген сөздер жойылсын;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2007 жылғы 09 ақпандағы N 341/43-ІІІ "Астана қаласында иттер мен мысықтарды ұстау Ережесін бекіту туралы" шешімі "Астана қаласында иттер мен мысықтарды ұстау Ережесі туралы" деп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