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05327" w14:textId="ba053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"Астана қаласының 2007 жылға арналған бюджеті туралы" Астана қаласы мәслихатының 2006 жылғы 14 желтоқсандағы N 304/40-III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Мәслихатының 2007 жылғы 17 қазандағы N 14/4-ІV Шешімі. Астана қаласының Әділет департаментінде 2007 жылғы 6 қарашада нормативтік құқықтық кесімдерді мемлекеттік тіркеудің тізіліміне N 477 болып енгізілді. Күші жойылды - Астана қаласы мәслихатының 2008 жылғы 27 мамырдағы N 94/15-IV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Қазақстан Республикасының 2004 жылғы 24 сәуірдегі Бюджет 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кодексіне </w:t>
      </w:r>
      <w:r>
        <w:rPr>
          <w:rFonts w:ascii="Times New Roman"/>
          <w:b w:val="false"/>
          <w:i w:val="false"/>
          <w:color w:val="000000"/>
          <w:sz w:val="28"/>
        </w:rPr>
        <w:t>
, "Қазақстан Республикасының 2001 жылғы 23 қаңтардағы Қазақстан Республикасындағы жергілікті мемлекеттік басқару туралы"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 </w:t>
      </w:r>
      <w:r>
        <w:rPr>
          <w:rFonts w:ascii="Times New Roman"/>
          <w:b w:val="false"/>
          <w:i w:val="false"/>
          <w:color w:val="000000"/>
          <w:sz w:val="28"/>
        </w:rPr>
        <w:t>
 сәйкес, Астана қаласының мәслихаты 
</w:t>
      </w:r>
      <w:r>
        <w:rPr>
          <w:rFonts w:ascii="Times New Roman"/>
          <w:b/>
          <w:i w:val="false"/>
          <w:color w:val="000000"/>
          <w:sz w:val="28"/>
        </w:rPr>
        <w:t>
ШЕШТІ: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"Астана қаласының 2007 жылға арналған бюджеті туралы" Астана қаласы мәслихатының 2006 жылғы 14 желтоқсандағы N 304/40-ІІІ 
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</w:t>
      </w:r>
      <w:r>
        <w:rPr>
          <w:rFonts w:ascii="Times New Roman"/>
          <w:b w:val="false"/>
          <w:i w:val="false"/>
          <w:color w:val="000000"/>
          <w:sz w:val="28"/>
        </w:rPr>
        <w:t>
 (нормативтік құқықтық актілерді мемлекеттік тіркеу тізілімінде N 455 болып тіркелген, "Астана хабары" газетінің 2007 жылғы 3 ақпандағы 18-19 нөмірлерінде, "Вечерняя Астана" газетінің 2007 жылғы 3 ақпандағы 18-19 нөмірлерінде жарияланған), "Астана қаласының 2007 жылға арналған бюджеті туралы" Астана қаласы мәслихатының 2006 жылғы 14 желтоқсандағы N 304/40-ІІІ шешіміне өзгерістер енгізу туралы" 2007 жылғы 9 ақпандағы N 340/43-ІІІ 
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</w:t>
      </w:r>
      <w:r>
        <w:rPr>
          <w:rFonts w:ascii="Times New Roman"/>
          <w:b w:val="false"/>
          <w:i w:val="false"/>
          <w:color w:val="000000"/>
          <w:sz w:val="28"/>
        </w:rPr>
        <w:t>
 (нормативтік құқықтық актілерді мемлекеттік тіркеу тізілімінде N 462 болып тіркелген, "Астана хабары" газетінің 2007 жылғы 6 наурыздағы 43-45 нөмірлерінде, 2007 жылғы 8 наурыздағы 46 нөмірінде, "Вечерняя Астана" газетінің 2007 жылғы 6 наурыздағы 42-43 нөмірлерінде, 2007 жылғы 13 наурыздағы 44-45 нөмірлерінде жарияланған), "Астана қаласының 2007 жылға арналған бюджеті туралы" Астана қаласы мәслихатының 2006 жылғы 14 желтоқсандағы N 304/40-ІІІ шешіміне өзгерістер енгізу туралы" 2007 жылғы 14 маусымдағы N 384/48-ІІІ 
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</w:t>
      </w:r>
      <w:r>
        <w:rPr>
          <w:rFonts w:ascii="Times New Roman"/>
          <w:b w:val="false"/>
          <w:i w:val="false"/>
          <w:color w:val="000000"/>
          <w:sz w:val="28"/>
        </w:rPr>
        <w:t>
 (нормативтік құқықтық актілерді мемлекеттік тіркеу тізілімінде N 471 болып тіркелген, "Астана хабары" газетінің 2007 жылғы 3 шілдедегі 109 нөмірінде, "Вечерняя Астана" газетінің 2007 жылғы 3 шілдедегі 116 нөмірінде, 2007 жылғы 6 шілдедегі 117 нөмірінде жарияланған), "Астана қаласының 2007 жылға арналған бюджеті туралы" Астана қаласы мәслихатының 2006 жылғы 14 желтоқсандағы N 304/40-ІІІ шешіміне өзгерістер енгізу туралы" 2007 жылғы 17 шілдедегі N 412/51-ІІІ 
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</w:t>
      </w:r>
      <w:r>
        <w:rPr>
          <w:rFonts w:ascii="Times New Roman"/>
          <w:b w:val="false"/>
          <w:i w:val="false"/>
          <w:color w:val="000000"/>
          <w:sz w:val="28"/>
        </w:rPr>
        <w:t>
 (нормативтік құқықтық актілерді мемлекеттік тіркеу тізілімінде N 472 болып тіркелген, "Астана хабары" газетінің 2007 жылғы 26 шілдедегі 124-125 нөмірлерінде, "Вечерняя Астана" газетінің 2007 жылғы 26 шілдедегі 127 нөмірінде, жарияланған) келесі өзгерістер енгізілсін: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1 тармақтағы: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тармақшадағы: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"190 024 802" сандары "193 988 070" сандарына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"55 153 635" сандары "55 907 029" сандарына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"1 070 262" сандары "1 856 402" сандарына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"16 807 977" сандары "19 236 757" сандарына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"116 992 928" сандары "116 987 882" сандарына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тармақшадағы: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"191 284 752" сандары "195 100 704" сандарына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тармақшадағы: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"(-1 259 950)" сандары "(-1 112 634)" сандарына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тармақшадағы: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"4 017 417" сандары "4 165 917" сандарына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тармақшадағы: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"(-5 277 367)" сандары "(-5 278 551)" сандарына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тармақшадағы: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"5 277 367" сандары "5 278 551" сандарына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6 тармақтағы: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"582 430" сандары "720 946" сандарына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"233 561" сандары "379 757" сандарына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"68 540" сандары "6 000" сандарына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"280 329" сандары "335 189" сандарына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көрсетілген шешімнің 1, 4, 5-қосымшалары осы шешімнің 1, 2, 3 - қосымшаларына сәйкес жаңа редакцияда мазмұндалсын.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Әділет департаментінде мемлекеттік тіркеуден өткен күнінен бастап күшіне енеді және 2007 жылғы 1 қаңтардан бастап қолданысқа енгізіледі.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2-тармаққа өзгерту енгізілді - Астана қаласы маслихатының 2007.12.12.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40/6-IV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шешімімен.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Астана қаласы мәслихаты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сессиясының төрағасы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Астана қаласы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мәслихатының хатшысы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КЕЛІСІЛДІ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Астана қаласының Экономика және бюджеттік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жоспарлау департаментінің (Э ж БЖД)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директорының міндетін атқарушы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Астана қаласы мәслихатының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2007 жылғы 14 қазандағы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14/4-IV шешіміне 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     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Астана қаласы мәслихатының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2006 жылғы 14 желтоқсандағы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304/40-ІІІ шешіміне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 Астана қаласының 2007 жылға арналған бюджеті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0"/>
        <w:gridCol w:w="790"/>
        <w:gridCol w:w="910"/>
        <w:gridCol w:w="7809"/>
        <w:gridCol w:w="2841"/>
      </w:tblGrid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
</w:t>
            </w:r>
          </w:p>
        </w:tc>
        <w:tc>
          <w:tcPr>
            <w:tcW w:w="2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
</w:t>
            </w:r>
          </w:p>
        </w:tc>
      </w:tr>
      <w:tr>
        <w:trPr>
          <w:trHeight w:val="45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45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193 988 070
</w:t>
            </w:r>
          </w:p>
        </w:tc>
      </w:tr>
      <w:tr>
        <w:trPr>
          <w:trHeight w:val="46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 түсімдер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55 907 029
</w:t>
            </w:r>
          </w:p>
        </w:tc>
      </w:tr>
      <w:tr>
        <w:trPr>
          <w:trHeight w:val="45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20 011 950
</w:t>
            </w:r>
          </w:p>
        </w:tc>
      </w:tr>
      <w:tr>
        <w:trPr>
          <w:trHeight w:val="45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20 011 950
</w:t>
            </w:r>
          </w:p>
        </w:tc>
      </w:tr>
      <w:tr>
        <w:trPr>
          <w:trHeight w:val="45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 салық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26 095 947
</w:t>
            </w:r>
          </w:p>
        </w:tc>
      </w:tr>
      <w:tr>
        <w:trPr>
          <w:trHeight w:val="45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 салық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26 095 947
</w:t>
            </w:r>
          </w:p>
        </w:tc>
      </w:tr>
      <w:tr>
        <w:trPr>
          <w:trHeight w:val="45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5 558 181
</w:t>
            </w:r>
          </w:p>
        </w:tc>
      </w:tr>
      <w:tr>
        <w:trPr>
          <w:trHeight w:val="45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 салынатын салықтар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4 166 072
</w:t>
            </w:r>
          </w:p>
        </w:tc>
      </w:tr>
      <w:tr>
        <w:trPr>
          <w:trHeight w:val="45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808 086
</w:t>
            </w:r>
          </w:p>
        </w:tc>
      </w:tr>
      <w:tr>
        <w:trPr>
          <w:trHeight w:val="45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 құралдарына салынатын салық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584 000
</w:t>
            </w:r>
          </w:p>
        </w:tc>
      </w:tr>
      <w:tr>
        <w:trPr>
          <w:trHeight w:val="45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 жер салығы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
</w:t>
            </w:r>
          </w:p>
        </w:tc>
      </w:tr>
      <w:tr>
        <w:trPr>
          <w:trHeight w:val="45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 жұмыстарға және қызметтер-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 салынатын iшкi салықтар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2 053 930
</w:t>
            </w:r>
          </w:p>
        </w:tc>
      </w:tr>
      <w:tr>
        <w:trPr>
          <w:trHeight w:val="45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251 218
</w:t>
            </w:r>
          </w:p>
        </w:tc>
      </w:tr>
      <w:tr>
        <w:trPr>
          <w:trHeight w:val="45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 және басқа ресурстарды пайдаланғаны үшiн түсетiн түсiмдер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1 384 497
</w:t>
            </w:r>
          </w:p>
        </w:tc>
      </w:tr>
      <w:tr>
        <w:trPr>
          <w:trHeight w:val="45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 және кәсiби қызметтi жүргiзгенi үшiн алынатын алымдар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418 215
</w:t>
            </w:r>
          </w:p>
        </w:tc>
      </w:tr>
      <w:tr>
        <w:trPr>
          <w:trHeight w:val="45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 да салықтар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</w:tr>
      <w:tr>
        <w:trPr>
          <w:trHeight w:val="45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 да салықтар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</w:tr>
      <w:tr>
        <w:trPr>
          <w:trHeight w:val="45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 мәнді іс-әрекеттерді жасағаны және (немесе) құжаттар бергені үшін оған уәкілеттігі бар мемлекеттік органдар немесе лауазымды адамдар алатын міндетті төлемдер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2 186 991
</w:t>
            </w:r>
          </w:p>
        </w:tc>
      </w:tr>
      <w:tr>
        <w:trPr>
          <w:trHeight w:val="45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2 186 991
</w:t>
            </w:r>
          </w:p>
        </w:tc>
      </w:tr>
      <w:tr>
        <w:trPr>
          <w:trHeight w:val="45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 емес түсімдер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1 856 402
</w:t>
            </w:r>
          </w:p>
        </w:tc>
      </w:tr>
      <w:tr>
        <w:trPr>
          <w:trHeight w:val="45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түсімдер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344 761
</w:t>
            </w:r>
          </w:p>
        </w:tc>
      </w:tr>
      <w:tr>
        <w:trPr>
          <w:trHeight w:val="45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 таза кірісі бөлігіндегі түсімдер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51 045
</w:t>
            </w:r>
          </w:p>
        </w:tc>
      </w:tr>
      <w:tr>
        <w:trPr>
          <w:trHeight w:val="45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 акциялардың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пакетіне дивидендтер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196 496
</w:t>
            </w:r>
          </w:p>
        </w:tc>
      </w:tr>
      <w:tr>
        <w:trPr>
          <w:trHeight w:val="45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 мүлікті жалға беруден түсетін кірістер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54 725
</w:t>
            </w:r>
          </w:p>
        </w:tc>
      </w:tr>
      <w:tr>
        <w:trPr>
          <w:trHeight w:val="45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 (мүдделер)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42 490
</w:t>
            </w:r>
          </w:p>
        </w:tc>
      </w:tr>
      <w:tr>
        <w:trPr>
          <w:trHeight w:val="45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 өзге де кірістер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115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 қаржыландырыла-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тын мемлекеттік мекемелердің тауарлар-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 (жұмыстарды, қызметтер көрсетуді)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өткізуінен түсетін түсімдер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
</w:t>
            </w:r>
          </w:p>
        </w:tc>
      </w:tr>
      <w:tr>
        <w:trPr>
          <w:trHeight w:val="45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 қаржыландырыла-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тын мемлекеттік мекемелердің тауарлар-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 (жұмыстарды, қызметтер көрсетуді)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өткізуінен түсетін түсімдер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
</w:t>
            </w:r>
          </w:p>
        </w:tc>
      </w:tr>
      <w:tr>
        <w:trPr>
          <w:trHeight w:val="45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 қаржыландырыла-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тын мемлекеттік мекемелер ұйымдастыра-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тын мемлекеттік сатып алуды өткізуден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ақша түсімдері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3528
</w:t>
            </w:r>
          </w:p>
        </w:tc>
      </w:tr>
      <w:tr>
        <w:trPr>
          <w:trHeight w:val="45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 қаржыландырыла-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тын мемлекеттік мекемелер ұйымдастыра-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тын мемлекеттік сатып алуды өткізуден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ақша түсімдері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3528
</w:t>
            </w:r>
          </w:p>
        </w:tc>
      </w:tr>
      <w:tr>
        <w:trPr>
          <w:trHeight w:val="45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 қаржыландырыла-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тын, сондай-ақ Қазақстан Республикасы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 Банкінің бюджетінен (шығыстар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сметасынан) ұсталатын және қаржыланды-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рылатын мемлекеттік мекемелер салатын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айыппұлдар, өсімпұлдар, санкциялар,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өндіріп алулар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367 574
</w:t>
            </w:r>
          </w:p>
        </w:tc>
      </w:tr>
      <w:tr>
        <w:trPr>
          <w:trHeight w:val="45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 қаржыландырыла-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тын, сондай-ақ Қазақстан Республикасы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 Банкінің бюджетінен (шығыстар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сметасынан) ұсталатын және қаржыланды-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рылатын мемлекеттік мекемелер салатын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айыппұлдар, өсімпұлдар, санкциялар,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өндіріп алулар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367 574
</w:t>
            </w:r>
          </w:p>
        </w:tc>
      </w:tr>
      <w:tr>
        <w:trPr>
          <w:trHeight w:val="45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 да салықтық емес түсімдер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1 139 763
</w:t>
            </w:r>
          </w:p>
        </w:tc>
      </w:tr>
      <w:tr>
        <w:trPr>
          <w:trHeight w:val="45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 да салықтық емес түсімдер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1 139 763
</w:t>
            </w:r>
          </w:p>
        </w:tc>
      </w:tr>
      <w:tr>
        <w:trPr>
          <w:trHeight w:val="45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 капиталды сатудан түсетін түсімдер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19 236 757
</w:t>
            </w:r>
          </w:p>
        </w:tc>
      </w:tr>
      <w:tr>
        <w:trPr>
          <w:trHeight w:val="45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 сату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5 070 300
</w:t>
            </w:r>
          </w:p>
        </w:tc>
      </w:tr>
      <w:tr>
        <w:trPr>
          <w:trHeight w:val="45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 сату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5 070 300
</w:t>
            </w:r>
          </w:p>
        </w:tc>
      </w:tr>
      <w:tr>
        <w:trPr>
          <w:trHeight w:val="45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 және материалдық емес активтерді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14 166 457
</w:t>
            </w:r>
          </w:p>
        </w:tc>
      </w:tr>
      <w:tr>
        <w:trPr>
          <w:trHeight w:val="45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 сату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14 028 780
</w:t>
            </w:r>
          </w:p>
        </w:tc>
      </w:tr>
      <w:tr>
        <w:trPr>
          <w:trHeight w:val="45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 емес активтерді сату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137 677
</w:t>
            </w:r>
          </w:p>
        </w:tc>
      </w:tr>
      <w:tr>
        <w:trPr>
          <w:trHeight w:val="45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 түсімдері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116 987 882
</w:t>
            </w:r>
          </w:p>
        </w:tc>
      </w:tr>
      <w:tr>
        <w:trPr>
          <w:trHeight w:val="72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 жоғары тұрған органдарынан түсетін трансферттер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116 987 882
</w:t>
            </w:r>
          </w:p>
        </w:tc>
      </w:tr>
      <w:tr>
        <w:trPr>
          <w:trHeight w:val="45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 бюджеттен түсетін трансферттер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116 987 882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893"/>
        <w:gridCol w:w="893"/>
        <w:gridCol w:w="1013"/>
        <w:gridCol w:w="6693"/>
        <w:gridCol w:w="2573"/>
      </w:tblGrid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Функциалдық топ
</w:t>
            </w:r>
          </w:p>
        </w:tc>
        <w:tc>
          <w:tcPr>
            <w:tcW w:w="2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
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195 100 704
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1 341 873
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 жалпы функцияларын орындайтын өкiлдi, атқарушы және басқа органдар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900 571
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мәслихатының аппараты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54 786
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мәслихатының қызметін қамтамасыз ету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54 786
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 әкімінің аппараты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526 096
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 қызметін қамтамасыз ету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526 096
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 аппараты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319 689
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қаланың, кенттің,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ауылдың (селоның), ауылдық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округтің әкімі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аппаратының қызметін қамтамасыз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319 689
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 қызмет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224 435
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 қаржы департаменті (басқармасы)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224 435
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департаментінің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(басқармасының) қызметін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149 295
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бағалауды жүргізу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5 508
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Біржолғы талондарды беру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жұмысты және біржолғы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талондарды іске асырудан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сомаларды жинаудың толықтығын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етуді ұйымдастыру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29 942
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меншікті жекешелен-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діруді ұйымдастыру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2 135
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түскен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есепке алу, сақтау,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 және сату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37 555
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216 867
</w:t>
            </w:r>
          </w:p>
        </w:tc>
      </w:tr>
      <w:tr>
        <w:trPr>
          <w:trHeight w:val="40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астананың экономика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бюджеттік жоспарлау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 (басқармасы)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216 867
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департаментінің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(басқармасының) қызметін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216 867
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141 304
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24 240
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 жұмылдыру дайындығы, азаматтық қорғаныс, авариялар мен дүлей апаттардың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алуды және жоюды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 департаменті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(басқармасы)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24 240
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бiрдей әскери мiндеттi атқару шеңберiндегi iс-шаралар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11 233
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 қорғанысты дайындау және республикалық маңызы бар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астананың аумақтық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қорғанысы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13 007
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 ұйымдастыру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117 064
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астананың жұмылдыру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дайындығы, азаматтық қорғаныс,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авариялар мен дүлей апаттардың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алуды және жоюды ұйымдас-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тыру департаменті (басқармасы)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117 064
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Жұмылдыру дайындығы, азаматтық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 және авариялар мен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дүлей апаттардың алдын алуды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жоюды ұйымдастыру департа-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ментінің (басқармасының)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47 586
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қалалар, астананың азаматтық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 іс-шаралары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8 329
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қалалар, астананың жұмылдыру дайындығы және жұмылдыру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10 025
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қалалар, астана ауқымындағы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жағдайлардың алдын-алу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оларды жою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51 124
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құқық, сот, қылмыстық-атқару қызметі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4 216 229
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 қорғау қызметi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4 216 229
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астананың бюджетінен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 атқарушы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 істер органы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3 622 425
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бюджетінен қаржыландыры-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латын атқарушы ішкі істер орга-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нының қызметін қамтамасыз ету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3 229 568
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астананың аумағында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тәртіпті қорғау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қауіпсіздікті қамтама-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 ету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96 628
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тәртіпті қорғауға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қатысатын азаматтарды көтермелеу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
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"Астана - есірткісіз қала" өңірлік бағдарламасын жүзеге асыру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283 229
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астананың жолаушылар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көлігі және автомобиль жолдары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 (басқармасы)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522 624
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жүру қозғалысын реттеу бойынша жабдықтар мен құралдарды пайдалану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522 624
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 Құрылыс департаменті (басқармасы)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71 180
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 істер органдарының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объектілерін дамыту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71 180
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12 310 714
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1 129 905
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 аппараты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1 129 905
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 қолдау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1 129 905
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бастауыш, жалпы негізгі,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бiлiм беру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6 059 194
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 дене шынықтыру және спорт басқармасы (бөлімі)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466 129
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бiлiм беру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466 129
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 білім беру департаменті (басқармасы)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5 593 065
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4 801 930
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бiлiм беру бағдарламала-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 бойынша жалпы бiлiм беру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124 964
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бiлiм беру ұйымдарында дарынды балаларға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бiлiм беру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92 452
</w:t>
            </w:r>
          </w:p>
        </w:tc>
      </w:tr>
      <w:tr>
        <w:trPr>
          <w:trHeight w:val="73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жүйесін ақпараттандыру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44 391
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астананың мемлекеттiк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ұйымдары үшiн оқулық-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 мен оқу-әдiстемелiк кешен-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дерді сатып алу және жеткiзу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127 272
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 үшін қосымша білім беру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314 292
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ауқымындағы мектеп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олимпиадаларын және мектептен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 іс-шараларды өткiзу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39 950
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мемлекеттік жүйенің жаңа технологияларын енгізу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47 814
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 кәсiптік бiлiм беру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299 917
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астананың білім беру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 (басқармасы)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299 917
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 кәсіптік білім беру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299 917
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кәсіби бiлiм беру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748 322
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 денсаулық сақтау департаменті (басқармасы)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126 056
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кәсіптік білімді мамандарды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даярлау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126 056
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 білім беру департаменті (басқармасы)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622 266
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кәсіптік білімді мамандарды даярлау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622 266
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кәсіби білім беру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92 977
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астананың денсаулық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 департаменті (басқармасы)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56 444
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 біліктілігін арттыру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қайта даярлау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56 444
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 білім беру департаменті (басқармасы)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36 533
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 біліктілігін арттыру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оларды қайта даярлау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36 533
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3 980 399
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 білім беру департаменті (басқармасы)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202 967
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департаментінің (басқармасының) қызметін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113 289
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жеткіншектердің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психикалық денсаулығын зерттеу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халыққа психологиялық-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педагогикалық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консультациялық көмек көрсету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22 571
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Дамуында проблемалары бар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жеткіншектердің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 және әлеуметтік бейімдеу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17 774
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 үкімет шеңберінде адами капиталды дамыту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49 333
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 Құрылыс департаменті (басқармасы)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3 777 432
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дамыту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3 777 432
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17 471 408
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 бейiндi ауруханалар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4 803 640
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 денсаулық сақтау департаменті (басқармасы)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4 803 640
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Бастапқы медициналық-санитарлық көмек көрсету мамандарының және денсаулық сақтау ұйымдарының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жолдамасы бойынша стационарлық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көмек көрсету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4 803 640
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 денсаулығын қорғау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1 200 576
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астананың денсаулық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 департаменті (басқармасы)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609 451
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денсаулық сақтау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 үшін қанды, оның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құрамдарын және препараттарды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424 422
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мен баланы қорғау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125 540
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Салауатты өмір салтын насихаттау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58 771
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Шолғыншы эпидемиологиялық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қадағалау жүргізу үшін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тест-жүйелерін сатып алу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
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астананың мемлекеттік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санитарлық-эпидемиологиялық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қадағалау департаменті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(басқармасы)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589 625
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санитарлық-эпидемио-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логиялық қадағалау департамен-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тінің (басқармасының) қызметін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143 025
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 санитарлық-эпидемиоло-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гиялық салауаттылығы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354 072
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Індетке қарсы күрес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3 438
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иммундық алдын алуды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үшін дәрiлiк заттарды,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вакциналарды және басқа иммунды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биологиялық препараттарды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орталықтандырылған сатып алу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89 090
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 Құрылыс департаменті (басқармасы)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
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Санитарлық-эпидемиологиялық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объектілерін дамыту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
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медициналық көмек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2 925 189
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 денсаулық сақтау департаменті (басқармасы)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2 925 189
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Әлеуметтік-елеулі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айналадағылар үшін қауіп төнді-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ретін аурулармен ауыратын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адамдарға медициналық көмек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2 326 968
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ауруларын туберкулез ауруларына қарсы препараттарымен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42 105
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Диабет ауруларын диабетке қарсы препараттарымен қамтамасыз ету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144 530
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Онкологиялық ауруларды химия препараттарымен қамтамасыз ету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253 583
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Бүйрек жетімсіз ауруларды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дәрі-дәрмек құралдарымен,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диализаторлармен, шығыс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материалдарымен және бүйрегі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алмастырылған ауруларды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дәрі-дәрмек құралдарымен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158 003
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Емханалар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2 189 874
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 денсаулық сақтау департаменті (басқармасы)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2 189 874
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бастапқы медициналық-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санитарлық көмек көрсету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1 905 844
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 жекелген санаттарын амбулаториялық деңгейде дәрілік заттармен және мамандандырылған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және емдік тамақ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өнімдерімен қамтамасыз ету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284 030
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көмектiң басқа түрлерi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590 994
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 денсаулық сақтау департаменті (басқармасы)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590 994
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Жедел және шұғыл көмек көрсету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544 336
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жағдайларда халыққа медициналық көмекті көрсету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46 658
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қызметтер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5 761 135
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 денсаулық сақтау департаменті (басқармасы)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335 447
</w:t>
            </w:r>
          </w:p>
        </w:tc>
      </w:tr>
      <w:tr>
        <w:trPr>
          <w:trHeight w:val="8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департаментінің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(басқармасының) қызметін қамтамасыз ету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91 719
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ЖҚТБ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індетінің алдын алу және қарсы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күрес жөніндегі іс-шараларды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122 955
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Патологоанатомиялық союды жүргізу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73 827
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 шегінен тыс жерлерде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емделуге тегін және жеңілдетіл-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 жол жүрумен қамтамасыз ету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2 491
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талдау орталықтарының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44 455
</w:t>
            </w:r>
          </w:p>
        </w:tc>
      </w:tr>
      <w:tr>
        <w:trPr>
          <w:trHeight w:val="8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 Құрылыс департаменті (басқармасы)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5 425 688
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объектілерін дамыту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5 425 688
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2 029 936
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940 843
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астананың жұмыспен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 және әлеуметтік бағдарла-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малар департаменті (басқармасы)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505 770
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 мүгедектер мен қарттарды әлеуметтік қамтамсыз ету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505 770
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 білім беру департаменті (басқармасы)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368 531
</w:t>
            </w:r>
          </w:p>
        </w:tc>
      </w:tr>
      <w:tr>
        <w:trPr>
          <w:trHeight w:val="81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Жетiм балаларды, ата-анасының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қамқорлығынсыз қалған балаларды әлеуметтiк қамсыздандыру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368 531
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 Құрылыс департаменті (басқармасы)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66 542
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қамтамасыз ету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объектілерін дамыту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66 542
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881 269
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 (село), ауылдық (селолық) округ әкімінің аппараты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35 784
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көрсету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35 784
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астананың жұмыспен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 және әлеуметтік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департаменті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(басқармасы)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813 769
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Еңбекпен қамту бағдарламасы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108 502
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27 600
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көмегі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23 096
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 өкілді органдардың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 бойынша азаматтардың жекелеген санаттарына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545 400
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 әлеуметтік қолдау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62 359
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жасқа дейіні балаларға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12 400
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ламасына сәйкес, мұқтаж мүгедек-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терді міндетті гигиеналық құрал-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дармен қамтамасыз етуге,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ымдау тілі мамандарының, жеке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көмекшілердің қызмет көрсету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34 412
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 білім беру департаменті (басқармасы)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31 716
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 ұйымдарының күндізгі оқу нысанының оқушылары мен тәрбиеленушілерін әлеуметтік қолдау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31 716
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207 824
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астананың жұмыспен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 және әлеуметтік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департаменті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(басқармасы)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207 824
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департаментінің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(басқармасының) қызметін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126 455
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 мен жеткізу бойынша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ақы төлеу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1 272
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Белгілі бір тұрғылықты жері жоқ адамдарды әлеуметтік бейімдеу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80 097
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68 177 555
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20 957 820
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астананың Энергетика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коммуналдық шаруашылық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 (басқармасы)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5 500 000
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дамыту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5 500 000
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астананың Құрылыс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 (басқармасы)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11 809 883
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 ұй салу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11 809 883
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астананың Тұрғын үй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 (басқармасы)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3 647 937
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департаментінің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(басқармасының) қызметін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59 334
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ескiрген тұрғын үйлердi бұзу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257 779
</w:t>
            </w:r>
          </w:p>
        </w:tc>
      </w:tr>
      <w:tr>
        <w:trPr>
          <w:trHeight w:val="14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учаскелерiн алып қою,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 iшiнде сатып алу жолымен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қою және осыған байланысты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жылжымайтын мүлiктi иелiктен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3 007 441
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сақтауды ұйымдастыру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323 383
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29 851 396
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астананың Энергетика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коммуналдық шаруашылық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 (басқармасы)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29 851 396
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 және коммуналдық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 департаментінің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(басқармасының) қызметін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106 990
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газдандыру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22 930
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 объектілерін дамыту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18 206 114
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жүргізу жүйесінің қызмет етуі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292 869
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жүйесін дамыту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11 222 493
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17 368 339
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 (село), ауылдық (селолық) округ әкімінің аппараты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7 230 653
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353 568
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 санитариясын қамтамасыз ету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2 837 891
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күтіп-ұстау және туысы жоқ адамдарды жерлеу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22 294
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4 016 900
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 Құрылыс департаменті (басқармасы)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10 137 686
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 объектілерін дамыту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10 137 686
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20 273 656
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14 416 362
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 мәдениет департаменті (басқармасы)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2 034 982
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департаментінің (басқармасының) қызметін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51 752
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1 147 555
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 ескерткіш-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терін сақтауды және оларға қол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жетімділікті қамтамасыз ету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295 725
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 және музыка өнерiн қолдау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539 950
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 Құрылыс департаменті (басқармасы)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12 381 380
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12 381 380
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4 772 827
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ның, астананың дене шынықтыру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басқармасы (бөлімі)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1 377 974
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басқармасының (бөлімінің)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41 392
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деңгейінде спорттық жарыстар өткiзу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32 124
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құрама командаларының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мүшелерiн дайындау және олардың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және халықаралық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жарыстарына қатысуы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1 304 458
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 Құрылыс департаменті (басқармасы)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3 394 853
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объектілерін дамыту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3 394 853
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635 774
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 мұрағат және құжаттар басқармасы (бөлімі)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57 268
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 және құжаттама басқармасының (бөлімінің)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21 736
</w:t>
            </w:r>
          </w:p>
        </w:tc>
      </w:tr>
      <w:tr>
        <w:trPr>
          <w:trHeight w:val="72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Мұрағаттық қордың сақталуын қамтамасыз ету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35 532
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астананың мәдениет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 (басқармасы)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76 110
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кiтапханалардың жұмыс iстеуiн қамтамасыз ету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76 110
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 ішкі саясат департаменті (басқармасы)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405 463
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Бұқаралық ақпарат құралдары арқылы мемлекеттiк ақпарат саясатын жүргізу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405 463
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 тілдерді дамыту басқармасы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96 933
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Тілдерді дамыту басқармасының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38 733
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 басқа 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тілдерін дамыту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58 200
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46 615
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астананың кәсіпкерлік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өнеркәсіп департаменті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(басқармасы)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46 615
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Туристтік қызметті реттеу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46 615
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 ұйымдасты-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 жөнiндегi өзге де қызметтер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402 078
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 ішкі саясат департаменті (басқармасы)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402 078
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департаментінің (басқармасының) қызметін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320 929
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саласындағы өңірлік бағдарламаларды iске асыру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81 149
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14 993 873
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14 993 873
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 Энергетика және коммуналдық шаруашылық департаменті (басқармасы)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14 993 873
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14 993 873
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349 267
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31 226
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 ауыл шаруашылық атқарушы органы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31 226
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 ауыл шаруашылық атқарушы органының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20 844
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Көктемгі егіс және егін жинау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жұмыстарын жүргізу үшін қажетті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жанар-жағармай және басқа 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тауар-материалдық құндылықтары-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құнын арзандату және өсімдік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өнімінің шығымдылы-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ғын және сапасын арттыру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
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союды ұйымдастыру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5 982
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247 155
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ның, астананың табиғи ресурстар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табиғатты пайдалануды рет-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теу департаменті (басқармасы)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247 155
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ресурстар және қоршаған ортаны қорғау департаментінің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(басқармасының) қызметін қамтамасыз ету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37 331
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бойынша іс-шаралар өткізу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39 860
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объекті-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лерін оңалту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169 964
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70 886
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 жер қатынастары басқармасы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70 886
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басқармасының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62 448
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 ұйымдастыру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8 438
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861 022
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861 022
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астананың сәулет, қала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және құрылыс департа-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менті (басқармасы)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655 414
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департаментінің (басқар-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масының) қызметін қамтамасыз ету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61 724
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 құрылыстардың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 жоспарын әзірлеу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593 690
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астананың мемлекеттік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сәулет-құрылыс бақылауы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 (басқармасы)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97 855
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сәулет-құрылыс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бақылауы департаментінің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(басқармасының) қызметін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97 855
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астананың Құрылыс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 (басқармасы)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107 753
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департаментінің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(басқарма) қызметін қамтамасыз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107 753
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39 391 091
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1 695 070
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 жолаушылар көлігі және автомобиль жолдары департаменті (басқармасы)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1 695 070
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 жұмыс істеуін қамтамасыз ету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1 695 070
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өзге де қызметтер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37 696 021
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астананың жолаушылар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көлігі және автомобиль жолдары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 (басқармасы)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37 696 021
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 жолдарының департаментінің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(басқармасының) қызметін қамта-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масыз ету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79 845
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37 598 176
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маңызы бар iшкi қатынастар бойынша жолаушылар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тасымалдарын ұйымдастыру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
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1 132 199
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 қызметтерді реттеу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95 672
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астананың кәсіпкерлік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өнеркәсіп департаменті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(басқармасы)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95 672
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өнеркәсіп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департаментінің (басқармасының)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95 672
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 қорғау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19 520
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 кәсіпкерлік және өнеркәсіп департаменті (басқармасы)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19 520
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 қолдау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19 520
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1 017 007
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 қаржы департаменті (басқармасы)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720 946
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шығындарға арналған республикалық маңызы бар қаланың, астананың жергілікті атқарушы органының резерві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379 757
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органның, республикалық маңызы бар қаланың, астананың табиғи және техногендік сипаттағы төтенше жағдайларды жоюға арналған төтенше резерві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
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Соттардың шешiмдерi бойынша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мiндеттемелердi орындауға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 республикалық маңызы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астана жергілікті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органының резерві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335 189
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 экономика және бюджеттік жоспарлау департаменті (басқармасы)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220 769
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жобаларды (бағдарламаларды)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әзірлеу мен техникалық-экономи-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калық негіздемелерін сараптау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220 769
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астананың кәсіпкерлік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өнеркәсіп департаменті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(басқармасы)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13 297
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Индустриялық-инновациялық даму стратегиясын іске асыру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13 297
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"Астана - жаңа қала" арнайы экономикалық аймағын әкімшілен-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діру департаменті (басқармасы)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61 995
</w:t>
            </w:r>
          </w:p>
        </w:tc>
      </w:tr>
      <w:tr>
        <w:trPr>
          <w:trHeight w:val="10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"Астана - жаңа қала" арнайы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аймағын әкімшілен-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діру бойынша департаменттің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61 995
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  қызмет көрсету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51 429
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51 429
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 қаржы департаменті (басқармасы)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51 429
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борышына қызмет көрсету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51 429
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12 359 148
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12 359 148
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 қаржы департаменті (басқармасы)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12 359 148
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трансферттерді қайтару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1 748 274
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алулар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10 610 874
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Операциялық сальдо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-1 112 634
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 Қаржы активтерімен жасалатын операциялар бойынша сальдо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4 165 917
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4 165 917
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4 165 917
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4 165 917
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 Қаржы департаменті (басқармасы)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4 165 917
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 жарғылық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капиталын қалыптастыру немесе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4 165 917
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дефициті (профициті)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-5 278 551
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VII. Бюджет тапшылығын қаржылан-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дыру (профицитті қолдану)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5 278 551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Астана қаласының мәслихат хатшысы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Астана қаласы мәслихатының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2007 жылғы 17 қазандағы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14/4-IV шешіміне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Астана қаласы мәслихатының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2006 жылғы 14 желтоқсандағы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304/40-ІІІ шешіміне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4-қосымша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 2007 жылға арналған Астана қаласының "Алматы"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 ауданының бюджеттік бағдарламаларының тізімі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5"/>
        <w:gridCol w:w="783"/>
        <w:gridCol w:w="868"/>
        <w:gridCol w:w="829"/>
        <w:gridCol w:w="7593"/>
        <w:gridCol w:w="2202"/>
      </w:tblGrid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Функциалдық топ
</w:t>
            </w:r>
          </w:p>
        </w:tc>
        <w:tc>
          <w:tcPr>
            <w:tcW w:w="22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
</w:t>
            </w:r>
          </w:p>
        </w:tc>
      </w:tr>
      <w:tr>
        <w:trPr>
          <w:trHeight w:val="45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45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
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157 141
</w:t>
            </w:r>
          </w:p>
        </w:tc>
      </w:tr>
      <w:tr>
        <w:trPr>
          <w:trHeight w:val="46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 жалпы функция-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ларын орындайтын өкілді, атқарушы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органдар
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157 141
</w:t>
            </w:r>
          </w:p>
        </w:tc>
      </w:tr>
      <w:tr>
        <w:trPr>
          <w:trHeight w:val="45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 аудан, аудандық маңызы бар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 (се-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лолық) округ әкімінің аппараты
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157 141
</w:t>
            </w:r>
          </w:p>
        </w:tc>
      </w:tr>
      <w:tr>
        <w:trPr>
          <w:trHeight w:val="45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 ауданның, аудандық маңызы бар қаланың, кенттің, ауылдың (село-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ның), ауылдық (селолық) округтің әкімі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аппаратының қызметін қамтамасыз ету
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157 141
</w:t>
            </w:r>
          </w:p>
        </w:tc>
      </w:tr>
      <w:tr>
        <w:trPr>
          <w:trHeight w:val="45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
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583 229
</w:t>
            </w:r>
          </w:p>
        </w:tc>
      </w:tr>
      <w:tr>
        <w:trPr>
          <w:trHeight w:val="45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
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583 229
</w:t>
            </w:r>
          </w:p>
        </w:tc>
      </w:tr>
      <w:tr>
        <w:trPr>
          <w:trHeight w:val="45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 аудан, аудандық маңызы бар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 әкімінің аппараты
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583 229
</w:t>
            </w:r>
          </w:p>
        </w:tc>
      </w:tr>
      <w:tr>
        <w:trPr>
          <w:trHeight w:val="72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 тәрбие ұйымдарын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
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583 229
</w:t>
            </w:r>
          </w:p>
        </w:tc>
      </w:tr>
      <w:tr>
        <w:trPr>
          <w:trHeight w:val="45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 көмек және әлеуметтiк қам-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сыздандыру
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15 489
</w:t>
            </w:r>
          </w:p>
        </w:tc>
      </w:tr>
      <w:tr>
        <w:trPr>
          <w:trHeight w:val="46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 көмек
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15 489
</w:t>
            </w:r>
          </w:p>
        </w:tc>
      </w:tr>
      <w:tr>
        <w:trPr>
          <w:trHeight w:val="45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 аудан, аудандық маңызы бар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 әкімінің аппараты
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15 489
</w:t>
            </w:r>
          </w:p>
        </w:tc>
      </w:tr>
      <w:tr>
        <w:trPr>
          <w:trHeight w:val="45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 азаматтарға үйінде әлеуметтік көмек көрсету
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15 489
</w:t>
            </w:r>
          </w:p>
        </w:tc>
      </w:tr>
      <w:tr>
        <w:trPr>
          <w:trHeight w:val="45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 үй-коммуналдық шаруашылық
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4 176 688
</w:t>
            </w:r>
          </w:p>
        </w:tc>
      </w:tr>
      <w:tr>
        <w:trPr>
          <w:trHeight w:val="46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 көркейту
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4 176 688
</w:t>
            </w:r>
          </w:p>
        </w:tc>
      </w:tr>
      <w:tr>
        <w:trPr>
          <w:trHeight w:val="45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 аудан, аудандық маңызы бар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 әкімінің аппараты
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4 176 688
</w:t>
            </w:r>
          </w:p>
        </w:tc>
      </w:tr>
      <w:tr>
        <w:trPr>
          <w:trHeight w:val="45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 мекендерде көшелерді жарықтандыру
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140 459
</w:t>
            </w:r>
          </w:p>
        </w:tc>
      </w:tr>
      <w:tr>
        <w:trPr>
          <w:trHeight w:val="45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 мекендердің санитариясын қамтама-сыз ету
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1 628 638
</w:t>
            </w:r>
          </w:p>
        </w:tc>
      </w:tr>
      <w:tr>
        <w:trPr>
          <w:trHeight w:val="57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 мекендерді абаттандыру мен көгал-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дандыру
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2 407 591
</w:t>
            </w:r>
          </w:p>
        </w:tc>
      </w:tr>
      <w:tr>
        <w:trPr>
          <w:trHeight w:val="45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
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4 932 547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Астана қаласының мәслихат хатшысы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Астана қаласы мәслихатының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2007 жылғы 17 қазандағы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14/4-IV шешіміне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3-қосымша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Астана қаласы мәслихатының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2006 жылғы 14 желтоқсандағы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304/40-ІІІ шешіміне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5-қосымша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 2007 жылға арналған Астана қаласының "Сарыарқа"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 ауданының бюджеттік бағдарламаларының тізімі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5"/>
        <w:gridCol w:w="783"/>
        <w:gridCol w:w="868"/>
        <w:gridCol w:w="829"/>
        <w:gridCol w:w="7593"/>
        <w:gridCol w:w="2202"/>
      </w:tblGrid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Функциалдық топ
</w:t>
            </w:r>
          </w:p>
        </w:tc>
        <w:tc>
          <w:tcPr>
            <w:tcW w:w="22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
</w:t>
            </w:r>
          </w:p>
        </w:tc>
      </w:tr>
      <w:tr>
        <w:trPr>
          <w:trHeight w:val="45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45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
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162 548
</w:t>
            </w:r>
          </w:p>
        </w:tc>
      </w:tr>
      <w:tr>
        <w:trPr>
          <w:trHeight w:val="46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 жалпы функция-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ларын орындайтын өкілді, атқарушы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органдар
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162 548
</w:t>
            </w:r>
          </w:p>
        </w:tc>
      </w:tr>
      <w:tr>
        <w:trPr>
          <w:trHeight w:val="45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 аудан, аудандық маңызы бар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 (се-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лолық) округ әкімінің аппараты
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162 548
</w:t>
            </w:r>
          </w:p>
        </w:tc>
      </w:tr>
      <w:tr>
        <w:trPr>
          <w:trHeight w:val="45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 ауданның, аудандық маңызы бар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кенттің, ауылдың (село-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ның), ауылдық (селолық) округтің әкімі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аппаратының қызметін қамтамасыз ету
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162 548
</w:t>
            </w:r>
          </w:p>
        </w:tc>
      </w:tr>
      <w:tr>
        <w:trPr>
          <w:trHeight w:val="45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
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546 676
</w:t>
            </w:r>
          </w:p>
        </w:tc>
      </w:tr>
      <w:tr>
        <w:trPr>
          <w:trHeight w:val="45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
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546 676
</w:t>
            </w:r>
          </w:p>
        </w:tc>
      </w:tr>
      <w:tr>
        <w:trPr>
          <w:trHeight w:val="45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 аудан, аудандық маңызы бар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 әкімінің аппараты
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546 676
</w:t>
            </w:r>
          </w:p>
        </w:tc>
      </w:tr>
      <w:tr>
        <w:trPr>
          <w:trHeight w:val="72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 тәрбие ұйымдарын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
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546 676
</w:t>
            </w:r>
          </w:p>
        </w:tc>
      </w:tr>
      <w:tr>
        <w:trPr>
          <w:trHeight w:val="45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 көмек және әлеуметтiк қам-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сыздандыру
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20 295
</w:t>
            </w:r>
          </w:p>
        </w:tc>
      </w:tr>
      <w:tr>
        <w:trPr>
          <w:trHeight w:val="45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 көмек
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20 295
</w:t>
            </w:r>
          </w:p>
        </w:tc>
      </w:tr>
      <w:tr>
        <w:trPr>
          <w:trHeight w:val="45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 аудан, аудандық маңызы бар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 әкімінің аппараты
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20 295
</w:t>
            </w:r>
          </w:p>
        </w:tc>
      </w:tr>
      <w:tr>
        <w:trPr>
          <w:trHeight w:val="45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 азаматтарға үйінде әлеуметтік көмек көрсету
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20 295
</w:t>
            </w:r>
          </w:p>
        </w:tc>
      </w:tr>
      <w:tr>
        <w:trPr>
          <w:trHeight w:val="45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 үй-коммуналдық шаруашылық
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3 053 965
</w:t>
            </w:r>
          </w:p>
        </w:tc>
      </w:tr>
      <w:tr>
        <w:trPr>
          <w:trHeight w:val="46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 көркейту
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3 053 965
</w:t>
            </w:r>
          </w:p>
        </w:tc>
      </w:tr>
      <w:tr>
        <w:trPr>
          <w:trHeight w:val="45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 аудан, аудандық маңызы бар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 әкімінің аппараты
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3 053 965
</w:t>
            </w:r>
          </w:p>
        </w:tc>
      </w:tr>
      <w:tr>
        <w:trPr>
          <w:trHeight w:val="45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 мекендерде көшелерді жарықтандыру
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213 109
</w:t>
            </w:r>
          </w:p>
        </w:tc>
      </w:tr>
      <w:tr>
        <w:trPr>
          <w:trHeight w:val="45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 мекендердің санитариясын қамтама-сыз ету
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1 209 253
</w:t>
            </w:r>
          </w:p>
        </w:tc>
      </w:tr>
      <w:tr>
        <w:trPr>
          <w:trHeight w:val="45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күтіп-ұстау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туысы жоқ адамдарды жерлеу
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22 294
</w:t>
            </w:r>
          </w:p>
        </w:tc>
      </w:tr>
      <w:tr>
        <w:trPr>
          <w:trHeight w:val="57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 мекендерді абаттандыру мен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
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1 609 309
</w:t>
            </w:r>
          </w:p>
        </w:tc>
      </w:tr>
      <w:tr>
        <w:trPr>
          <w:trHeight w:val="45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
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3 783 484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Астана қаласының мәслихат хатшысы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