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0342" w14:textId="3850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жекелеген санаттарына санаторлық-курорттық емдеуді ұсыну Ережесін бекіту туралы" Ақмола облысы әкімдігінің 2005 жылғы 4 мамырдағы N№А-5/152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2007 жылғы 23 қаңтардағы N А-2/21 қаулысы. Ақмола облысының әділет департаментінде 2007 жылғы 12 ақпанда N 3213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     "Қазақстан Республикасындағы жергілікті мемлекеттік басқару туралы" Қазақстан Республикасының 2001 жылға 23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облыс әкімдігі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"Азаматтардың жекелеген санаттарына санаторлық-курорттық емдеуді ұсыну Ережесін бекіту туралы" Ақмола облысы әкімдігінің 2005 жылғы 4 мамырдағы N№А-5/152, Ақмола облысының әділет департаментінде 2005 жылғы 18 мамырда N№3132 болып тіркелген, "Акмолинская правда" газетінде 2005 жылғы 2 маусымда жарияланған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, "Азаматтардың жекелеген санаттарына санаторлық-курорттық емдеуді ұсыну Ережесін бекіту туралы" Ақмола облысы әкімдігінің 2005 жылғы 4 мамырдағы N№А-5/152 қаулысына өзгерістер мен толықтырулар енгізу туралы" Ақмола облысы әкімдігінің 2005 жылғы 29 қарашадағы N№А-12/357 қаулысымен енгізілген өзгерістер мен толықтырулар есепке алына отырып (Ақмола облысының әділет департаментінде 2005 жылғы 07 желтоқсанда N№3164 болып тіркелген, N№150 "Акмолинская правда" газетінде 2005 жылғы 22 желтоқсанда жарияланған), келесі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кіріспедегі: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2005 жылға арналған облыстық бюджет туралы"»облыстық мәслихат сессиясының 2004 жылғы 10 желтоқсандағы N 3С-9-4 шешімінің негізінде" сөздері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қаулымен бекітілген азаматтардың жекелеген санаттарына санаторлық-курорттық емдеуді ұсыну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3-тармақшасы жаңа редакцияда берілсін: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"еңбек ардагерлеріне";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4-тармақшасы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Ғ.М.Бекмағамбетовке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сәттен бастап күшіне енеді және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Ақмола облысы әкімінiң м.а.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