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2650b" w14:textId="11265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Үгіттік баспа материалдарын орналастыруға арналған орындарды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қалалық әкімдігінің 2007 жылғы 29 маусымдағы N 1730 қаулысы. Ақтөбе облысының Ақтөбе қаласының Әділет басқармасында 2007 жылғы 09 шілдеде N 3-1-74 тіркелді. Күші жойылды - Ақтөбе облысы Ақтөбе қалалық әкімдігінің 2009 жылғы 4 мамырдағы N 1019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Ескерту. Күші жойылды - Ақтөбе облысы Ақтөбе қалалық әкімдігінің 2009.05.04 N 1019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сайлау туралы" Конституциялық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28 бабы 6 тармағына, Қазақстан Республикасы Орталық сайлау комиссиясының 2007 жылғы 21 маусымдағы N 89/165 "Төртінші шақырылған Қазақстан Республикасы Парламенті Мәжілісінің депутаттарының кезектен тыс сайлауына әзірлік және өткізу жөніндегі негізгі іс-шаралардың Күнтізбелік жоспарын бекіту туралы" қаулысына, сондай-ақ Қазақстан Республикасы Орталық сайлау комиссиясының 2007 жылғы 21 маусымдағы N 89/166 "2007 жылғы 18 тамызға тағайындалған Қазақстан Республикасының мәслихаттары депутаттарының кезекті сайлауын өткізу жөніндегі негізгі іс-шаралардың Күнтізбелік жоспарын бекіту туралы" қаулысына сәйкес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Үгіттік баспа материалдарын орналастыруға арналған орындардың ұсынылған тізімі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"Ақтөбе қаласының тұрғын үй-коммуналдық шаруашылық, жолаушы көлігі және автомобиль жолдары бөлімі" ММ (Е.Б.Омаров) аталған орындарды қалқан-стендтермен жарақтандырсын.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рет ресми түрде жарияланған соң күнтізбелік он күн өткеннен кейін өз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қала әкімінің орынбасары С.М. Қалдығұловаға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Қала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Қала әкімдігінің 2007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 маусымдағы N 1730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Ақтөбе қаласы бойынша үгіттік баспа материалдарын орналастыруға арналған орындар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4833"/>
        <w:gridCol w:w="3753"/>
        <w:gridCol w:w="3173"/>
      </w:tblGrid>
      <w:tr>
        <w:trPr>
          <w:trHeight w:val="9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ОкругN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Стендтер орналастырылатын орын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Саны </w:t>
            </w:r>
          </w:p>
        </w:tc>
      </w:tr>
      <w:tr>
        <w:trPr>
          <w:trHeight w:val="9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Кобозев к-сі, 12 - "Актюбхимпласт" автобус аялдамасы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қалқан-стенд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Ломоносов к-сі, 26 - "Жиһаз дүкені"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қалқан-стенд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Шернияз және Некрасов көшелерінің бұрышы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Шернияз к-сі (Пушкин атындағы саябақ)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Некрасов к-сі ("Фиалка" салоны)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орнатылды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орнатылды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орнатылды</w:t>
            </w:r>
          </w:p>
        </w:tc>
      </w:tr>
      <w:tr>
        <w:trPr>
          <w:trHeight w:val="9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Мирзоян к-сі, 6- N 13 ОМ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қалқан-стенд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Оренбургский к-сі, 14-"Карета" дүкені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қалқан-стенд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Арынов к-сі, 1 - қаржы-экономика колледжі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қалқан-стенд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Иманов к-сі, 91 - "Большой" дүкені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қалқан-стенд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шағын аудан, N 47 үй -дүкен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қалқан-стенд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шағын аудан, N 51 ОМ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қалқан-стенд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к-сі және Мир даңғылы бұрышы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қалқан-стенд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даңғылы, 17 - "Алақай" қуыршақ театры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қалқан-стенд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Әбілқайыр хан даңғылы, 8 - "Дина" дүкені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қалқан-стенд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" w:hRule="atLeast"/>
        </w:trPr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Есет батыр к-сі, "Молодежный" аялдамасы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қалқан-стенд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Есет батыр к-сі, Гуманитарлық колледжі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Орнатылды</w:t>
            </w:r>
          </w:p>
        </w:tc>
      </w:tr>
      <w:tr>
        <w:trPr>
          <w:trHeight w:val="9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Әбілқайыр хан даңғылы ("Электрон" аялдамасы)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қалқан-стенд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Есет батыр к-сі, 109 -"Анвар" дүкені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қалқан-стенд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Ағ. Жұбановтар к-сі, 267 - Студенттер Сарайы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қалқан-стенд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Пацаев к-сі және Сәңкібай батыр даңғылы бұрышы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қалқан-стенд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 Молдағүлова даңғылы, ДСК аялдамасы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қалқан-стенд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атқыштар бригадасы көшесі, 5 - "Логиком" дүкені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қалқан-стенд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Ағ. Жұбановтар к-сі,   N302 "Дина" дұкені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қалқан-стенд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Кірпішті п., Кирпичный к-сі, 5 - № 18 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Курайлы а. - селолық округ әкімдігі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Новый а. - селолық округ әкімдігі ғимараты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қалқан-стенд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Новостепановка а., Мир к-сі - дүкен;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қалқан-стенд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а. - Сәтбаев к-сі, 42 - дүкен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қалқан-стенд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