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0624c" w14:textId="e3062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кезекті отыз бесінші сессиясының 2006 жылғы 26 желтоқсандағы "2007 жылға арналған Ақтөбе қаласының бюджеті туралы" әділет басқармасында 2007 жылғы 9 қаңтарда N 3-1-63 санымен тіркелген N 284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кезектен тыс екінші сессиясының 2007 жылғы 30 қазандағы N 16 шешімі. Ақтөбе облысының Ақтөбе қаласының Әділет басқармасында 2007 жылғы 14 қарашада N 3-1-77 тіркелді. Орындау мерзімі аяқталуына байланысты күші жойылды - Ақтөбе облысы Ақтөбе қалалық әділет басқармасының 2008 жылғы 10 қаңтардағы N 1-06/82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2004 жылғы 24 сәуірдегі N 548 Бюджеттік Кодексінің  </w:t>
      </w:r>
      <w:r>
        <w:rPr>
          <w:rFonts w:ascii="Times New Roman"/>
          <w:b w:val="false"/>
          <w:i w:val="false"/>
          <w:color w:val="000000"/>
          <w:sz w:val="28"/>
        </w:rPr>
        <w:t xml:space="preserve">91, </w:t>
      </w:r>
      <w:r>
        <w:rPr>
          <w:rFonts w:ascii="Times New Roman"/>
          <w:b w:val="false"/>
          <w:i w:val="false"/>
          <w:color w:val="000000"/>
          <w:sz w:val="28"/>
        </w:rPr>
        <w:t xml:space="preserve">  111, </w:t>
      </w:r>
      <w:r>
        <w:rPr>
          <w:rFonts w:ascii="Times New Roman"/>
          <w:b w:val="false"/>
          <w:i w:val="false"/>
          <w:color w:val="000000"/>
          <w:sz w:val="28"/>
        </w:rPr>
        <w:t xml:space="preserve">  116, </w:t>
      </w:r>
      <w:r>
        <w:rPr>
          <w:rFonts w:ascii="Times New Roman"/>
          <w:b w:val="false"/>
          <w:i w:val="false"/>
          <w:color w:val="000000"/>
          <w:sz w:val="28"/>
        </w:rPr>
        <w:t xml:space="preserve">  117, </w:t>
      </w:r>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 6, 7 баптарына сәйкес Ақтөбе қалалық мәслихаты  </w:t>
      </w:r>
      <w:r>
        <w:rPr>
          <w:rFonts w:ascii="Times New Roman"/>
          <w:b/>
          <w:i w:val="false"/>
          <w:color w:val="000000"/>
          <w:sz w:val="28"/>
        </w:rPr>
        <w:t xml:space="preserve">ШЕШІМ 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Ақтөбе қалалық мәслихатының кезекті отыз бесінші сессиясының 2006 жылғы 26 желтоқсандағы N 284 "2007 жылға арналған Ақтөбе қаласының бюджеті туралы" Ақтөбе қалалық әділет басқармасында 2007 жылғы 9 қаңтарда N 3-1-63 санымен тіркелген  </w:t>
      </w:r>
      <w:r>
        <w:rPr>
          <w:rFonts w:ascii="Times New Roman"/>
          <w:b w:val="false"/>
          <w:i w:val="false"/>
          <w:color w:val="000000"/>
          <w:sz w:val="28"/>
        </w:rPr>
        <w:t xml:space="preserve">шешіміне </w:t>
      </w:r>
      <w:r>
        <w:rPr>
          <w:rFonts w:ascii="Times New Roman"/>
          <w:b w:val="false"/>
          <w:i w:val="false"/>
          <w:color w:val="000000"/>
          <w:sz w:val="28"/>
        </w:rPr>
        <w:t xml:space="preserve">, мәслихаттың 2007 жылғы 12 ақпандағы кезектен тыс отыз алтыншы сессиясының Ақтөбе қалалық әділет басқармасында 2007 жылғы 22 ақпандағы N 3-1-68 санымен тіркелген  </w:t>
      </w:r>
      <w:r>
        <w:rPr>
          <w:rFonts w:ascii="Times New Roman"/>
          <w:b w:val="false"/>
          <w:i w:val="false"/>
          <w:color w:val="000000"/>
          <w:sz w:val="28"/>
        </w:rPr>
        <w:t xml:space="preserve">N 309 </w:t>
      </w:r>
      <w:r>
        <w:rPr>
          <w:rFonts w:ascii="Times New Roman"/>
          <w:b w:val="false"/>
          <w:i w:val="false"/>
          <w:color w:val="000000"/>
          <w:sz w:val="28"/>
        </w:rPr>
        <w:t xml:space="preserve">, 2007 жылғы 16 сәуірдегі кезектен тыс отыз сегізінші сессиясының Ақтөбе қалалық әділет басқармасында 2007 жылғы 28 сәуірдегі N 3-1-70 санымен тіркелген  </w:t>
      </w:r>
      <w:r>
        <w:rPr>
          <w:rFonts w:ascii="Times New Roman"/>
          <w:b w:val="false"/>
          <w:i w:val="false"/>
          <w:color w:val="000000"/>
          <w:sz w:val="28"/>
        </w:rPr>
        <w:t xml:space="preserve">N 329 </w:t>
      </w:r>
      <w:r>
        <w:rPr>
          <w:rFonts w:ascii="Times New Roman"/>
          <w:b w:val="false"/>
          <w:i w:val="false"/>
          <w:color w:val="000000"/>
          <w:sz w:val="28"/>
        </w:rPr>
        <w:t xml:space="preserve">, 2007 жылғы 27 шілдедегі кезектен тыс қырқыншы сессиясының Ақтөбе қалалық әділет басқармасында 2007 жылғы 28 сәуірдегі N 3-1-75 санымен тіркелген  </w:t>
      </w:r>
      <w:r>
        <w:rPr>
          <w:rFonts w:ascii="Times New Roman"/>
          <w:b w:val="false"/>
          <w:i w:val="false"/>
          <w:color w:val="000000"/>
          <w:sz w:val="28"/>
        </w:rPr>
        <w:t xml:space="preserve">N 358 </w:t>
      </w:r>
      <w:r>
        <w:rPr>
          <w:rFonts w:ascii="Times New Roman"/>
          <w:b w:val="false"/>
          <w:i w:val="false"/>
          <w:color w:val="000000"/>
          <w:sz w:val="28"/>
        </w:rPr>
        <w:t xml:space="preserve"> шешімдерімен енгізілген толықтырулар есепке алынып келесі өзгерістер мен толықтырулар енгізілсін: </w:t>
      </w:r>
    </w:p>
    <w:p>
      <w:pPr>
        <w:spacing w:after="0"/>
        <w:ind w:left="0"/>
        <w:jc w:val="both"/>
      </w:pPr>
      <w:r>
        <w:rPr>
          <w:rFonts w:ascii="Times New Roman"/>
          <w:b w:val="false"/>
          <w:i w:val="false"/>
          <w:color w:val="000000"/>
          <w:sz w:val="28"/>
        </w:rPr>
        <w:t xml:space="preserve">      1 тармақтағы: </w:t>
      </w:r>
      <w:r>
        <w:br/>
      </w:r>
      <w:r>
        <w:rPr>
          <w:rFonts w:ascii="Times New Roman"/>
          <w:b w:val="false"/>
          <w:i w:val="false"/>
          <w:color w:val="000000"/>
          <w:sz w:val="28"/>
        </w:rPr>
        <w:t xml:space="preserve">
      "19963318" саны "19960534" санына ауыстырылсын; </w:t>
      </w:r>
      <w:r>
        <w:br/>
      </w:r>
      <w:r>
        <w:rPr>
          <w:rFonts w:ascii="Times New Roman"/>
          <w:b w:val="false"/>
          <w:i w:val="false"/>
          <w:color w:val="000000"/>
          <w:sz w:val="28"/>
        </w:rPr>
        <w:t xml:space="preserve">
      "6541200"  саны "6172978"  санына ауыстырылсын; </w:t>
      </w:r>
      <w:r>
        <w:br/>
      </w:r>
      <w:r>
        <w:rPr>
          <w:rFonts w:ascii="Times New Roman"/>
          <w:b w:val="false"/>
          <w:i w:val="false"/>
          <w:color w:val="000000"/>
          <w:sz w:val="28"/>
        </w:rPr>
        <w:t xml:space="preserve">
      "381800"   саны "399000"   санына ауыстырылсын; </w:t>
      </w:r>
      <w:r>
        <w:br/>
      </w:r>
      <w:r>
        <w:rPr>
          <w:rFonts w:ascii="Times New Roman"/>
          <w:b w:val="false"/>
          <w:i w:val="false"/>
          <w:color w:val="000000"/>
          <w:sz w:val="28"/>
        </w:rPr>
        <w:t xml:space="preserve">
      "7301000"  саны "7652022"  санына ауыстырылсын; </w:t>
      </w:r>
      <w:r>
        <w:br/>
      </w:r>
      <w:r>
        <w:rPr>
          <w:rFonts w:ascii="Times New Roman"/>
          <w:b w:val="false"/>
          <w:i w:val="false"/>
          <w:color w:val="000000"/>
          <w:sz w:val="28"/>
        </w:rPr>
        <w:t xml:space="preserve">
      "5739318"  саны "5736534"  санына ауыстырылсын; </w:t>
      </w:r>
      <w:r>
        <w:br/>
      </w:r>
      <w:r>
        <w:rPr>
          <w:rFonts w:ascii="Times New Roman"/>
          <w:b w:val="false"/>
          <w:i w:val="false"/>
          <w:color w:val="000000"/>
          <w:sz w:val="28"/>
        </w:rPr>
        <w:t xml:space="preserve">
      "18674649" саны "18622351" санына ауыстырылсын; </w:t>
      </w:r>
      <w:r>
        <w:br/>
      </w:r>
      <w:r>
        <w:rPr>
          <w:rFonts w:ascii="Times New Roman"/>
          <w:b w:val="false"/>
          <w:i w:val="false"/>
          <w:color w:val="000000"/>
          <w:sz w:val="28"/>
        </w:rPr>
        <w:t xml:space="preserve">
      "1288669"  саны "1338183"  санына ауыстырылсын. </w:t>
      </w:r>
    </w:p>
    <w:p>
      <w:pPr>
        <w:spacing w:after="0"/>
        <w:ind w:left="0"/>
        <w:jc w:val="both"/>
      </w:pPr>
      <w:r>
        <w:rPr>
          <w:rFonts w:ascii="Times New Roman"/>
          <w:b w:val="false"/>
          <w:i w:val="false"/>
          <w:color w:val="000000"/>
          <w:sz w:val="28"/>
        </w:rPr>
        <w:t xml:space="preserve">      2 тармақ келесі мазмұндағы 2-4 тармақшаларымен толықтырылсын: </w:t>
      </w:r>
      <w:r>
        <w:br/>
      </w:r>
      <w:r>
        <w:rPr>
          <w:rFonts w:ascii="Times New Roman"/>
          <w:b w:val="false"/>
          <w:i w:val="false"/>
          <w:color w:val="000000"/>
          <w:sz w:val="28"/>
        </w:rPr>
        <w:t xml:space="preserve">
      2-4. Бюджеттің сапалы орындалуы мақсатында және Ақтөбе қалалық салық комитетінің ұсыныстары негізінде түзету келесі түсімдер бойынша енгізілсін: </w:t>
      </w:r>
    </w:p>
    <w:p>
      <w:pPr>
        <w:spacing w:after="0"/>
        <w:ind w:left="0"/>
        <w:jc w:val="both"/>
      </w:pPr>
      <w:r>
        <w:rPr>
          <w:rFonts w:ascii="Times New Roman"/>
          <w:b w:val="false"/>
          <w:i w:val="false"/>
          <w:color w:val="000000"/>
          <w:sz w:val="28"/>
        </w:rPr>
        <w:t xml:space="preserve">      1. Жылдық көлемі 1 млрд. 130 млн. 538 мың теңгеге көбейтілсін, соның ішінде: </w:t>
      </w:r>
      <w:r>
        <w:br/>
      </w:r>
      <w:r>
        <w:rPr>
          <w:rFonts w:ascii="Times New Roman"/>
          <w:b w:val="false"/>
          <w:i w:val="false"/>
          <w:color w:val="000000"/>
          <w:sz w:val="28"/>
        </w:rPr>
        <w:t xml:space="preserve">
      101201 "Төлем көздеріне салынатын кірістерден жеке табыс салығы" 43 млн. 260 мың теңгеге; </w:t>
      </w:r>
      <w:r>
        <w:br/>
      </w:r>
      <w:r>
        <w:rPr>
          <w:rFonts w:ascii="Times New Roman"/>
          <w:b w:val="false"/>
          <w:i w:val="false"/>
          <w:color w:val="000000"/>
          <w:sz w:val="28"/>
        </w:rPr>
        <w:t xml:space="preserve">
      101202 "Кәсіпкерлік қызметпен айналысатын жеке тұлғалардан алынатын жеке табыс салығы" 30 млн. теңгеге; </w:t>
      </w:r>
      <w:r>
        <w:br/>
      </w:r>
      <w:r>
        <w:rPr>
          <w:rFonts w:ascii="Times New Roman"/>
          <w:b w:val="false"/>
          <w:i w:val="false"/>
          <w:color w:val="000000"/>
          <w:sz w:val="28"/>
        </w:rPr>
        <w:t xml:space="preserve">
      103101 "Әлеуметтік салық" 17 млн. теңгеге; </w:t>
      </w:r>
      <w:r>
        <w:br/>
      </w:r>
      <w:r>
        <w:rPr>
          <w:rFonts w:ascii="Times New Roman"/>
          <w:b w:val="false"/>
          <w:i w:val="false"/>
          <w:color w:val="000000"/>
          <w:sz w:val="28"/>
        </w:rPr>
        <w:t xml:space="preserve">
      104101 "Заңды тұлғалардың және жеке кәсіпкерлердің мүлкіне салынатын салық" 120 млн. теңгеге; </w:t>
      </w:r>
      <w:r>
        <w:br/>
      </w:r>
      <w:r>
        <w:rPr>
          <w:rFonts w:ascii="Times New Roman"/>
          <w:b w:val="false"/>
          <w:i w:val="false"/>
          <w:color w:val="000000"/>
          <w:sz w:val="28"/>
        </w:rPr>
        <w:t xml:space="preserve">
      104401 "Заңды тұлғалардың көлік құралдарына салынатын салық" 13 млн. теңгеге; </w:t>
      </w:r>
      <w:r>
        <w:br/>
      </w:r>
      <w:r>
        <w:rPr>
          <w:rFonts w:ascii="Times New Roman"/>
          <w:b w:val="false"/>
          <w:i w:val="false"/>
          <w:color w:val="000000"/>
          <w:sz w:val="28"/>
        </w:rPr>
        <w:t xml:space="preserve">
      104402 "Жеке тұлғалардың көлік құралдарына салынатын салық" 25 млн. теңгеге; </w:t>
      </w:r>
      <w:r>
        <w:br/>
      </w:r>
      <w:r>
        <w:rPr>
          <w:rFonts w:ascii="Times New Roman"/>
          <w:b w:val="false"/>
          <w:i w:val="false"/>
          <w:color w:val="000000"/>
          <w:sz w:val="28"/>
        </w:rPr>
        <w:t xml:space="preserve">
      105223 "Құмар ойын бизнесі" 5 млн. 78 мың теңгеге; </w:t>
      </w:r>
      <w:r>
        <w:br/>
      </w:r>
      <w:r>
        <w:rPr>
          <w:rFonts w:ascii="Times New Roman"/>
          <w:b w:val="false"/>
          <w:i w:val="false"/>
          <w:color w:val="000000"/>
          <w:sz w:val="28"/>
        </w:rPr>
        <w:t xml:space="preserve">
      105291 "Өндірушілер көтерме саудада сататын өзі өндіретін дизель отыны" 900 мың теңгеге; </w:t>
      </w:r>
      <w:r>
        <w:br/>
      </w:r>
      <w:r>
        <w:rPr>
          <w:rFonts w:ascii="Times New Roman"/>
          <w:b w:val="false"/>
          <w:i w:val="false"/>
          <w:color w:val="000000"/>
          <w:sz w:val="28"/>
        </w:rPr>
        <w:t xml:space="preserve">
      105296 "Өндірушілер бөлшек саудада өткізетін, өз өндірісінің (авиациялықты қоспағанда), сондай-ақ өз өндірістік мұқтаждарына пайдаланатын бензин" 9 млн. теңгеге; </w:t>
      </w:r>
      <w:r>
        <w:br/>
      </w:r>
      <w:r>
        <w:rPr>
          <w:rFonts w:ascii="Times New Roman"/>
          <w:b w:val="false"/>
          <w:i w:val="false"/>
          <w:color w:val="000000"/>
          <w:sz w:val="28"/>
        </w:rPr>
        <w:t xml:space="preserve">
      105297 "Заңды және жеке тұлғалар бөлшек саудада өткізетін, сондай-ақ өз өндірістік мұқтаждарына пайдаланалатын дизель отыны" 3 млн. 100 мың теңгеге; </w:t>
      </w:r>
      <w:r>
        <w:br/>
      </w:r>
      <w:r>
        <w:rPr>
          <w:rFonts w:ascii="Times New Roman"/>
          <w:b w:val="false"/>
          <w:i w:val="false"/>
          <w:color w:val="000000"/>
          <w:sz w:val="28"/>
        </w:rPr>
        <w:t xml:space="preserve">
      105401 "Жеке кәсіпкерлерді мемлекеттік тіркегені үшін алынатын алым" 2 млн. теңгеге; </w:t>
      </w:r>
      <w:r>
        <w:br/>
      </w:r>
      <w:r>
        <w:rPr>
          <w:rFonts w:ascii="Times New Roman"/>
          <w:b w:val="false"/>
          <w:i w:val="false"/>
          <w:color w:val="000000"/>
          <w:sz w:val="28"/>
        </w:rPr>
        <w:t xml:space="preserve">
      108102 "Сотқа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(түпнұсқаларын) бергені үшін алынатын мемлекеттік баж салығы" 15 млн. теңгеге; </w:t>
      </w:r>
      <w:r>
        <w:br/>
      </w:r>
      <w:r>
        <w:rPr>
          <w:rFonts w:ascii="Times New Roman"/>
          <w:b w:val="false"/>
          <w:i w:val="false"/>
          <w:color w:val="000000"/>
          <w:sz w:val="28"/>
        </w:rPr>
        <w:t xml:space="preserve">
      201504 "Комуналдық меншікке мүлікті жалға беруден түсетін кірістер" 6 млн. теңгеге; </w:t>
      </w:r>
      <w:r>
        <w:br/>
      </w:r>
      <w:r>
        <w:rPr>
          <w:rFonts w:ascii="Times New Roman"/>
          <w:b w:val="false"/>
          <w:i w:val="false"/>
          <w:color w:val="000000"/>
          <w:sz w:val="28"/>
        </w:rPr>
        <w:t xml:space="preserve">
      202102 "Мемлекеттік бюджеттен қаржыландырыатын мемлекеттік мекемелердің тауарларды (жұмыстарды, қызметтерді) өткізуден түскен түсімдер" 1 млн. 200 мың теңгеге; </w:t>
      </w:r>
      <w:r>
        <w:br/>
      </w:r>
      <w:r>
        <w:rPr>
          <w:rFonts w:ascii="Times New Roman"/>
          <w:b w:val="false"/>
          <w:i w:val="false"/>
          <w:color w:val="000000"/>
          <w:sz w:val="28"/>
        </w:rPr>
        <w:t xml:space="preserve">
      204105 "Жергілікті мемлекеттік органдар салатын әкімшілік айыппұлдар мен санкциялар" 10 млн.теңгеге; </w:t>
      </w:r>
      <w:r>
        <w:br/>
      </w:r>
      <w:r>
        <w:rPr>
          <w:rFonts w:ascii="Times New Roman"/>
          <w:b w:val="false"/>
          <w:i w:val="false"/>
          <w:color w:val="000000"/>
          <w:sz w:val="28"/>
        </w:rPr>
        <w:t xml:space="preserve">
      303101 "Жер учаскелерін сатудан түсетін түсімдер" 830 млн. теңгеге. </w:t>
      </w:r>
    </w:p>
    <w:p>
      <w:pPr>
        <w:spacing w:after="0"/>
        <w:ind w:left="0"/>
        <w:jc w:val="both"/>
      </w:pPr>
      <w:r>
        <w:rPr>
          <w:rFonts w:ascii="Times New Roman"/>
          <w:b w:val="false"/>
          <w:i w:val="false"/>
          <w:color w:val="000000"/>
          <w:sz w:val="28"/>
        </w:rPr>
        <w:t xml:space="preserve">      2. Жылдық көлемі 1 млрд. 130 млн. 538 мың теңгеге азайтылсын, соның ішінде: </w:t>
      </w:r>
      <w:r>
        <w:br/>
      </w:r>
      <w:r>
        <w:rPr>
          <w:rFonts w:ascii="Times New Roman"/>
          <w:b w:val="false"/>
          <w:i w:val="false"/>
          <w:color w:val="000000"/>
          <w:sz w:val="28"/>
        </w:rPr>
        <w:t xml:space="preserve">
      105202 "Қазақстан Республикасының аумағында өндірілген арақ" 638 млн. 600 мың теңгеге азайтылсын; </w:t>
      </w:r>
      <w:r>
        <w:br/>
      </w:r>
      <w:r>
        <w:rPr>
          <w:rFonts w:ascii="Times New Roman"/>
          <w:b w:val="false"/>
          <w:i w:val="false"/>
          <w:color w:val="000000"/>
          <w:sz w:val="28"/>
        </w:rPr>
        <w:t xml:space="preserve">
      105203 "Қазақстан Республикасының аумағында өндірілген күшті ликер - арақ бұйымдары және басқа да күшті алкогольді ішімдіктер" 7 млн. теңгеге азайтылсын; </w:t>
      </w:r>
      <w:r>
        <w:br/>
      </w:r>
      <w:r>
        <w:rPr>
          <w:rFonts w:ascii="Times New Roman"/>
          <w:b w:val="false"/>
          <w:i w:val="false"/>
          <w:color w:val="000000"/>
          <w:sz w:val="28"/>
        </w:rPr>
        <w:t xml:space="preserve">
      105207 "Қазақстан Республикасының аумағында өндірілген сыра" 3 млн. 600 мың теңгеге азайтылсын; </w:t>
      </w:r>
      <w:r>
        <w:br/>
      </w:r>
      <w:r>
        <w:rPr>
          <w:rFonts w:ascii="Times New Roman"/>
          <w:b w:val="false"/>
          <w:i w:val="false"/>
          <w:color w:val="000000"/>
          <w:sz w:val="28"/>
        </w:rPr>
        <w:t xml:space="preserve">
      105290 "Өндірушілер көтерме саудада сататын өзі өндіретін бензин (авиациялық бензинді қоспағанда)" 1 млн. 400 мың теңгеге азайтылсын; </w:t>
      </w:r>
      <w:r>
        <w:br/>
      </w:r>
      <w:r>
        <w:rPr>
          <w:rFonts w:ascii="Times New Roman"/>
          <w:b w:val="false"/>
          <w:i w:val="false"/>
          <w:color w:val="000000"/>
          <w:sz w:val="28"/>
        </w:rPr>
        <w:t xml:space="preserve">
      105292 "Өндірушілер бөлшек саудада өткізетін өз өндірісінің (авиациялықты қоспағанда), сондай-ақ өз өндірістің мұқтаждарына пайдаланылатын бензин" 660 мың тенгеге азайтылсын; </w:t>
      </w:r>
      <w:r>
        <w:br/>
      </w:r>
      <w:r>
        <w:rPr>
          <w:rFonts w:ascii="Times New Roman"/>
          <w:b w:val="false"/>
          <w:i w:val="false"/>
          <w:color w:val="000000"/>
          <w:sz w:val="28"/>
        </w:rPr>
        <w:t xml:space="preserve">
      105293 "Өндірушілерге бөлшек саудада өткізетін өз өндірісінің, сондай-ақ өз өндірістік мұқтаждарына пайдаланылатын дизель отыны" 300 мың теңгеге азайтылсын. </w:t>
      </w:r>
      <w:r>
        <w:br/>
      </w:r>
      <w:r>
        <w:rPr>
          <w:rFonts w:ascii="Times New Roman"/>
          <w:b w:val="false"/>
          <w:i w:val="false"/>
          <w:color w:val="000000"/>
          <w:sz w:val="28"/>
        </w:rPr>
        <w:t xml:space="preserve">
      301103 "Жеке азаматтардан үй сатудан түсетін түсімдер" 478 млн. 978 мың теңгеге азайтылсын. </w:t>
      </w:r>
    </w:p>
    <w:p>
      <w:pPr>
        <w:spacing w:after="0"/>
        <w:ind w:left="0"/>
        <w:jc w:val="both"/>
      </w:pPr>
      <w:r>
        <w:rPr>
          <w:rFonts w:ascii="Times New Roman"/>
          <w:b w:val="false"/>
          <w:i w:val="false"/>
          <w:color w:val="000000"/>
          <w:sz w:val="28"/>
        </w:rPr>
        <w:t xml:space="preserve">      17 тармақ келесі мазмұндағы 17-7, 17-8, 17-9 тармақшаларымен толықтырылсын: </w:t>
      </w:r>
      <w:r>
        <w:br/>
      </w:r>
      <w:r>
        <w:rPr>
          <w:rFonts w:ascii="Times New Roman"/>
          <w:b w:val="false"/>
          <w:i w:val="false"/>
          <w:color w:val="000000"/>
          <w:sz w:val="28"/>
        </w:rPr>
        <w:t xml:space="preserve">
      17-7. Облыстық мәслихаттың 2007 жылғы 12 қазандағы кезектен тыс екінші сессиясының N 13 шешімімен облыстық бюджеттен бөлінген мақсатты трансферттер "Ақтөбе қаласының ауыл шаруашылық бөлімі" мемлекеттік мекемесінің "Ауыл шаруашылық бөлімінің қызметін қамтамасыз ету" бағдарламасына 500 мың теңге бағытталғаны еске алынсын. </w:t>
      </w:r>
    </w:p>
    <w:p>
      <w:pPr>
        <w:spacing w:after="0"/>
        <w:ind w:left="0"/>
        <w:jc w:val="both"/>
      </w:pPr>
      <w:r>
        <w:rPr>
          <w:rFonts w:ascii="Times New Roman"/>
          <w:b w:val="false"/>
          <w:i w:val="false"/>
          <w:color w:val="000000"/>
          <w:sz w:val="28"/>
        </w:rPr>
        <w:t xml:space="preserve">      17-8. Осы шешіммен бұрын облыстық бюджеттен бөлінген мақсатты трансферттер кемітілді: </w:t>
      </w:r>
      <w:r>
        <w:br/>
      </w:r>
      <w:r>
        <w:rPr>
          <w:rFonts w:ascii="Times New Roman"/>
          <w:b w:val="false"/>
          <w:i w:val="false"/>
          <w:color w:val="000000"/>
          <w:sz w:val="28"/>
        </w:rPr>
        <w:t xml:space="preserve">
      "Ақтөбе қаласының білім беру бөлімі" мемлекеттік мекемесінің "Жалпы білім беру" бағдарламасы бойынша 2 млн. 483 мың теңгеге; </w:t>
      </w:r>
      <w:r>
        <w:br/>
      </w:r>
      <w:r>
        <w:rPr>
          <w:rFonts w:ascii="Times New Roman"/>
          <w:b w:val="false"/>
          <w:i w:val="false"/>
          <w:color w:val="000000"/>
          <w:sz w:val="28"/>
        </w:rPr>
        <w:t xml:space="preserve">
      "Ақтөбе қаласының жұмыспен қамту және әлеуметтік бағдарламалар бөлімі" мемлекеттік мекемесінің "Жергілікті өкілетті органдардың шешімі бойынша азаматтардың жекелеген топтарына әлеуметтік көмек" бағдарламасы бойынша 560 мың теңгеге. </w:t>
      </w:r>
    </w:p>
    <w:p>
      <w:pPr>
        <w:spacing w:after="0"/>
        <w:ind w:left="0"/>
        <w:jc w:val="both"/>
      </w:pPr>
      <w:r>
        <w:rPr>
          <w:rFonts w:ascii="Times New Roman"/>
          <w:b w:val="false"/>
          <w:i w:val="false"/>
          <w:color w:val="000000"/>
          <w:sz w:val="28"/>
        </w:rPr>
        <w:t xml:space="preserve">      17-9. Ақтөбе қаласы әкімдігінің 2007 жылғы 17 тамыздағы N 2360 "Ақтөбе қаласы әкімдігінің 2007 жылғы 5 қаңтардағы N 1 қаулысына өзгерістер мен толықтырулар енгізу туралы" қаулысымен "Ақтөбе қаласының тұрғын-үй коммуналдық шаруашылық, жолаушылар көлігі және автомобиль жолдары бөлімі" мемлекеттік мекемесінің "Көлік инфрақұрылымын дамыту" бағдарламасы бойынша қаражаттары 241 мың теңгеге кемітілгені еске алынсын. </w:t>
      </w:r>
    </w:p>
    <w:p>
      <w:pPr>
        <w:spacing w:after="0"/>
        <w:ind w:left="0"/>
        <w:jc w:val="both"/>
      </w:pPr>
      <w:r>
        <w:rPr>
          <w:rFonts w:ascii="Times New Roman"/>
          <w:b w:val="false"/>
          <w:i w:val="false"/>
          <w:color w:val="000000"/>
          <w:sz w:val="28"/>
        </w:rPr>
        <w:t xml:space="preserve">      18 тармақ келесі мазмұндағы 18-14, 18-15, 18-16, 18-17, 18-18, 18-19, 18-20, 18-21, 18-22, 18-23 тармақшаларымен толықтырылсын: </w:t>
      </w:r>
      <w:r>
        <w:br/>
      </w:r>
      <w:r>
        <w:rPr>
          <w:rFonts w:ascii="Times New Roman"/>
          <w:b w:val="false"/>
          <w:i w:val="false"/>
          <w:color w:val="000000"/>
          <w:sz w:val="28"/>
        </w:rPr>
        <w:t xml:space="preserve">
      18-14. "Ақтөбе қаласы әкімінің аппараты" мемлекеттік мекемесінің "Қала әкімі қызметін қамтамасыз ету" бағдарламасы бойынша 9 млн. 200 мың тенге, "Ақпараттық жүйелер құру" 1 млн. 95 мың теңге сомасына азайтылып, "Жалпыға бірдей әскери міндетті атқару шеңберіндегі іс-шаралар" бағдарламасына 4 млн. 365 мың теңге, "Ақтөбе қаласының мәслихатының аппараты" мемлекеттік мекемесінің "Маслихат қызметін қамтамасыз ету" бағдарламасына 5 млн. 930 мың теңге бағытталсын; </w:t>
      </w:r>
    </w:p>
    <w:p>
      <w:pPr>
        <w:spacing w:after="0"/>
        <w:ind w:left="0"/>
        <w:jc w:val="both"/>
      </w:pPr>
      <w:r>
        <w:rPr>
          <w:rFonts w:ascii="Times New Roman"/>
          <w:b w:val="false"/>
          <w:i w:val="false"/>
          <w:color w:val="000000"/>
          <w:sz w:val="28"/>
        </w:rPr>
        <w:t xml:space="preserve">      18-15. "Ақтөбе қаласының қаржы бөлімі" мемлекеттік мекемесінің "Коммуналдық меншікке түскен мүлікті есепке алу, сақтау, бағалау және сату" бағдарламасы бойынша 4 млн. 450 мың теңге, "Шұғыл шығындарға арналған қаланың жергілікті орындаушы органының қоры" бағдарламасы бойынша 4 млн. 630 мың теңге, "Табиғи және техногендік мағынадағы төтенше жағдайларды жою үшін қаланың жергілікті органдарының төтенше қоры" бағдарламасы бойынша 1 млн. 221 мың теңге, "Салық салу мақсатында мүлікті бағалауды жүргізу" бағдарламасы бойынша 211 мың теңге сомасына азайтылып, "Қаржы бөлімінің қызметін қамтамасыз ету" бағдарламасына 3 млн. 391 мың теңге, "Ақтөбе қаласының мәслихатының аппараты" мемлекеттік мекемесінің "Маслихат қызметін қамтамасыз ету" бағдарламасына 50 мың теңге, "Ақтөбе қаласының білім беру бөлімі" мемлекеттік мекемесінің "Балалар мен жас өспірімдер үшін қосымша білім беру" бағдарламасына 7 млн. 71 мың теңге бағытталсын; </w:t>
      </w:r>
    </w:p>
    <w:p>
      <w:pPr>
        <w:spacing w:after="0"/>
        <w:ind w:left="0"/>
        <w:jc w:val="both"/>
      </w:pPr>
      <w:r>
        <w:rPr>
          <w:rFonts w:ascii="Times New Roman"/>
          <w:b w:val="false"/>
          <w:i w:val="false"/>
          <w:color w:val="000000"/>
          <w:sz w:val="28"/>
        </w:rPr>
        <w:t xml:space="preserve">      18-16. "Ақтөбе қаласының білім беру бөлімі" мемлекеттік мекемесінің "Жалпы білім беру" бағдарламасы бойынша 15 млн. 94 мың теңге сомасына азайтылып, "Балалар мен жас өспірімдер үшін қосымша білім беру" бағдарламасына 11 млн. 553 мың тенге, "Ақтөбе қаласының жұмыспен қамту және әлеуметтік бағдарламалар бөлімі" мемлекеттік мекемесінің "Жұмыспен қамту және әлеуметтік бағдарламалар бөлімінің қызметін қамтамасыз ету" бағдарламасына 541 мың теңге, "Аудандық (облыстық маңызы бар қалалық) деңгейде спорттық жарыстар өткізу" бағдарламасына 3 млн. теңге бағытталсын; </w:t>
      </w:r>
    </w:p>
    <w:p>
      <w:pPr>
        <w:spacing w:after="0"/>
        <w:ind w:left="0"/>
        <w:jc w:val="both"/>
      </w:pPr>
      <w:r>
        <w:rPr>
          <w:rFonts w:ascii="Times New Roman"/>
          <w:b w:val="false"/>
          <w:i w:val="false"/>
          <w:color w:val="000000"/>
          <w:sz w:val="28"/>
        </w:rPr>
        <w:t xml:space="preserve">      18-17. "Ақтөбе қаласының экономика және бюджеттік жоспарлау бөлімі" мемлекеттік мекемесінің "Экономика және бюджеттік жоспарлау бөлімінің қызметін қамтамасыз ету" бағдарламасы бойынша 2 млн. 560 мың теңге сомасына азайтылып, "Ақтөбе қаласының жұмыспен қамту және әлеуметтік бағдарламалар бөлімі" мемлекеттік мекемесінің "Жұмыспен қамту және әлеуметтік бағдарламалар бөлімінің қызметін қамтамасыз ету" бағдарламасына 2 млн. 74 мың теңге, "Ақтөбе қаласының ішкі саясат бөлімі" мемлекеттік мекемесінің "Ішкі саясат бөлімінің қызметін қамтамасыз ету" бағдарламасына 136 мың теңге, "Ақтөбе қаласының кәсіпкерлік бөлімі" мемлекеттік мекемесінің "Кәсіпкерлік бөлімінің қызметін қамтамасыз ету" бағдарламасына 350 мың теңге бағытталсын; </w:t>
      </w:r>
    </w:p>
    <w:p>
      <w:pPr>
        <w:spacing w:after="0"/>
        <w:ind w:left="0"/>
        <w:jc w:val="both"/>
      </w:pPr>
      <w:r>
        <w:rPr>
          <w:rFonts w:ascii="Times New Roman"/>
          <w:b w:val="false"/>
          <w:i w:val="false"/>
          <w:color w:val="000000"/>
          <w:sz w:val="28"/>
        </w:rPr>
        <w:t xml:space="preserve">      18-18. "Ақтөбе қаласының тұрғын-үй коммуналдық шаруашылық, жолаушылар көлігі және автомобиль жолдары бөлімі" мемлекеттік мекемесінің "Елді мекендердің санитариясын қамтамасыз ету" бағдарламасы бойынша 4 млн. 279 мың теңге, "Елді мекендерді абаттандыру және көгалдандыру" бағдарламасы бойынша 13 млн. 806 мың теңге, "Елді мекендерде жол жүру қозғалысын реттеу бойынша жабдықтар мен құралдарды пайдалану" бағдарламасы бойынша 8 млн. 230 мың теңге сомасына азайтылып, "Мемлекеттік тұрғын үй қорының сақталуын ұйымдастыру" бағдарламасына 178 мың теңге, "Тұрғын-үй коммуналдық шаруашылық, жолаушылар көлігі және автомобиль жолдары бөлімінің қызметін қамтамасыз ету" бағдарламасына 85 мың теңге, "Ақтөбе қаласының жер қатынастары бөлімі" мемлекеттік мекемесінің "Жер қатынастары бөлімінің қызметін қамтамасыз ету" бағдарламасына 57 мың теңге, "Ақтөбе қаласының сәулет және қала құрылысы бөлімі" мемлекеттік мекемесінің "Сәулет және қала құрылысы бөлімінің қызметін қамтамасыз ету" бағдарламасына 3 млн. 183 мың теңге, "Ақтөбе қаласының дене шынықтыру және спорт бөлімі" мемлекеттік мекемесінің "Әртүрлі спорт түрлері бойынша аудан (облыстық маңызы бар қала) құрама командалардың мүшелерін дайындау және олардың облыстық спорт жарыстарына қатысуы" бағдарламасына 495 мың теңге, "Ақтөбе қаласының құрылыс бөлімі" мемлекеттік мекемесінің "Білім беру объектілерін дамыту" бағдарламасына 20 млн. теңге, "Құрылыс бөлімінің қызметін қамтамасыз ету" бағдарламасына 487 мың теңге, "Ақтөбе қаласының кәсіпкерлік бөлімі" мемлекеттік мекемесінің "Кәсіпкерлік бөлімінің қызметін қамтамасыз ету" бағдарламасына 150 мың теңге, "Кәсіпкерлік қызметті қолдау" бағдарламасына 1 млн. 680 мың теңге бағытталсын; </w:t>
      </w:r>
    </w:p>
    <w:p>
      <w:pPr>
        <w:spacing w:after="0"/>
        <w:ind w:left="0"/>
        <w:jc w:val="both"/>
      </w:pPr>
      <w:r>
        <w:rPr>
          <w:rFonts w:ascii="Times New Roman"/>
          <w:b w:val="false"/>
          <w:i w:val="false"/>
          <w:color w:val="000000"/>
          <w:sz w:val="28"/>
        </w:rPr>
        <w:t xml:space="preserve">      18-19. "Ақтөбе қаласының жұмыспен қамту және әлеуметтік бағдарламалар бөлімі" мемлекеттік мекемесінің "Еңбекпен қамту бағдарламасы" бағдарламасы бойынша 2 млн. 633 мың теңге, "Мемлекеттік атаулы әлеуметтік көмек" бағдарламасы бойынша 590 мың теңге, "Жергілікті өкілетті органдардың шешімі бойынша азаматтардың жекелеген топтарына әлеуметтік көмек" бағдарламасы бойынша 4 млн. 887 мың теңге, "1999 жылдың 26 шілдісінде "Отан", "Даңқ" ордендерімен марапатталған, "Халық Қаһарманы" атағын және республиканың құрметті атақтарын алған азаматтарды әлеуметтік қолдау" бағдарламасы бойынша 61 мың теңге сомасына азайтылып, "Үйден тәрбиеленіп оқытылатын мүгедек балаларды материалдық қамтамасыз ету" бағдарламасына 14 мың теңге, "18 жасқа дейін балаларға мемлекеттік жәрдемақылар" бағдарламасына 5 млн. 178 мың теңге, "Белгіленген тұрғылықты жері жоқ тұлғаларды әлеуметтік бейімдеу" бағдарламасына 1 млн. 880 мың теңге, "Ішкі әскерлер мен мерзімді қызметтегі әскери қызметкерлерді әлеуметтік қолдау" бағдарламасына 58 мың теңге, "Ақтөбе қаласының құрылыс бөлімі" мемлекеттік мекемесінің "Құрылыс бөлімінің қызметін қамтамасыз ету" бағдарламасына 1 млн. 41 мың теңге бағытталсын; </w:t>
      </w:r>
    </w:p>
    <w:p>
      <w:pPr>
        <w:spacing w:after="0"/>
        <w:ind w:left="0"/>
        <w:jc w:val="both"/>
      </w:pPr>
      <w:r>
        <w:rPr>
          <w:rFonts w:ascii="Times New Roman"/>
          <w:b w:val="false"/>
          <w:i w:val="false"/>
          <w:color w:val="000000"/>
          <w:sz w:val="28"/>
        </w:rPr>
        <w:t xml:space="preserve">      18-20. "Ақтөбе қаласының құрылыс бөлімі" мемлекеттік мекемесінің "Көркейту объектілерін дамыту" бағдарламасы бойынша 2 млн. 646 мың теңге, "Сумен жабдықтау жүйесін дамыту" бағдарламасы бойынша 487 мың теңге сомасына азайтылып, "Құрылыс бөлімінің қызметін қамтамасыз ету" бағдарламасына 3 млн. 133 мың теңге бағдарламасына бағытталсын; </w:t>
      </w:r>
    </w:p>
    <w:p>
      <w:pPr>
        <w:spacing w:after="0"/>
        <w:ind w:left="0"/>
        <w:jc w:val="both"/>
      </w:pPr>
      <w:r>
        <w:rPr>
          <w:rFonts w:ascii="Times New Roman"/>
          <w:b w:val="false"/>
          <w:i w:val="false"/>
          <w:color w:val="000000"/>
          <w:sz w:val="28"/>
        </w:rPr>
        <w:t xml:space="preserve">      18-21. "Ақтөбе қаласының ауыл шаруашылығы бөлімі" мемлекеттік мекемесінің "Ауру жануарларды санитарлық союды ұйымдастыру" бағдарламасына 2 млн. 96 мың теңге сомасына азайтылып, "Ауыл шаруашылық бөлімінің қызметін қамтамасыз ету" бағдарламасына бағытталсын; </w:t>
      </w:r>
    </w:p>
    <w:p>
      <w:pPr>
        <w:spacing w:after="0"/>
        <w:ind w:left="0"/>
        <w:jc w:val="both"/>
      </w:pPr>
      <w:r>
        <w:rPr>
          <w:rFonts w:ascii="Times New Roman"/>
          <w:b w:val="false"/>
          <w:i w:val="false"/>
          <w:color w:val="000000"/>
          <w:sz w:val="28"/>
        </w:rPr>
        <w:t xml:space="preserve">      18-22. "Ақтөбе қаласының сәулет және қала құрылысы бөлімі" мемлекеттік мекемесінің "Елді мекендер құрылысының бас жоспарларын әзірлеу" бағдарламасы бойынша 524 мың теңге сомасына азайтылып, "Ақтөбе қаласының ауыл шаруашылығы бөлімі" мемлекеттік мекемесінің "Ауыл шаруашылық бөлімінің қызметін қамтамасыз ету" бағдарламасына 515 мың теңге, "Ақтөбе қаласының құрылыс бөлімі" мемлекеттік мекемесінің "Құрылыс бөлімінің қызметін қамтамасыз ету" бағдарламасына 9 мың теңге бағытталсын; </w:t>
      </w:r>
    </w:p>
    <w:p>
      <w:pPr>
        <w:spacing w:after="0"/>
        <w:ind w:left="0"/>
        <w:jc w:val="both"/>
      </w:pPr>
      <w:r>
        <w:rPr>
          <w:rFonts w:ascii="Times New Roman"/>
          <w:b w:val="false"/>
          <w:i w:val="false"/>
          <w:color w:val="000000"/>
          <w:sz w:val="28"/>
        </w:rPr>
        <w:t xml:space="preserve">      18-23. "Ақтөбе қаласының ішкі саясат бөлімі" мемлекеттік мекемесінің "Жастар саясаты саласындағы өңірлік бағдарламаларды іске асыру" бағдарламасы бойынша 61 мың теңге сомасына азайтылып, "Ақтөбе қаласының құрылыс бөлімі" мемлекеттік мекемесінің "Құрылыс бөлімінің қызметін қамтамасыз ету" бағдарламасына бағытталсын. </w:t>
      </w:r>
    </w:p>
    <w:p>
      <w:pPr>
        <w:spacing w:after="0"/>
        <w:ind w:left="0"/>
        <w:jc w:val="both"/>
      </w:pPr>
      <w:r>
        <w:rPr>
          <w:rFonts w:ascii="Times New Roman"/>
          <w:b w:val="false"/>
          <w:i w:val="false"/>
          <w:color w:val="000000"/>
          <w:sz w:val="28"/>
        </w:rPr>
        <w:t xml:space="preserve">      19 тармақ келесі мазмұндағы 19-2 тармақшасымен толықтырылсын: </w:t>
      </w:r>
      <w:r>
        <w:br/>
      </w:r>
      <w:r>
        <w:rPr>
          <w:rFonts w:ascii="Times New Roman"/>
          <w:b w:val="false"/>
          <w:i w:val="false"/>
          <w:color w:val="000000"/>
          <w:sz w:val="28"/>
        </w:rPr>
        <w:t xml:space="preserve">
      19-2. Салықтың кейбір түрлері бойынша жоспарлық түсімдердің көбеюі есебінен құрылған 478 млн. 978 мың теңге қаражат бағытталсын: </w:t>
      </w:r>
      <w:r>
        <w:br/>
      </w:r>
      <w:r>
        <w:rPr>
          <w:rFonts w:ascii="Times New Roman"/>
          <w:b w:val="false"/>
          <w:i w:val="false"/>
          <w:color w:val="000000"/>
          <w:sz w:val="28"/>
        </w:rPr>
        <w:t xml:space="preserve">
      "Ақтөбе қаласының қаржы бөлімі" мемлекеттік мекемесінің "Заңды тұлғалардың жарғылық капиталын қалыптастыру немесе ұлғайту" бағдарламасына 56 млн. 900 мың теңге; </w:t>
      </w:r>
      <w:r>
        <w:br/>
      </w:r>
      <w:r>
        <w:rPr>
          <w:rFonts w:ascii="Times New Roman"/>
          <w:b w:val="false"/>
          <w:i w:val="false"/>
          <w:color w:val="000000"/>
          <w:sz w:val="28"/>
        </w:rPr>
        <w:t xml:space="preserve">
      "Ақтөбе қаласының білім беру бөлімі" мемлекеттік мекемесінің "Жалпы білім беру" бағдарламасына 49 млн. 500 мың теңге, "Мектепке дейінгі тәрбие ұйымдарының қызметін қамтамасыз ету" 23 млн. теңге, "Білім беру бөлімінің қызметін қамтамасыз ету" 5 млн. теңге, "Жергілікті бюджеттік инвестициялық жобалардың (бағдарламалардың) техникалық экономикалық негіздемелерін әзірлеу және оларға сараптама жасау" 1 млн. 100 мың теңге; </w:t>
      </w:r>
      <w:r>
        <w:br/>
      </w:r>
      <w:r>
        <w:rPr>
          <w:rFonts w:ascii="Times New Roman"/>
          <w:b w:val="false"/>
          <w:i w:val="false"/>
          <w:color w:val="000000"/>
          <w:sz w:val="28"/>
        </w:rPr>
        <w:t xml:space="preserve">
      "Ақтөбе қаласының тұрғын-үй коммуналдық шаруашылық, жолаушылар көлігі және автомобиль жолдары бөлімі" мемлекеттік мекемесінің "Елді мекендердегі көшелерді жарықтандыру" бағдарламасына 24 млн. 184 мың теңге, "Жергілікті бюджеттік инвестициялық жобалардың (бағдарламалардың) техникалық-экономикалық негіздемелерін әзірлеу және оларға сараптама жасау" 54 млн. теңге, "Мемлекеттік тұрғын үй қорының сақталуын ұйымдастыру" бағдарламасына 7 млн. 725 мың теңге, "Автомобиль жолдарының жұмыс істеуін қамтамасыз ету" бағдарламасына 107 млн. 700 мың теңге, "Кентішілік (қалаішілік) және ауданішілік қоғамдық жолаушылар тасымалдарын ұйымдастыру" бағдарламасына 80 млн. теңге, "Сумен жабдықтау және су бөлу жүйесінің қызмет етуі" бағдарламасына 22 млн. 981 мың теңге, "Қаланың коммуналдық меншігіндегі жылу жүйелерін қолдануды ұйымдастыру" бағдарламасына 30 млн. теңге, "Тұрғын-үй коммуналдық шаруашылық, жолаушылар көлігі және автомобиль жолдары бөлімінің қызметін қамтамасыз ету" бағдарламасына 2 млн. 400 мың теңге; </w:t>
      </w:r>
      <w:r>
        <w:br/>
      </w:r>
      <w:r>
        <w:rPr>
          <w:rFonts w:ascii="Times New Roman"/>
          <w:b w:val="false"/>
          <w:i w:val="false"/>
          <w:color w:val="000000"/>
          <w:sz w:val="28"/>
        </w:rPr>
        <w:t xml:space="preserve">
      "Ақтөбе қаласының жер қатынастары бөлімі" мемлекеттік мекемесінің "Жер қатынастары бөлімінің қызметін қамтамасыз ету" бағдарламасына 700 мың теңге; </w:t>
      </w:r>
      <w:r>
        <w:br/>
      </w:r>
      <w:r>
        <w:rPr>
          <w:rFonts w:ascii="Times New Roman"/>
          <w:b w:val="false"/>
          <w:i w:val="false"/>
          <w:color w:val="000000"/>
          <w:sz w:val="28"/>
        </w:rPr>
        <w:t xml:space="preserve">
      "Ақтөбе қаласының сәулет және қала құрылысы бөлімі" мемлекеттік мекемесінің "Қала құрылысы және сәулет бөлімінің қызметін қамтамасыз ету" бағдарламасына 1 млн. 320 мың теңге; </w:t>
      </w:r>
      <w:r>
        <w:br/>
      </w:r>
      <w:r>
        <w:rPr>
          <w:rFonts w:ascii="Times New Roman"/>
          <w:b w:val="false"/>
          <w:i w:val="false"/>
          <w:color w:val="000000"/>
          <w:sz w:val="28"/>
        </w:rPr>
        <w:t xml:space="preserve">
      "Ақтөбе қаласының дене шынықтыру және спорт бөлімі" мемлекеттік мекемесінің "Аудандық (облыстық маңызы бар қалалық) деңгейде спорттық жарыстар өткізу" бағдарламасына 2 млн. 900 мың теңге, "Дене шынықтыру және спорт бөлімінің қызметін қамтамасыз ету" 854 мың теңге; </w:t>
      </w:r>
      <w:r>
        <w:br/>
      </w:r>
      <w:r>
        <w:rPr>
          <w:rFonts w:ascii="Times New Roman"/>
          <w:b w:val="false"/>
          <w:i w:val="false"/>
          <w:color w:val="000000"/>
          <w:sz w:val="28"/>
        </w:rPr>
        <w:t xml:space="preserve">
      "Ақтөбе қаласының ішкі саясат бөлімі" мемлекеттік мекемесінің "Ішкі саясат бөлімінің қызметін қамтамасыз ету" 2 млн. 400 мың теңге; </w:t>
      </w:r>
      <w:r>
        <w:br/>
      </w:r>
      <w:r>
        <w:rPr>
          <w:rFonts w:ascii="Times New Roman"/>
          <w:b w:val="false"/>
          <w:i w:val="false"/>
          <w:color w:val="000000"/>
          <w:sz w:val="28"/>
        </w:rPr>
        <w:t xml:space="preserve">
      "Ақтөбе қаласының мәдениет және тілдерді дамыту бөлімі" мемлекеттік мекемесінің "Мәдени-демалыс жұмысын қолдау" бағдарламасына 3 млн. 614 мың теңге, "Мәдениет және тілдерді дамыту бөлімінің қызметін қамтамасыз ету" бағдарламасына 2 млн. 700 мың теңге. </w:t>
      </w:r>
    </w:p>
    <w:p>
      <w:pPr>
        <w:spacing w:after="0"/>
        <w:ind w:left="0"/>
        <w:jc w:val="both"/>
      </w:pPr>
      <w:r>
        <w:rPr>
          <w:rFonts w:ascii="Times New Roman"/>
          <w:b w:val="false"/>
          <w:i w:val="false"/>
          <w:color w:val="000000"/>
          <w:sz w:val="28"/>
        </w:rPr>
        <w:t xml:space="preserve">      20 тармақ келесі мазмұндағы 20-1 тармақшасымен толықтырылсын: </w:t>
      </w:r>
      <w:r>
        <w:br/>
      </w:r>
      <w:r>
        <w:rPr>
          <w:rFonts w:ascii="Times New Roman"/>
          <w:b w:val="false"/>
          <w:i w:val="false"/>
          <w:color w:val="000000"/>
          <w:sz w:val="28"/>
        </w:rPr>
        <w:t xml:space="preserve">
      20-1. Коммуналдық меншік объектілерін жекешелендіруден түскен түсімдер 7 млн. 386 мың теңге қаражаттар "Ақтөбе қаласының мәдениет және тілдерді дамыту бөлімі" мемлекеттік мекемесінің "Мәдени-демалыс жұмысын қолдау" бағдарламасына бағытталсын. </w:t>
      </w:r>
    </w:p>
    <w:p>
      <w:pPr>
        <w:spacing w:after="0"/>
        <w:ind w:left="0"/>
        <w:jc w:val="both"/>
      </w:pPr>
      <w:r>
        <w:rPr>
          <w:rFonts w:ascii="Times New Roman"/>
          <w:b w:val="false"/>
          <w:i w:val="false"/>
          <w:color w:val="000000"/>
          <w:sz w:val="28"/>
        </w:rPr>
        <w:t xml:space="preserve">      Мына мазмұндағы 21 тармақпен толықтырылсын: </w:t>
      </w:r>
      <w:r>
        <w:br/>
      </w:r>
      <w:r>
        <w:rPr>
          <w:rFonts w:ascii="Times New Roman"/>
          <w:b w:val="false"/>
          <w:i w:val="false"/>
          <w:color w:val="000000"/>
          <w:sz w:val="28"/>
        </w:rPr>
        <w:t xml:space="preserve">
      21. Жеке азаматтардан үй сатудан түсетін түсімдердің азаюына байланысты "Ақтөбе қаласының құрылыс бөлімі" мемлекеттік мекемесінің "Тұрғын үй құрылысы" бағдарламасы бойынша жоспарлық тағайындаулар 478 млн. 978 мың теңгеге азайтылсын.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Ақтөбе қалалық мәслихатының кезекті отыз бесінші сессиясының 2006 жылғы 26 желтоқсандағы N 284 "2007 жылға арналған Ақтөбе қаласының бюджеті туралы" әділет басқармасында 2007 жылғы 9 қаңтардағы N 3-1-63 санымен тіркелген  </w:t>
      </w:r>
      <w:r>
        <w:rPr>
          <w:rFonts w:ascii="Times New Roman"/>
          <w:b w:val="false"/>
          <w:i w:val="false"/>
          <w:color w:val="000000"/>
          <w:sz w:val="28"/>
        </w:rPr>
        <w:t xml:space="preserve">шешімінің </w:t>
      </w:r>
      <w:r>
        <w:rPr>
          <w:rFonts w:ascii="Times New Roman"/>
          <w:b w:val="false"/>
          <w:i w:val="false"/>
          <w:color w:val="000000"/>
          <w:sz w:val="28"/>
        </w:rPr>
        <w:t xml:space="preserve"> 1, 2, 3 қосымшалары осы шешімнің 1, 2, 3 қосымшаларына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шешім Ақтөбе қалалық әділет басқармасында мемлекеттік тіркеуден өткен күннен бастап күшіне енеді және 2007 жылғы 1 қаңтардан бастап әрекет етеді. </w:t>
      </w:r>
    </w:p>
    <w:p>
      <w:pPr>
        <w:spacing w:after="0"/>
        <w:ind w:left="0"/>
        <w:jc w:val="both"/>
      </w:pPr>
      <w:r>
        <w:rPr>
          <w:rFonts w:ascii="Times New Roman"/>
          <w:b w:val="false"/>
          <w:i/>
          <w:color w:val="000000"/>
          <w:sz w:val="28"/>
        </w:rPr>
        <w:t xml:space="preserve">      Сессия төрағасы </w:t>
      </w:r>
    </w:p>
    <w:p>
      <w:pPr>
        <w:spacing w:after="0"/>
        <w:ind w:left="0"/>
        <w:jc w:val="both"/>
      </w:pPr>
      <w:r>
        <w:rPr>
          <w:rFonts w:ascii="Times New Roman"/>
          <w:b w:val="false"/>
          <w:i/>
          <w:color w:val="000000"/>
          <w:sz w:val="28"/>
        </w:rPr>
        <w:t xml:space="preserve">      Мәслихат хатшысы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Ақтөбе қалалық мәслихатының </w:t>
      </w:r>
      <w:r>
        <w:br/>
      </w:r>
      <w:r>
        <w:rPr>
          <w:rFonts w:ascii="Times New Roman"/>
          <w:b w:val="false"/>
          <w:i w:val="false"/>
          <w:color w:val="000000"/>
          <w:sz w:val="28"/>
        </w:rPr>
        <w:t xml:space="preserve">
2007 жылғы 30 қазандағы </w:t>
      </w:r>
      <w:r>
        <w:br/>
      </w:r>
      <w:r>
        <w:rPr>
          <w:rFonts w:ascii="Times New Roman"/>
          <w:b w:val="false"/>
          <w:i w:val="false"/>
          <w:color w:val="000000"/>
          <w:sz w:val="28"/>
        </w:rPr>
        <w:t xml:space="preserve">
кезектен тыс екінші </w:t>
      </w:r>
      <w:r>
        <w:br/>
      </w:r>
      <w:r>
        <w:rPr>
          <w:rFonts w:ascii="Times New Roman"/>
          <w:b w:val="false"/>
          <w:i w:val="false"/>
          <w:color w:val="000000"/>
          <w:sz w:val="28"/>
        </w:rPr>
        <w:t xml:space="preserve">
сессиясының N 16 шешіміне </w:t>
      </w:r>
      <w:r>
        <w:br/>
      </w:r>
      <w:r>
        <w:rPr>
          <w:rFonts w:ascii="Times New Roman"/>
          <w:b w:val="false"/>
          <w:i w:val="false"/>
          <w:color w:val="000000"/>
          <w:sz w:val="28"/>
        </w:rPr>
        <w:t xml:space="preserve">
1 ҚОСЫМША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2007 жылға арналған Ақтөбе қаласының нақтыланған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33"/>
        <w:gridCol w:w="533"/>
        <w:gridCol w:w="733"/>
        <w:gridCol w:w="8073"/>
        <w:gridCol w:w="1933"/>
      </w:tblGrid>
      <w:tr>
        <w:trPr>
          <w:trHeight w:val="214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Санат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Класс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Класс ішіндегі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Специфика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Кірістер атаулары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Мөлшері мың теңге </w:t>
            </w:r>
          </w:p>
        </w:tc>
      </w:tr>
      <w:tr>
        <w:trPr>
          <w:trHeight w:val="27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КІРІСТЕР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19960534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САЛЫ </w:t>
            </w:r>
            <w:r>
              <w:rPr>
                <w:rFonts w:ascii="Times New Roman"/>
                <w:b/>
                <w:i w:val="false"/>
                <w:color w:val="000000"/>
                <w:sz w:val="20"/>
              </w:rPr>
              <w:t xml:space="preserve">Қ  </w:t>
            </w:r>
            <w:r>
              <w:rPr>
                <w:rFonts w:ascii="Times New Roman"/>
                <w:b/>
                <w:i w:val="false"/>
                <w:color w:val="000000"/>
                <w:sz w:val="20"/>
              </w:rPr>
              <w:t xml:space="preserve">ТҮСІМДЕРІ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6172978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Табыс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1075430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Жеке табыс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1075430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Төлем көзінен ұсталатын жеке табыс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345430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қызметпен айналысатын жеке тұлғалардан алынатын жеке табыс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Қызметін біржолғы талон бойынша жүзеге асыратын жеке тұлғалардан алынатын жеке табыс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150000 </w:t>
            </w:r>
          </w:p>
        </w:tc>
      </w:tr>
      <w:tr>
        <w:trPr>
          <w:trHeight w:val="37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салы </w:t>
            </w:r>
            <w:r>
              <w:rPr>
                <w:rFonts w:ascii="Times New Roman"/>
                <w:b/>
                <w:i w:val="false"/>
                <w:color w:val="000000"/>
                <w:sz w:val="20"/>
              </w:rPr>
              <w:t xml:space="preserve">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473908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салы </w:t>
            </w:r>
            <w:r>
              <w:rPr>
                <w:rFonts w:ascii="Times New Roman"/>
                <w:b/>
                <w:i w:val="false"/>
                <w:color w:val="000000"/>
                <w:sz w:val="20"/>
              </w:rPr>
              <w:t xml:space="preserve">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473908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салық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473908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04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Меншікке салынатын салы </w:t>
            </w:r>
            <w:r>
              <w:rPr>
                <w:rFonts w:ascii="Times New Roman"/>
                <w:b/>
                <w:i w:val="false"/>
                <w:color w:val="000000"/>
                <w:sz w:val="20"/>
              </w:rPr>
              <w:t xml:space="preserve">қ </w:t>
            </w:r>
            <w:r>
              <w:rPr>
                <w:rFonts w:ascii="Times New Roman"/>
                <w:b/>
                <w:i w:val="false"/>
                <w:color w:val="000000"/>
                <w:sz w:val="20"/>
              </w:rPr>
              <w:t xml:space="preserve">тар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2133500 </w:t>
            </w:r>
          </w:p>
        </w:tc>
      </w:tr>
      <w:tr>
        <w:trPr>
          <w:trHeight w:val="4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Мүлікке салынатын салы </w:t>
            </w:r>
            <w:r>
              <w:rPr>
                <w:rFonts w:ascii="Times New Roman"/>
                <w:b/>
                <w:i w:val="false"/>
                <w:color w:val="000000"/>
                <w:sz w:val="20"/>
              </w:rPr>
              <w:t xml:space="preserve">қ </w:t>
            </w:r>
            <w:r>
              <w:rPr>
                <w:rFonts w:ascii="Times New Roman"/>
                <w:b/>
                <w:i w:val="false"/>
                <w:color w:val="000000"/>
                <w:sz w:val="20"/>
              </w:rPr>
              <w:t xml:space="preserve">тар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1363000 </w:t>
            </w:r>
          </w:p>
        </w:tc>
      </w:tr>
      <w:tr>
        <w:trPr>
          <w:trHeight w:val="79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және жеке кәсіпкерлердің мүлкіне салынатын салық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1320000 </w:t>
            </w:r>
          </w:p>
        </w:tc>
      </w:tr>
      <w:tr>
        <w:trPr>
          <w:trHeight w:val="4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43000 </w:t>
            </w:r>
          </w:p>
        </w:tc>
      </w:tr>
      <w:tr>
        <w:trPr>
          <w:trHeight w:val="4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302000 </w:t>
            </w:r>
          </w:p>
        </w:tc>
      </w:tr>
      <w:tr>
        <w:trPr>
          <w:trHeight w:val="7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мақсатындағы жерлерге жеке тұлғалардан алынатын жер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 </w:t>
            </w:r>
          </w:p>
        </w:tc>
      </w:tr>
      <w:tr>
        <w:trPr>
          <w:trHeight w:val="67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 жерлеріне жеке тұлғалардан алынатын жер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Өнеркәсіп, көлік, байланыс, қорғаныс және ауыл шаруашылығына арналмаған өзге де жерге салынатын жер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 </w:t>
            </w:r>
          </w:p>
        </w:tc>
      </w:tr>
      <w:tr>
        <w:trPr>
          <w:trHeight w:val="111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 жерлеріне заңды тұлғалардан, жеке кәсіпкерлерден, жеке нотариустар мен адвокаттардан алынатын жер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285000 </w:t>
            </w:r>
          </w:p>
        </w:tc>
      </w:tr>
      <w:tr>
        <w:trPr>
          <w:trHeight w:val="3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 </w:t>
            </w:r>
            <w:r>
              <w:rPr>
                <w:rFonts w:ascii="Times New Roman"/>
                <w:b/>
                <w:i w:val="false"/>
                <w:color w:val="000000"/>
                <w:sz w:val="20"/>
              </w:rPr>
              <w:t xml:space="preserve">өлік құралдарына салынатын салы </w:t>
            </w:r>
            <w:r>
              <w:rPr>
                <w:rFonts w:ascii="Times New Roman"/>
                <w:b/>
                <w:i w:val="false"/>
                <w:color w:val="000000"/>
                <w:sz w:val="20"/>
              </w:rPr>
              <w:t xml:space="preserve">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468000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көлік құралдарына салынатын салық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133000 </w:t>
            </w:r>
          </w:p>
        </w:tc>
      </w:tr>
      <w:tr>
        <w:trPr>
          <w:trHeight w:val="6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тұлғалардың көлік құралдарына салынатын салық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335000 </w:t>
            </w:r>
          </w:p>
        </w:tc>
      </w:tr>
      <w:tr>
        <w:trPr>
          <w:trHeight w:val="3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Бірыңғай жер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Бірыңғай жер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05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Тауарларға </w:t>
            </w:r>
            <w:r>
              <w:rPr>
                <w:rFonts w:ascii="Times New Roman"/>
                <w:b/>
                <w:i w:val="false"/>
                <w:color w:val="000000"/>
                <w:sz w:val="20"/>
              </w:rPr>
              <w:t xml:space="preserve">,  </w:t>
            </w:r>
            <w:r>
              <w:rPr>
                <w:rFonts w:ascii="Times New Roman"/>
                <w:b/>
                <w:i w:val="false"/>
                <w:color w:val="000000"/>
                <w:sz w:val="20"/>
              </w:rPr>
              <w:t xml:space="preserve">жұмыстарға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қызметтер көрсетуге салынатын ішкі салы </w:t>
            </w:r>
            <w:r>
              <w:rPr>
                <w:rFonts w:ascii="Times New Roman"/>
                <w:b/>
                <w:i w:val="false"/>
                <w:color w:val="000000"/>
                <w:sz w:val="20"/>
              </w:rPr>
              <w:t xml:space="preserve">қ </w:t>
            </w:r>
            <w:r>
              <w:rPr>
                <w:rFonts w:ascii="Times New Roman"/>
                <w:b/>
                <w:i w:val="false"/>
                <w:color w:val="000000"/>
                <w:sz w:val="20"/>
              </w:rPr>
              <w:t xml:space="preserve">тар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2274560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Акциздер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1973060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аумағында өндірілген спирттің барлық түрлері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174996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аумағында өндірілген арақ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1632000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аумағында өндірілген күшті ликер - арақ бұйымдары және басқа да күшті алкогольді ішімдіктер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аумағында өндірілген коньяк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аумағында өндірілген сыра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11400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Құмар ойын бизнесі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37884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Өндірушілер көтерме саудада сататын өзі өндіретін бензин (авиациялық бензинді қоспағанда)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Өндірушілер көтерме саудада сататын өзі өндіретін дизель отыны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3060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Өндірушілер бөлшек саудада өткізетін өз өндірісінің (авиациялықты қоспағанда), сондай-ақ өз өндірістің мұқтаждарына пайдаланылатын бензин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93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Өндірушілерге бөлшек саудада өткізетін өз өндірісінің, сондай-ақ өз өндірістік мұқтаждарына пайдаланылатын дизель отыны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Өндірушілер бөлшек саудада өткізетін, өз өндірісінің (авиациялықты қоспағанда), сондай-ақ өз өндірістік мұқтаждарына пайдаланатын бензин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62602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және жеке тұлғалар бөлшек саудада өткізетін, сондай-ақ өз өндірістік мұқтаждарына пайдаланылатын дизель отыны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30278 </w:t>
            </w:r>
          </w:p>
        </w:tc>
      </w:tr>
      <w:tr>
        <w:trPr>
          <w:trHeight w:val="60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Табиғи ж </w:t>
            </w:r>
            <w:r>
              <w:rPr>
                <w:rFonts w:ascii="Times New Roman"/>
                <w:b/>
                <w:i w:val="false"/>
                <w:color w:val="000000"/>
                <w:sz w:val="20"/>
              </w:rPr>
              <w:t xml:space="preserve">ә </w:t>
            </w:r>
            <w:r>
              <w:rPr>
                <w:rFonts w:ascii="Times New Roman"/>
                <w:b/>
                <w:i w:val="false"/>
                <w:color w:val="000000"/>
                <w:sz w:val="20"/>
              </w:rPr>
              <w:t xml:space="preserve">не бас </w:t>
            </w:r>
            <w:r>
              <w:rPr>
                <w:rFonts w:ascii="Times New Roman"/>
                <w:b/>
                <w:i w:val="false"/>
                <w:color w:val="000000"/>
                <w:sz w:val="20"/>
              </w:rPr>
              <w:t xml:space="preserve">қ </w:t>
            </w:r>
            <w:r>
              <w:rPr>
                <w:rFonts w:ascii="Times New Roman"/>
                <w:b/>
                <w:i w:val="false"/>
                <w:color w:val="000000"/>
                <w:sz w:val="20"/>
              </w:rPr>
              <w:t xml:space="preserve">а ресурстарды пайдаланғаны  </w:t>
            </w:r>
            <w:r>
              <w:rPr>
                <w:rFonts w:ascii="Times New Roman"/>
                <w:b/>
                <w:i w:val="false"/>
                <w:color w:val="000000"/>
                <w:sz w:val="20"/>
              </w:rPr>
              <w:t xml:space="preserve">үшін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125000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учаскелерін пайдаланғаны үшін төлем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Кәсіпкерлік ж </w:t>
            </w:r>
            <w:r>
              <w:rPr>
                <w:rFonts w:ascii="Times New Roman"/>
                <w:b/>
                <w:i w:val="false"/>
                <w:color w:val="000000"/>
                <w:sz w:val="20"/>
              </w:rPr>
              <w:t xml:space="preserve">ә </w:t>
            </w:r>
            <w:r>
              <w:rPr>
                <w:rFonts w:ascii="Times New Roman"/>
                <w:b/>
                <w:i w:val="false"/>
                <w:color w:val="000000"/>
                <w:sz w:val="20"/>
              </w:rPr>
              <w:t xml:space="preserve">не кәсіби қызметті жүргізгені үшін алынатын алымдар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176500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кәсіпкерлерді мемлекеттік тіркегені үшін алынатын алым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16000 </w:t>
            </w:r>
          </w:p>
        </w:tc>
      </w:tr>
      <w:tr>
        <w:trPr>
          <w:trHeight w:val="37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Жекелеген қызмет түрлерімен айналысу құқығы үшін лицензиялық алым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 мемлекеттік тіркегені және филиалдар мен өкілдіктерді есептік тіркегені үшін алынатын алым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Аукциондардан сатудан алынатын алым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Жылжымалы мүлікті кепілдікке және кеменің немесе жасалып жатқан кеменің ипотекасын салуды мемлекеттік тіркегені үшін алым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құралдарын мемлекеттік тіркегені үшін алым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Жылжымайтын мүлікке және олармен мәміле жасау құқығын мемлекеттік тіркегені үшін алым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35000 </w:t>
            </w:r>
          </w:p>
        </w:tc>
      </w:tr>
      <w:tr>
        <w:trPr>
          <w:trHeight w:val="11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белдеуінде бөлінген сыртқы (көрнекі) жарнамаларды орналастырғаны үшін төлем ақы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70000 </w:t>
            </w:r>
          </w:p>
        </w:tc>
      </w:tr>
      <w:tr>
        <w:trPr>
          <w:trHeight w:val="117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08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Заңды </w:t>
            </w:r>
            <w:r>
              <w:rPr>
                <w:rFonts w:ascii="Times New Roman"/>
                <w:b/>
                <w:i w:val="false"/>
                <w:color w:val="000000"/>
                <w:sz w:val="20"/>
              </w:rPr>
              <w:t xml:space="preserve">қ  </w:t>
            </w:r>
            <w:r>
              <w:rPr>
                <w:rFonts w:ascii="Times New Roman"/>
                <w:b/>
                <w:i w:val="false"/>
                <w:color w:val="000000"/>
                <w:sz w:val="20"/>
              </w:rPr>
              <w:t xml:space="preserve">мәнді іс- </w:t>
            </w:r>
            <w:r>
              <w:rPr>
                <w:rFonts w:ascii="Times New Roman"/>
                <w:b/>
                <w:i w:val="false"/>
                <w:color w:val="000000"/>
                <w:sz w:val="20"/>
              </w:rPr>
              <w:t xml:space="preserve">әрекеттерді жасағаны  </w:t>
            </w:r>
            <w:r>
              <w:rPr>
                <w:rFonts w:ascii="Times New Roman"/>
                <w:b/>
                <w:i w:val="false"/>
                <w:color w:val="000000"/>
                <w:sz w:val="20"/>
              </w:rPr>
              <w:t xml:space="preserve">үшін ж </w:t>
            </w:r>
            <w:r>
              <w:rPr>
                <w:rFonts w:ascii="Times New Roman"/>
                <w:b/>
                <w:i w:val="false"/>
                <w:color w:val="000000"/>
                <w:sz w:val="20"/>
              </w:rPr>
              <w:t xml:space="preserve">ә </w:t>
            </w:r>
            <w:r>
              <w:rPr>
                <w:rFonts w:ascii="Times New Roman"/>
                <w:b/>
                <w:i w:val="false"/>
                <w:color w:val="000000"/>
                <w:sz w:val="20"/>
              </w:rPr>
              <w:t xml:space="preserve">не (немесе) оған уәкілеттігі бар мемлекеттік органдардың немесе лауазымды адамдардың  </w:t>
            </w:r>
            <w:r>
              <w:rPr>
                <w:rFonts w:ascii="Times New Roman"/>
                <w:b/>
                <w:i w:val="false"/>
                <w:color w:val="000000"/>
                <w:sz w:val="20"/>
              </w:rPr>
              <w:t xml:space="preserve">құ </w:t>
            </w:r>
            <w:r>
              <w:rPr>
                <w:rFonts w:ascii="Times New Roman"/>
                <w:b/>
                <w:i w:val="false"/>
                <w:color w:val="000000"/>
                <w:sz w:val="20"/>
              </w:rPr>
              <w:t xml:space="preserve">жаттар бергені  </w:t>
            </w:r>
            <w:r>
              <w:rPr>
                <w:rFonts w:ascii="Times New Roman"/>
                <w:b/>
                <w:i w:val="false"/>
                <w:color w:val="000000"/>
                <w:sz w:val="20"/>
              </w:rPr>
              <w:t xml:space="preserve">үшін алынатын міндетті төлемдер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215580 </w:t>
            </w:r>
          </w:p>
        </w:tc>
      </w:tr>
      <w:tr>
        <w:trPr>
          <w:trHeight w:val="40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215580 </w:t>
            </w:r>
          </w:p>
        </w:tc>
      </w:tr>
      <w:tr>
        <w:trPr>
          <w:trHeight w:val="292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200000 </w:t>
            </w:r>
          </w:p>
        </w:tc>
      </w:tr>
      <w:tr>
        <w:trPr>
          <w:trHeight w:val="21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хал актілері тіркегені, азаматтарға азаматтық хал актілерін тіркегені туралы қайта куәліктер бергені үшін, сондай-ақ туу, неке, некені бұзу, өлім туралы актілердің жазбаларын өзгерту, толықтыру, түзету мен қалпына келтіруге байланысты куәліктерді бергені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5500 </w:t>
            </w:r>
          </w:p>
        </w:tc>
      </w:tr>
      <w:tr>
        <w:trPr>
          <w:trHeight w:val="156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850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Тұрғылықты жерін тіркегені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Аңшылық құқығына рұқсат бергені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және заңды тұлғалардың азаматтық қызметтік қарудың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дейінгілерін қоса алғанда) әрбір бірлігін  тіркегені және қайта тіркегені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САЛЫ </w:t>
            </w:r>
            <w:r>
              <w:rPr>
                <w:rFonts w:ascii="Times New Roman"/>
                <w:b/>
                <w:i w:val="false"/>
                <w:color w:val="000000"/>
                <w:sz w:val="20"/>
              </w:rPr>
              <w:t xml:space="preserve">Қ </w:t>
            </w:r>
            <w:r>
              <w:rPr>
                <w:rFonts w:ascii="Times New Roman"/>
                <w:b/>
                <w:i w:val="false"/>
                <w:color w:val="000000"/>
                <w:sz w:val="20"/>
              </w:rPr>
              <w:t xml:space="preserve">ТЫ </w:t>
            </w:r>
            <w:r>
              <w:rPr>
                <w:rFonts w:ascii="Times New Roman"/>
                <w:b/>
                <w:i w:val="false"/>
                <w:color w:val="000000"/>
                <w:sz w:val="20"/>
              </w:rPr>
              <w:t xml:space="preserve">Қ  </w:t>
            </w:r>
            <w:r>
              <w:rPr>
                <w:rFonts w:ascii="Times New Roman"/>
                <w:b/>
                <w:i w:val="false"/>
                <w:color w:val="000000"/>
                <w:sz w:val="20"/>
              </w:rPr>
              <w:t xml:space="preserve">ЕМЕС </w:t>
            </w:r>
            <w:r>
              <w:rPr>
                <w:rFonts w:ascii="Times New Roman"/>
                <w:b/>
                <w:i w:val="false"/>
                <w:color w:val="000000"/>
                <w:sz w:val="20"/>
              </w:rPr>
              <w:t xml:space="preserve">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399000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 меншігінен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36000 </w:t>
            </w:r>
          </w:p>
        </w:tc>
      </w:tr>
      <w:tr>
        <w:trPr>
          <w:trHeight w:val="66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 меншігіндегі  </w:t>
            </w:r>
            <w:r>
              <w:rPr>
                <w:rFonts w:ascii="Times New Roman"/>
                <w:b/>
                <w:i w:val="false"/>
                <w:color w:val="000000"/>
                <w:sz w:val="20"/>
              </w:rPr>
              <w:t xml:space="preserve">мүлікті жалға  </w:t>
            </w:r>
            <w:r>
              <w:rPr>
                <w:rFonts w:ascii="Times New Roman"/>
                <w:b/>
                <w:i w:val="false"/>
                <w:color w:val="000000"/>
                <w:sz w:val="20"/>
              </w:rPr>
              <w:t xml:space="preserve">беруден  </w:t>
            </w:r>
            <w:r>
              <w:rPr>
                <w:rFonts w:ascii="Times New Roman"/>
                <w:b/>
                <w:i w:val="false"/>
                <w:color w:val="000000"/>
                <w:sz w:val="20"/>
              </w:rPr>
              <w:t xml:space="preserve">түсетін кірістер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36000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меншікке мүлікті жалға беруден түсетін кірістер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36000 </w:t>
            </w:r>
          </w:p>
        </w:tc>
      </w:tr>
      <w:tr>
        <w:trPr>
          <w:trHeight w:val="70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2000 </w:t>
            </w:r>
          </w:p>
        </w:tc>
      </w:tr>
      <w:tr>
        <w:trPr>
          <w:trHeight w:val="4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2000 </w:t>
            </w:r>
          </w:p>
        </w:tc>
      </w:tr>
      <w:tr>
        <w:trPr>
          <w:trHeight w:val="28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 көрсететін қызметтерді сатудан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 </w:t>
            </w:r>
          </w:p>
        </w:tc>
      </w:tr>
      <w:tr>
        <w:trPr>
          <w:trHeight w:val="201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04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бюджеттен қаржыландырылатын,  </w:t>
            </w:r>
            <w:r>
              <w:rPr>
                <w:rFonts w:ascii="Times New Roman"/>
                <w:b/>
                <w:i w:val="false"/>
                <w:color w:val="000000"/>
                <w:sz w:val="20"/>
              </w:rPr>
              <w:t xml:space="preserve">сондай-а </w:t>
            </w:r>
            <w:r>
              <w:rPr>
                <w:rFonts w:ascii="Times New Roman"/>
                <w:b/>
                <w:i w:val="false"/>
                <w:color w:val="000000"/>
                <w:sz w:val="20"/>
              </w:rPr>
              <w:t xml:space="preserve">қ Қ </w:t>
            </w:r>
            <w:r>
              <w:rPr>
                <w:rFonts w:ascii="Times New Roman"/>
                <w:b/>
                <w:i w:val="false"/>
                <w:color w:val="000000"/>
                <w:sz w:val="20"/>
              </w:rPr>
              <w:t xml:space="preserve">Р  </w:t>
            </w:r>
            <w:r>
              <w:rPr>
                <w:rFonts w:ascii="Times New Roman"/>
                <w:b/>
                <w:i w:val="false"/>
                <w:color w:val="000000"/>
                <w:sz w:val="20"/>
              </w:rPr>
              <w:t xml:space="preserve">Ұлттық  </w:t>
            </w:r>
            <w:r>
              <w:rPr>
                <w:rFonts w:ascii="Times New Roman"/>
                <w:b/>
                <w:i w:val="false"/>
                <w:color w:val="000000"/>
                <w:sz w:val="20"/>
              </w:rPr>
              <w:t xml:space="preserve">Банкінің бюджетінен (шығыстар сметасы) ұсталатын ж </w:t>
            </w:r>
            <w:r>
              <w:rPr>
                <w:rFonts w:ascii="Times New Roman"/>
                <w:b/>
                <w:i w:val="false"/>
                <w:color w:val="000000"/>
                <w:sz w:val="20"/>
              </w:rPr>
              <w:t xml:space="preserve">ә </w:t>
            </w:r>
            <w:r>
              <w:rPr>
                <w:rFonts w:ascii="Times New Roman"/>
                <w:b/>
                <w:i w:val="false"/>
                <w:color w:val="000000"/>
                <w:sz w:val="20"/>
              </w:rPr>
              <w:t xml:space="preserve">не қаржыландырылатын мемлекеттік мекемелер салатын айыппұлдар, өсімпұлдар, санкциялар,  </w:t>
            </w:r>
            <w:r>
              <w:rPr>
                <w:rFonts w:ascii="Times New Roman"/>
                <w:b/>
                <w:i w:val="false"/>
                <w:color w:val="000000"/>
                <w:sz w:val="20"/>
              </w:rPr>
              <w:t xml:space="preserve">өндіріп алулар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 ұсталатын және қаржыландырылатын мемлекеттік мекемелер салатын айыппұлдар, өсімпұлдар, санкциялар, өндіріп алулар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мемлекеттік органдар салатын әкімшілік айыппұлдар мен санкциялар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06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 да салы </w:t>
            </w:r>
            <w:r>
              <w:rPr>
                <w:rFonts w:ascii="Times New Roman"/>
                <w:b/>
                <w:i w:val="false"/>
                <w:color w:val="000000"/>
                <w:sz w:val="20"/>
              </w:rPr>
              <w:t xml:space="preserve">қ </w:t>
            </w:r>
            <w:r>
              <w:rPr>
                <w:rFonts w:ascii="Times New Roman"/>
                <w:b/>
                <w:i w:val="false"/>
                <w:color w:val="000000"/>
                <w:sz w:val="20"/>
              </w:rPr>
              <w:t xml:space="preserve">ты </w:t>
            </w:r>
            <w:r>
              <w:rPr>
                <w:rFonts w:ascii="Times New Roman"/>
                <w:b/>
                <w:i w:val="false"/>
                <w:color w:val="000000"/>
                <w:sz w:val="20"/>
              </w:rPr>
              <w:t xml:space="preserve">қ  </w:t>
            </w:r>
            <w:r>
              <w:rPr>
                <w:rFonts w:ascii="Times New Roman"/>
                <w:b/>
                <w:i w:val="false"/>
                <w:color w:val="000000"/>
                <w:sz w:val="20"/>
              </w:rPr>
              <w:t xml:space="preserve">емес </w:t>
            </w:r>
            <w:r>
              <w:rPr>
                <w:rFonts w:ascii="Times New Roman"/>
                <w:b/>
                <w:i w:val="false"/>
                <w:color w:val="000000"/>
                <w:sz w:val="20"/>
              </w:rPr>
              <w:t xml:space="preserve">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171000 </w:t>
            </w:r>
          </w:p>
        </w:tc>
      </w:tr>
      <w:tr>
        <w:trPr>
          <w:trHeight w:val="30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Салы </w:t>
            </w:r>
            <w:r>
              <w:rPr>
                <w:rFonts w:ascii="Times New Roman"/>
                <w:b/>
                <w:i w:val="false"/>
                <w:color w:val="000000"/>
                <w:sz w:val="20"/>
              </w:rPr>
              <w:t xml:space="preserve">ққ </w:t>
            </w:r>
            <w:r>
              <w:rPr>
                <w:rFonts w:ascii="Times New Roman"/>
                <w:b/>
                <w:i w:val="false"/>
                <w:color w:val="000000"/>
                <w:sz w:val="20"/>
              </w:rPr>
              <w:t xml:space="preserve">а жатпайтын  </w:t>
            </w: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 да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171000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бюджетке түсетін салыққа жатпайтын басқа да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171000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НЕГІЗГІ </w:t>
            </w:r>
            <w:r>
              <w:rPr>
                <w:rFonts w:ascii="Times New Roman"/>
                <w:b/>
                <w:i w:val="false"/>
                <w:color w:val="000000"/>
                <w:sz w:val="20"/>
              </w:rPr>
              <w:t xml:space="preserve">  КАПИТАЛДЫ </w:t>
            </w:r>
            <w:r>
              <w:br/>
            </w:r>
            <w:r>
              <w:rPr>
                <w:rFonts w:ascii="Times New Roman"/>
                <w:b w:val="false"/>
                <w:i w:val="false"/>
                <w:color w:val="000000"/>
                <w:sz w:val="20"/>
              </w:rPr>
              <w:t>
</w:t>
            </w:r>
            <w:r>
              <w:rPr>
                <w:rFonts w:ascii="Times New Roman"/>
                <w:b/>
                <w:i w:val="false"/>
                <w:color w:val="000000"/>
                <w:sz w:val="20"/>
              </w:rPr>
              <w:t xml:space="preserve">САТУДАН </w:t>
            </w:r>
            <w:r>
              <w:rPr>
                <w:rFonts w:ascii="Times New Roman"/>
                <w:b/>
                <w:i w:val="false"/>
                <w:color w:val="000000"/>
                <w:sz w:val="20"/>
              </w:rPr>
              <w:t xml:space="preserve">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7652022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5422022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5422022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Азаматтарға пәтерлер сатудан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5422022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Жерді ж </w:t>
            </w:r>
            <w:r>
              <w:rPr>
                <w:rFonts w:ascii="Times New Roman"/>
                <w:b/>
                <w:i w:val="false"/>
                <w:color w:val="000000"/>
                <w:sz w:val="20"/>
              </w:rPr>
              <w:t xml:space="preserve">ә </w:t>
            </w:r>
            <w:r>
              <w:rPr>
                <w:rFonts w:ascii="Times New Roman"/>
                <w:b/>
                <w:i w:val="false"/>
                <w:color w:val="000000"/>
                <w:sz w:val="20"/>
              </w:rPr>
              <w:t xml:space="preserve">не материалды </w:t>
            </w:r>
            <w:r>
              <w:rPr>
                <w:rFonts w:ascii="Times New Roman"/>
                <w:b/>
                <w:i w:val="false"/>
                <w:color w:val="000000"/>
                <w:sz w:val="20"/>
              </w:rPr>
              <w:t xml:space="preserve">қ  </w:t>
            </w:r>
            <w:r>
              <w:rPr>
                <w:rFonts w:ascii="Times New Roman"/>
                <w:b/>
                <w:i w:val="false"/>
                <w:color w:val="000000"/>
                <w:sz w:val="20"/>
              </w:rPr>
              <w:t xml:space="preserve">емес активтерді сату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2230000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Жерді сату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2230000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учаскелерін сатудан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2230000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ТРАНСФЕРТТЕРДІҢ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5736534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бас </w:t>
            </w:r>
            <w:r>
              <w:rPr>
                <w:rFonts w:ascii="Times New Roman"/>
                <w:b/>
                <w:i w:val="false"/>
                <w:color w:val="000000"/>
                <w:sz w:val="20"/>
              </w:rPr>
              <w:t xml:space="preserve">қ </w:t>
            </w:r>
            <w:r>
              <w:rPr>
                <w:rFonts w:ascii="Times New Roman"/>
                <w:b/>
                <w:i w:val="false"/>
                <w:color w:val="000000"/>
                <w:sz w:val="20"/>
              </w:rPr>
              <w:t xml:space="preserve">арудың жоғарғы тұрған органдарынан түсетін трансферттер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5736534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Облысты </w:t>
            </w:r>
            <w:r>
              <w:rPr>
                <w:rFonts w:ascii="Times New Roman"/>
                <w:b/>
                <w:i w:val="false"/>
                <w:color w:val="000000"/>
                <w:sz w:val="20"/>
              </w:rPr>
              <w:t xml:space="preserve">қ  </w:t>
            </w:r>
            <w:r>
              <w:rPr>
                <w:rFonts w:ascii="Times New Roman"/>
                <w:b/>
                <w:i w:val="false"/>
                <w:color w:val="000000"/>
                <w:sz w:val="20"/>
              </w:rPr>
              <w:t xml:space="preserve">бюджеттен түсетін трансферттер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5736534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Ағымдағы мақсатты трансферттер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1543790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Мақсатты даму трансферттер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4192744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93"/>
        <w:gridCol w:w="933"/>
        <w:gridCol w:w="933"/>
        <w:gridCol w:w="6473"/>
        <w:gridCol w:w="2813"/>
      </w:tblGrid>
      <w:tr>
        <w:trPr>
          <w:trHeight w:val="55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Қызметтік топ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функция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Мемл.мекеме-ББА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Бағдарлама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Шығын атаулары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2007  </w:t>
            </w:r>
            <w:r>
              <w:rPr>
                <w:rFonts w:ascii="Times New Roman"/>
                <w:b/>
                <w:i w:val="false"/>
                <w:color w:val="000000"/>
                <w:sz w:val="20"/>
              </w:rPr>
              <w:t xml:space="preserve">жылға бекітілген бюджет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II.  </w:t>
            </w:r>
            <w:r>
              <w:rPr>
                <w:rFonts w:ascii="Times New Roman"/>
                <w:b/>
                <w:i w:val="false"/>
                <w:color w:val="000000"/>
                <w:sz w:val="20"/>
              </w:rPr>
              <w:t xml:space="preserve">Шығындар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18622351,0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Жалпы сипаттағы мемлекеттік  </w:t>
            </w:r>
            <w:r>
              <w:rPr>
                <w:rFonts w:ascii="Times New Roman"/>
                <w:b/>
                <w:i w:val="false"/>
                <w:color w:val="000000"/>
                <w:sz w:val="20"/>
              </w:rPr>
              <w:t xml:space="preserve">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271223,0 </w:t>
            </w:r>
          </w:p>
        </w:tc>
      </w:tr>
      <w:tr>
        <w:trPr>
          <w:trHeight w:val="8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бас </w:t>
            </w:r>
            <w:r>
              <w:rPr>
                <w:rFonts w:ascii="Times New Roman"/>
                <w:b/>
                <w:i w:val="false"/>
                <w:color w:val="000000"/>
                <w:sz w:val="20"/>
              </w:rPr>
              <w:t xml:space="preserve">қ </w:t>
            </w:r>
            <w:r>
              <w:rPr>
                <w:rFonts w:ascii="Times New Roman"/>
                <w:b/>
                <w:i w:val="false"/>
                <w:color w:val="000000"/>
                <w:sz w:val="20"/>
              </w:rPr>
              <w:t xml:space="preserve">арудың жалпы функцияларын орындайтын  </w:t>
            </w:r>
            <w:r>
              <w:rPr>
                <w:rFonts w:ascii="Times New Roman"/>
                <w:b/>
                <w:i w:val="false"/>
                <w:color w:val="000000"/>
                <w:sz w:val="20"/>
              </w:rPr>
              <w:t xml:space="preserve">өкілді,  </w:t>
            </w:r>
            <w:r>
              <w:rPr>
                <w:rFonts w:ascii="Times New Roman"/>
                <w:b/>
                <w:i w:val="false"/>
                <w:color w:val="000000"/>
                <w:sz w:val="20"/>
              </w:rPr>
              <w:t xml:space="preserve">ат </w:t>
            </w:r>
            <w:r>
              <w:rPr>
                <w:rFonts w:ascii="Times New Roman"/>
                <w:b/>
                <w:i w:val="false"/>
                <w:color w:val="000000"/>
                <w:sz w:val="20"/>
              </w:rPr>
              <w:t xml:space="preserve">қарушы ж </w:t>
            </w:r>
            <w:r>
              <w:rPr>
                <w:rFonts w:ascii="Times New Roman"/>
                <w:b/>
                <w:i w:val="false"/>
                <w:color w:val="000000"/>
                <w:sz w:val="20"/>
              </w:rPr>
              <w:t xml:space="preserve">ә </w:t>
            </w:r>
            <w:r>
              <w:rPr>
                <w:rFonts w:ascii="Times New Roman"/>
                <w:b/>
                <w:i w:val="false"/>
                <w:color w:val="000000"/>
                <w:sz w:val="20"/>
              </w:rPr>
              <w:t xml:space="preserve">не бас </w:t>
            </w:r>
            <w:r>
              <w:rPr>
                <w:rFonts w:ascii="Times New Roman"/>
                <w:b/>
                <w:i w:val="false"/>
                <w:color w:val="000000"/>
                <w:sz w:val="20"/>
              </w:rPr>
              <w:t xml:space="preserve">қ </w:t>
            </w:r>
            <w:r>
              <w:rPr>
                <w:rFonts w:ascii="Times New Roman"/>
                <w:b/>
                <w:i w:val="false"/>
                <w:color w:val="000000"/>
                <w:sz w:val="20"/>
              </w:rPr>
              <w:t xml:space="preserve">а органдар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219914,0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Мәслихатының аппараты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15474,0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Мәслихат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15474,0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кім аппараты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204440,0 </w:t>
            </w:r>
          </w:p>
        </w:tc>
      </w:tr>
      <w:tr>
        <w:trPr>
          <w:trHeight w:val="4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Әкімдік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188476,0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15964,0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Қаржылық қызмет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29145,0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29145,0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26595,0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Жоспарлау ж </w:t>
            </w:r>
            <w:r>
              <w:rPr>
                <w:rFonts w:ascii="Times New Roman"/>
                <w:b/>
                <w:i w:val="false"/>
                <w:color w:val="000000"/>
                <w:sz w:val="20"/>
              </w:rPr>
              <w:t xml:space="preserve">ә </w:t>
            </w:r>
            <w:r>
              <w:rPr>
                <w:rFonts w:ascii="Times New Roman"/>
                <w:b/>
                <w:i w:val="false"/>
                <w:color w:val="000000"/>
                <w:sz w:val="20"/>
              </w:rPr>
              <w:t xml:space="preserve">не статистикалық қызмет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22164,0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Экономика ж </w:t>
            </w:r>
            <w:r>
              <w:rPr>
                <w:rFonts w:ascii="Times New Roman"/>
                <w:b/>
                <w:i w:val="false"/>
                <w:color w:val="000000"/>
                <w:sz w:val="20"/>
              </w:rPr>
              <w:t xml:space="preserve">ә </w:t>
            </w:r>
            <w:r>
              <w:rPr>
                <w:rFonts w:ascii="Times New Roman"/>
                <w:b/>
                <w:i w:val="false"/>
                <w:color w:val="000000"/>
                <w:sz w:val="20"/>
              </w:rPr>
              <w:t xml:space="preserve">не бюджеттік жоспарлау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22164,0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 және бюджеттік жоспарлау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22164,0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Қорғаныс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11872,0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Әскери мұқтаждар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11872,0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кім аппараты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11872,0 </w:t>
            </w:r>
          </w:p>
        </w:tc>
      </w:tr>
      <w:tr>
        <w:trPr>
          <w:trHeight w:val="6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11872,0 </w:t>
            </w:r>
          </w:p>
        </w:tc>
      </w:tr>
      <w:tr>
        <w:trPr>
          <w:trHeight w:val="57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173851,0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Құқ </w:t>
            </w:r>
            <w:r>
              <w:rPr>
                <w:rFonts w:ascii="Times New Roman"/>
                <w:b/>
                <w:i w:val="false"/>
                <w:color w:val="000000"/>
                <w:sz w:val="20"/>
              </w:rPr>
              <w:t xml:space="preserve">ы </w:t>
            </w:r>
            <w:r>
              <w:rPr>
                <w:rFonts w:ascii="Times New Roman"/>
                <w:b/>
                <w:i w:val="false"/>
                <w:color w:val="000000"/>
                <w:sz w:val="20"/>
              </w:rPr>
              <w:t xml:space="preserve">қ қорғау қызметі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173851,0 </w:t>
            </w:r>
          </w:p>
        </w:tc>
      </w:tr>
      <w:tr>
        <w:trPr>
          <w:trHeight w:val="85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173851,0 </w:t>
            </w:r>
          </w:p>
        </w:tc>
      </w:tr>
      <w:tr>
        <w:trPr>
          <w:trHeight w:val="85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мекендерде жол жүргізу қозғалысын реттеу бойынша жабдықтар мен құралдарды пайдалану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173851,0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4974256,0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Мектепке дейінгі тәрбие және оқыту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714069,0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714069,0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714069,0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Жалпы бастауыш, жалпы негізгі, жалпы орта білім беру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3532475,0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3532475,0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білім беру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3243622,0 </w:t>
            </w:r>
          </w:p>
        </w:tc>
      </w:tr>
      <w:tr>
        <w:trPr>
          <w:trHeight w:val="7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білім беру ұйымдары үшін оқулықтармен оқу-әдістемелік кешендерді сатып алу және жеткізу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26661,0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Балалар мен жас өспірімдер үшін қосымша білім беру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243881,0 </w:t>
            </w:r>
          </w:p>
        </w:tc>
      </w:tr>
      <w:tr>
        <w:trPr>
          <w:trHeight w:val="72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(қалалық) деңгейде мектеп олимпиадаларын және мектептен тыс іс-шараларды өткізу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саласындағы мемлекеттік жүйенің жаңа технологияларын енгізу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14411,0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саласындағы  </w:t>
            </w:r>
            <w:r>
              <w:rPr>
                <w:rFonts w:ascii="Times New Roman"/>
                <w:b/>
                <w:i w:val="false"/>
                <w:color w:val="000000"/>
                <w:sz w:val="20"/>
              </w:rPr>
              <w:t xml:space="preserve">өзге де  </w:t>
            </w:r>
            <w:r>
              <w:rPr>
                <w:rFonts w:ascii="Times New Roman"/>
                <w:b/>
                <w:i w:val="false"/>
                <w:color w:val="000000"/>
                <w:sz w:val="20"/>
              </w:rPr>
              <w:t xml:space="preserve">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727712,0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34503,0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21285,0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 экономикалық негіздемелерін әзірлеу және оларға сараптама жасау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2162,0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11056,0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693209,0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693209,0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06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ж </w:t>
            </w:r>
            <w:r>
              <w:rPr>
                <w:rFonts w:ascii="Times New Roman"/>
                <w:b/>
                <w:i w:val="false"/>
                <w:color w:val="000000"/>
                <w:sz w:val="20"/>
              </w:rPr>
              <w:t xml:space="preserve">ә </w:t>
            </w:r>
            <w:r>
              <w:rPr>
                <w:rFonts w:ascii="Times New Roman"/>
                <w:b/>
                <w:i w:val="false"/>
                <w:color w:val="000000"/>
                <w:sz w:val="20"/>
              </w:rPr>
              <w:t xml:space="preserve">не әлеуметтік қамсыздандыру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437496,0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372166,0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Жұмыспен  </w:t>
            </w:r>
            <w:r>
              <w:rPr>
                <w:rFonts w:ascii="Times New Roman"/>
                <w:b/>
                <w:i w:val="false"/>
                <w:color w:val="000000"/>
                <w:sz w:val="20"/>
              </w:rPr>
              <w:t xml:space="preserve">қамту ж </w:t>
            </w:r>
            <w:r>
              <w:rPr>
                <w:rFonts w:ascii="Times New Roman"/>
                <w:b/>
                <w:i w:val="false"/>
                <w:color w:val="000000"/>
                <w:sz w:val="20"/>
              </w:rPr>
              <w:t xml:space="preserve">ә </w:t>
            </w:r>
            <w:r>
              <w:rPr>
                <w:rFonts w:ascii="Times New Roman"/>
                <w:b/>
                <w:i w:val="false"/>
                <w:color w:val="000000"/>
                <w:sz w:val="20"/>
              </w:rPr>
              <w:t xml:space="preserve">не әлеуметтік бағдарламалар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372166,0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Еңбекпен қамту бағдарламасы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72439,0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26610,0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көмегі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34271,0 </w:t>
            </w:r>
          </w:p>
        </w:tc>
      </w:tr>
      <w:tr>
        <w:trPr>
          <w:trHeight w:val="8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өкілетті органдардың шешімі бойынша азаматтардың жекелеген топтарына әлеуметтік көмек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115878,0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әскерлер мен мерзімді қызметтегі әскери қызметкерлерді әлеуметтік қолдау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2758,0 </w:t>
            </w:r>
          </w:p>
        </w:tc>
      </w:tr>
      <w:tr>
        <w:trPr>
          <w:trHeight w:val="123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86,0 </w:t>
            </w:r>
          </w:p>
        </w:tc>
      </w:tr>
      <w:tr>
        <w:trPr>
          <w:trHeight w:val="5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614,0 </w:t>
            </w:r>
          </w:p>
        </w:tc>
      </w:tr>
      <w:tr>
        <w:trPr>
          <w:trHeight w:val="4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39979,0 </w:t>
            </w:r>
          </w:p>
        </w:tc>
      </w:tr>
      <w:tr>
        <w:trPr>
          <w:trHeight w:val="3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жасқа дейін балаларға мемлекеттік жәрдемақылар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49176,0 </w:t>
            </w:r>
          </w:p>
        </w:tc>
      </w:tr>
      <w:tr>
        <w:trPr>
          <w:trHeight w:val="144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көмек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30355,0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ж </w:t>
            </w:r>
            <w:r>
              <w:rPr>
                <w:rFonts w:ascii="Times New Roman"/>
                <w:b/>
                <w:i w:val="false"/>
                <w:color w:val="000000"/>
                <w:sz w:val="20"/>
              </w:rPr>
              <w:t xml:space="preserve">ә </w:t>
            </w:r>
            <w:r>
              <w:rPr>
                <w:rFonts w:ascii="Times New Roman"/>
                <w:b/>
                <w:i w:val="false"/>
                <w:color w:val="000000"/>
                <w:sz w:val="20"/>
              </w:rPr>
              <w:t xml:space="preserve">не әлеуметтік қамтамасыз ету салаларындағы  </w:t>
            </w:r>
            <w:r>
              <w:rPr>
                <w:rFonts w:ascii="Times New Roman"/>
                <w:b/>
                <w:i w:val="false"/>
                <w:color w:val="000000"/>
                <w:sz w:val="20"/>
              </w:rPr>
              <w:t xml:space="preserve">өзге де 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65330,0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Жұмыспен  </w:t>
            </w:r>
            <w:r>
              <w:rPr>
                <w:rFonts w:ascii="Times New Roman"/>
                <w:b/>
                <w:i w:val="false"/>
                <w:color w:val="000000"/>
                <w:sz w:val="20"/>
              </w:rPr>
              <w:t xml:space="preserve">қамту ж </w:t>
            </w:r>
            <w:r>
              <w:rPr>
                <w:rFonts w:ascii="Times New Roman"/>
                <w:b/>
                <w:i w:val="false"/>
                <w:color w:val="000000"/>
                <w:sz w:val="20"/>
              </w:rPr>
              <w:t xml:space="preserve">ә </w:t>
            </w:r>
            <w:r>
              <w:rPr>
                <w:rFonts w:ascii="Times New Roman"/>
                <w:b/>
                <w:i w:val="false"/>
                <w:color w:val="000000"/>
                <w:sz w:val="20"/>
              </w:rPr>
              <w:t xml:space="preserve">не әлеуметтік бағдарламалар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65330,0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Жұмыспен қамту және әлеуметтік бағдарламалар бөлімнің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42493,0 </w:t>
            </w:r>
          </w:p>
        </w:tc>
      </w:tr>
      <w:tr>
        <w:trPr>
          <w:trHeight w:val="94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Белгіліленген тұрғылықты жері жоқ тұлғаларды әлеуметтік бейімдеу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21747,0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07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w:t>
            </w:r>
            <w:r>
              <w:rPr>
                <w:rFonts w:ascii="Times New Roman"/>
                <w:b/>
                <w:i w:val="false"/>
                <w:color w:val="000000"/>
                <w:sz w:val="20"/>
              </w:rPr>
              <w:t xml:space="preserve">-  </w:t>
            </w:r>
            <w:r>
              <w:rPr>
                <w:rFonts w:ascii="Times New Roman"/>
                <w:b/>
                <w:i w:val="false"/>
                <w:color w:val="000000"/>
                <w:sz w:val="20"/>
              </w:rPr>
              <w:t xml:space="preserve">коммуналды </w:t>
            </w:r>
            <w:r>
              <w:rPr>
                <w:rFonts w:ascii="Times New Roman"/>
                <w:b/>
                <w:i w:val="false"/>
                <w:color w:val="000000"/>
                <w:sz w:val="20"/>
              </w:rPr>
              <w:t xml:space="preserve">қ шаруашылық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8608167,0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шаруашылығы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7276537,0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Тұрғын-үй коммуналдық шаруашылық, жолаушылар көлігі және автомобиль жолдары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67468,0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тұрғын үй қорының сақтаулуынды ұйымдастыру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66903,0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Азаматтардың жекелеген санаттарын тұрғын үймен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7209069,0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салу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3806768,0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Инженерлік коммуниациялық инфрақұрылымды дамыту және жайластыру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3402301,0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Коммуналды </w:t>
            </w:r>
            <w:r>
              <w:rPr>
                <w:rFonts w:ascii="Times New Roman"/>
                <w:b/>
                <w:i w:val="false"/>
                <w:color w:val="000000"/>
                <w:sz w:val="20"/>
              </w:rPr>
              <w:t xml:space="preserve">қ шаруашылық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361081,0 </w:t>
            </w:r>
          </w:p>
        </w:tc>
      </w:tr>
      <w:tr>
        <w:trPr>
          <w:trHeight w:val="100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w:t>
            </w:r>
            <w:r>
              <w:rPr>
                <w:rFonts w:ascii="Times New Roman"/>
                <w:b/>
                <w:i w:val="false"/>
                <w:color w:val="000000"/>
                <w:sz w:val="20"/>
              </w:rPr>
              <w:t xml:space="preserve">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361081,0 </w:t>
            </w:r>
          </w:p>
        </w:tc>
      </w:tr>
      <w:tr>
        <w:trPr>
          <w:trHeight w:val="4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231081,0 </w:t>
            </w:r>
          </w:p>
        </w:tc>
      </w:tr>
      <w:tr>
        <w:trPr>
          <w:trHeight w:val="4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Қаланың коммуналдық меншігіндегі жылу жүйелерін қолдануды ұйымдастыру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Елді-мекендерді көркейту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970549,0 </w:t>
            </w:r>
          </w:p>
        </w:tc>
      </w:tr>
      <w:tr>
        <w:trPr>
          <w:trHeight w:val="88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w:t>
            </w:r>
            <w:r>
              <w:rPr>
                <w:rFonts w:ascii="Times New Roman"/>
                <w:b/>
                <w:i w:val="false"/>
                <w:color w:val="000000"/>
                <w:sz w:val="20"/>
              </w:rPr>
              <w:t xml:space="preserve">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898080,0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247654,0 </w:t>
            </w:r>
          </w:p>
        </w:tc>
      </w:tr>
      <w:tr>
        <w:trPr>
          <w:trHeight w:val="72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472954,0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Жерлеу орындарын күтіп-ұстап және туысы жоқтарды жерлеу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165472,0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72469,0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Көркейту объектілерін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72469,0 </w:t>
            </w:r>
          </w:p>
        </w:tc>
      </w:tr>
      <w:tr>
        <w:trPr>
          <w:trHeight w:val="72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08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спорт, туризм және ақпараттық кеңістік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273614,0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саласындағы  </w:t>
            </w:r>
            <w:r>
              <w:rPr>
                <w:rFonts w:ascii="Times New Roman"/>
                <w:b/>
                <w:i w:val="false"/>
                <w:color w:val="000000"/>
                <w:sz w:val="20"/>
              </w:rPr>
              <w:t xml:space="preserve">қызмет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115236,0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115236,0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Мәдени-демалыс жұмысын қолдау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115236,0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Спорт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77006,0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(облыстық маңызы бар қаланың)дене шынықтыру және спорт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63406,0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59139,0 </w:t>
            </w:r>
          </w:p>
        </w:tc>
      </w:tr>
      <w:tr>
        <w:trPr>
          <w:trHeight w:val="17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Әртүрлі спорт түрлері бойынша аудан (облыстық маңызы бар қала) құрама командалардың мүшелерін дайындау және олардың облыстық спорт жарыстарына қатысуы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4267,0 </w:t>
            </w:r>
          </w:p>
        </w:tc>
      </w:tr>
      <w:tr>
        <w:trPr>
          <w:trHeight w:val="24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13600,0 </w:t>
            </w:r>
          </w:p>
        </w:tc>
      </w:tr>
      <w:tr>
        <w:trPr>
          <w:trHeight w:val="24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13600,0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Ақпараттық кеңістік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45589,0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34989,0 </w:t>
            </w:r>
          </w:p>
        </w:tc>
      </w:tr>
      <w:tr>
        <w:trPr>
          <w:trHeight w:val="40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(қалалық) кітапханалардың жұмыс істеуі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32989,0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саясат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10600,0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10600,0 </w:t>
            </w:r>
          </w:p>
        </w:tc>
      </w:tr>
      <w:tr>
        <w:trPr>
          <w:trHeight w:val="102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спорт, туризм және ақпараттық  </w:t>
            </w:r>
            <w:r>
              <w:rPr>
                <w:rFonts w:ascii="Times New Roman"/>
                <w:b/>
                <w:i w:val="false"/>
                <w:color w:val="000000"/>
                <w:sz w:val="20"/>
              </w:rPr>
              <w:t xml:space="preserve">кеңістікті ұйымдастыру жөніндегі  </w:t>
            </w:r>
            <w:r>
              <w:rPr>
                <w:rFonts w:ascii="Times New Roman"/>
                <w:b/>
                <w:i w:val="false"/>
                <w:color w:val="000000"/>
                <w:sz w:val="20"/>
              </w:rPr>
              <w:t xml:space="preserve">өзге де  </w:t>
            </w:r>
            <w:r>
              <w:rPr>
                <w:rFonts w:ascii="Times New Roman"/>
                <w:b/>
                <w:i w:val="false"/>
                <w:color w:val="000000"/>
                <w:sz w:val="20"/>
              </w:rPr>
              <w:t xml:space="preserve">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35783,0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10005,0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және тілдерді дамыту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саясат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16813,0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10474,0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Жастар саясаты саласындағы өңірлік бағдарламаларды іске асыру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6339,0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(облыстық маңызы бар қаланың) дене шынықтыру ж </w:t>
            </w:r>
            <w:r>
              <w:rPr>
                <w:rFonts w:ascii="Times New Roman"/>
                <w:b/>
                <w:i w:val="false"/>
                <w:color w:val="000000"/>
                <w:sz w:val="20"/>
              </w:rPr>
              <w:t xml:space="preserve">ә </w:t>
            </w:r>
            <w:r>
              <w:rPr>
                <w:rFonts w:ascii="Times New Roman"/>
                <w:b/>
                <w:i w:val="false"/>
                <w:color w:val="000000"/>
                <w:sz w:val="20"/>
              </w:rPr>
              <w:t xml:space="preserve">не спорт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8965,0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8965,0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Отын-энергетика кешені және жер қойнауын пайдалану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21567,0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Отын-энергетика кешені және жер қойнауын пайдалану саласындағы өзге де 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21567,0 </w:t>
            </w: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21567,0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Жылу-энергетикалық жүйені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21567,0 </w:t>
            </w:r>
          </w:p>
        </w:tc>
      </w:tr>
      <w:tr>
        <w:trPr>
          <w:trHeight w:val="93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су, орман, барлық шаруашылығы, ерекше қорғалатын табиғи аумақтар </w:t>
            </w:r>
            <w:r>
              <w:rPr>
                <w:rFonts w:ascii="Times New Roman"/>
                <w:b/>
                <w:i w:val="false"/>
                <w:color w:val="000000"/>
                <w:sz w:val="20"/>
              </w:rPr>
              <w:t xml:space="preserve">, қоршаған ортаны және жануарлар дүниесін қорғау, жер  </w:t>
            </w:r>
            <w:r>
              <w:rPr>
                <w:rFonts w:ascii="Times New Roman"/>
                <w:b/>
                <w:i w:val="false"/>
                <w:color w:val="000000"/>
                <w:sz w:val="20"/>
              </w:rPr>
              <w:t xml:space="preserve">қатынастары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70761,0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шаруашылығы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10206,0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шаруашылық  </w:t>
            </w:r>
            <w:r>
              <w:rPr>
                <w:rFonts w:ascii="Times New Roman"/>
                <w:b/>
                <w:i w:val="false"/>
                <w:color w:val="000000"/>
                <w:sz w:val="20"/>
              </w:rPr>
              <w:t xml:space="preserve">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10206,0 </w:t>
            </w:r>
          </w:p>
        </w:tc>
      </w:tr>
      <w:tr>
        <w:trPr>
          <w:trHeight w:val="6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шаруашылық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8889,0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Мал шаруашылығында пайдаланылатын арнаулы қоймалардың (қорымдардың) жұмыс істеуін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1317,0 </w:t>
            </w:r>
          </w:p>
        </w:tc>
      </w:tr>
      <w:tr>
        <w:trPr>
          <w:trHeight w:val="3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Су шаруашылығы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41013,0 </w:t>
            </w:r>
          </w:p>
        </w:tc>
      </w:tr>
      <w:tr>
        <w:trPr>
          <w:trHeight w:val="3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41013,0 </w:t>
            </w:r>
          </w:p>
        </w:tc>
      </w:tr>
      <w:tr>
        <w:trPr>
          <w:trHeight w:val="3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41013,0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  </w:t>
            </w:r>
            <w:r>
              <w:rPr>
                <w:rFonts w:ascii="Times New Roman"/>
                <w:b/>
                <w:i w:val="false"/>
                <w:color w:val="000000"/>
                <w:sz w:val="20"/>
              </w:rPr>
              <w:t xml:space="preserve">қатынастары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19542,0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  </w:t>
            </w:r>
            <w:r>
              <w:rPr>
                <w:rFonts w:ascii="Times New Roman"/>
                <w:b/>
                <w:i w:val="false"/>
                <w:color w:val="000000"/>
                <w:sz w:val="20"/>
              </w:rPr>
              <w:t xml:space="preserve">қатынастары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19542,0 </w:t>
            </w:r>
          </w:p>
        </w:tc>
      </w:tr>
      <w:tr>
        <w:trPr>
          <w:trHeight w:val="34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13754,0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5788,0 </w:t>
            </w:r>
          </w:p>
        </w:tc>
      </w:tr>
      <w:tr>
        <w:trPr>
          <w:trHeight w:val="3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қ </w:t>
            </w:r>
            <w:r>
              <w:rPr>
                <w:rFonts w:ascii="Times New Roman"/>
                <w:b/>
                <w:i w:val="false"/>
                <w:color w:val="000000"/>
                <w:sz w:val="20"/>
              </w:rPr>
              <w:t xml:space="preserve">ала  </w:t>
            </w:r>
            <w:r>
              <w:rPr>
                <w:rFonts w:ascii="Times New Roman"/>
                <w:b/>
                <w:i w:val="false"/>
                <w:color w:val="000000"/>
                <w:sz w:val="20"/>
              </w:rPr>
              <w:t xml:space="preserve">құрылысы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құрылыс  </w:t>
            </w:r>
            <w:r>
              <w:rPr>
                <w:rFonts w:ascii="Times New Roman"/>
                <w:b/>
                <w:i w:val="false"/>
                <w:color w:val="000000"/>
                <w:sz w:val="20"/>
              </w:rPr>
              <w:t xml:space="preserve">қызметі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106367,0 </w:t>
            </w:r>
          </w:p>
        </w:tc>
      </w:tr>
      <w:tr>
        <w:trPr>
          <w:trHeight w:val="4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қ </w:t>
            </w:r>
            <w:r>
              <w:rPr>
                <w:rFonts w:ascii="Times New Roman"/>
                <w:b/>
                <w:i w:val="false"/>
                <w:color w:val="000000"/>
                <w:sz w:val="20"/>
              </w:rPr>
              <w:t xml:space="preserve">ала  </w:t>
            </w:r>
            <w:r>
              <w:rPr>
                <w:rFonts w:ascii="Times New Roman"/>
                <w:b/>
                <w:i w:val="false"/>
                <w:color w:val="000000"/>
                <w:sz w:val="20"/>
              </w:rPr>
              <w:t xml:space="preserve">құрылысы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құрылыс  </w:t>
            </w:r>
            <w:r>
              <w:rPr>
                <w:rFonts w:ascii="Times New Roman"/>
                <w:b/>
                <w:i w:val="false"/>
                <w:color w:val="000000"/>
                <w:sz w:val="20"/>
              </w:rPr>
              <w:t xml:space="preserve">қызметі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106367,0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13913,0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Құрылыс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13913,0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 </w:t>
            </w:r>
            <w:r>
              <w:rPr>
                <w:rFonts w:ascii="Times New Roman"/>
                <w:b/>
                <w:i w:val="false"/>
                <w:color w:val="000000"/>
                <w:sz w:val="20"/>
              </w:rPr>
              <w:t xml:space="preserve">ала  </w:t>
            </w:r>
            <w:r>
              <w:rPr>
                <w:rFonts w:ascii="Times New Roman"/>
                <w:b/>
                <w:i w:val="false"/>
                <w:color w:val="000000"/>
                <w:sz w:val="20"/>
              </w:rPr>
              <w:t xml:space="preserve">құрылысы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92454,0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құрылысы және сәулет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12978,0 </w:t>
            </w:r>
          </w:p>
        </w:tc>
      </w:tr>
      <w:tr>
        <w:trPr>
          <w:trHeight w:val="40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 құрылысының бас жоспарларын әзірлеу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79476,0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 </w:t>
            </w:r>
            <w:r>
              <w:rPr>
                <w:rFonts w:ascii="Times New Roman"/>
                <w:b/>
                <w:i w:val="false"/>
                <w:color w:val="000000"/>
                <w:sz w:val="20"/>
              </w:rPr>
              <w:t xml:space="preserve">өлік ж </w:t>
            </w:r>
            <w:r>
              <w:rPr>
                <w:rFonts w:ascii="Times New Roman"/>
                <w:b/>
                <w:i w:val="false"/>
                <w:color w:val="000000"/>
                <w:sz w:val="20"/>
              </w:rPr>
              <w:t xml:space="preserve">ә </w:t>
            </w:r>
            <w:r>
              <w:rPr>
                <w:rFonts w:ascii="Times New Roman"/>
                <w:b/>
                <w:i w:val="false"/>
                <w:color w:val="000000"/>
                <w:sz w:val="20"/>
              </w:rPr>
              <w:t xml:space="preserve">не коммуникация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1368712,0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Автомобиль көлігі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889338,0 </w:t>
            </w:r>
          </w:p>
        </w:tc>
      </w:tr>
      <w:tr>
        <w:trPr>
          <w:trHeight w:val="9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69759,0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69759,0 </w:t>
            </w:r>
          </w:p>
        </w:tc>
      </w:tr>
      <w:tr>
        <w:trPr>
          <w:trHeight w:val="96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819579,0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819579,0 </w:t>
            </w:r>
          </w:p>
        </w:tc>
      </w:tr>
      <w:tr>
        <w:trPr>
          <w:trHeight w:val="55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 </w:t>
            </w:r>
            <w:r>
              <w:rPr>
                <w:rFonts w:ascii="Times New Roman"/>
                <w:b/>
                <w:i w:val="false"/>
                <w:color w:val="000000"/>
                <w:sz w:val="20"/>
              </w:rPr>
              <w:t xml:space="preserve">өлік ж </w:t>
            </w:r>
            <w:r>
              <w:rPr>
                <w:rFonts w:ascii="Times New Roman"/>
                <w:b/>
                <w:i w:val="false"/>
                <w:color w:val="000000"/>
                <w:sz w:val="20"/>
              </w:rPr>
              <w:t xml:space="preserve">ә </w:t>
            </w:r>
            <w:r>
              <w:rPr>
                <w:rFonts w:ascii="Times New Roman"/>
                <w:b/>
                <w:i w:val="false"/>
                <w:color w:val="000000"/>
                <w:sz w:val="20"/>
              </w:rPr>
              <w:t xml:space="preserve">не коммуникациялар саласындағы  </w:t>
            </w:r>
            <w:r>
              <w:rPr>
                <w:rFonts w:ascii="Times New Roman"/>
                <w:b/>
                <w:i w:val="false"/>
                <w:color w:val="000000"/>
                <w:sz w:val="20"/>
              </w:rPr>
              <w:t xml:space="preserve">өзге де 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479374,0 </w:t>
            </w:r>
          </w:p>
        </w:tc>
      </w:tr>
      <w:tr>
        <w:trPr>
          <w:trHeight w:val="88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479374,0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024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Кентішілік (қалаішілік) және ауданішілік қоғамдық жолаушылар тасымалдарын ұйымдастыру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479374,0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157719,0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Кәсіпкерлік  </w:t>
            </w:r>
            <w:r>
              <w:rPr>
                <w:rFonts w:ascii="Times New Roman"/>
                <w:b/>
                <w:i w:val="false"/>
                <w:color w:val="000000"/>
                <w:sz w:val="20"/>
              </w:rPr>
              <w:t xml:space="preserve">қызметті  </w:t>
            </w:r>
            <w:r>
              <w:rPr>
                <w:rFonts w:ascii="Times New Roman"/>
                <w:b/>
                <w:i w:val="false"/>
                <w:color w:val="000000"/>
                <w:sz w:val="20"/>
              </w:rPr>
              <w:t xml:space="preserve">қолдау ж </w:t>
            </w:r>
            <w:r>
              <w:rPr>
                <w:rFonts w:ascii="Times New Roman"/>
                <w:b/>
                <w:i w:val="false"/>
                <w:color w:val="000000"/>
                <w:sz w:val="20"/>
              </w:rPr>
              <w:t xml:space="preserve">ә </w:t>
            </w:r>
            <w:r>
              <w:rPr>
                <w:rFonts w:ascii="Times New Roman"/>
                <w:b/>
                <w:i w:val="false"/>
                <w:color w:val="000000"/>
                <w:sz w:val="20"/>
              </w:rPr>
              <w:t xml:space="preserve">не бәсекелестікті  </w:t>
            </w:r>
            <w:r>
              <w:rPr>
                <w:rFonts w:ascii="Times New Roman"/>
                <w:b/>
                <w:i w:val="false"/>
                <w:color w:val="000000"/>
                <w:sz w:val="20"/>
              </w:rPr>
              <w:t xml:space="preserve">қорғау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21393,0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Кәсіпкерлік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21393,0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9713,0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қызметті қолдау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11680,0 </w:t>
            </w:r>
          </w:p>
        </w:tc>
      </w:tr>
      <w:tr>
        <w:trPr>
          <w:trHeight w:val="28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136326,0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52350,0 </w:t>
            </w:r>
          </w:p>
        </w:tc>
      </w:tr>
      <w:tr>
        <w:trPr>
          <w:trHeight w:val="57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Шұғыл шығындарға арналған қаланың жергілікті орындаушы органының резерві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28382,0 </w:t>
            </w:r>
          </w:p>
        </w:tc>
      </w:tr>
      <w:tr>
        <w:trPr>
          <w:trHeight w:val="9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23968,0 </w:t>
            </w:r>
          </w:p>
        </w:tc>
      </w:tr>
      <w:tr>
        <w:trPr>
          <w:trHeight w:val="9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83976,0 </w:t>
            </w:r>
          </w:p>
        </w:tc>
      </w:tr>
      <w:tr>
        <w:trPr>
          <w:trHeight w:val="148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Тұрғын-үй коммуналдық шаруашылық, жолаушылар көлігі және автомобиль жолдары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29976,0 </w:t>
            </w:r>
          </w:p>
        </w:tc>
      </w:tr>
      <w:tr>
        <w:trPr>
          <w:trHeight w:val="148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2146746,0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2146746,0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2146746,0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Нысаналы трансферттерді қайтару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39929,0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алулар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2106817,0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III. Операциялық  </w:t>
            </w:r>
            <w:r>
              <w:rPr>
                <w:rFonts w:ascii="Times New Roman"/>
                <w:b/>
                <w:i w:val="false"/>
                <w:color w:val="000000"/>
                <w:sz w:val="20"/>
              </w:rPr>
              <w:t xml:space="preserve">сальдо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1338183,0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IV. Таза бюджеттік несиелеу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0,0 </w:t>
            </w:r>
          </w:p>
        </w:tc>
      </w:tr>
      <w:tr>
        <w:trPr>
          <w:trHeight w:val="27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несиелер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несиелерді өтеу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57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 Қаржылық  </w:t>
            </w:r>
            <w:r>
              <w:rPr>
                <w:rFonts w:ascii="Times New Roman"/>
                <w:b/>
                <w:i w:val="false"/>
                <w:color w:val="000000"/>
                <w:sz w:val="20"/>
              </w:rPr>
              <w:t xml:space="preserve">активтермен операциялар бойынша сальдо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223900,0 </w:t>
            </w:r>
          </w:p>
        </w:tc>
      </w:tr>
      <w:tr>
        <w:trPr>
          <w:trHeight w:val="57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Қаржылық активтерді сатып алу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236986,0 </w:t>
            </w:r>
          </w:p>
        </w:tc>
      </w:tr>
      <w:tr>
        <w:trPr>
          <w:trHeight w:val="1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236986,0 </w:t>
            </w:r>
          </w:p>
        </w:tc>
      </w:tr>
      <w:tr>
        <w:trPr>
          <w:trHeight w:val="1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236986,0 </w:t>
            </w:r>
          </w:p>
        </w:tc>
      </w:tr>
      <w:tr>
        <w:trPr>
          <w:trHeight w:val="1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223900,0 </w:t>
            </w:r>
          </w:p>
        </w:tc>
      </w:tr>
      <w:tr>
        <w:trPr>
          <w:trHeight w:val="1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223900,0 </w:t>
            </w:r>
          </w:p>
        </w:tc>
      </w:tr>
      <w:tr>
        <w:trPr>
          <w:trHeight w:val="63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Мемлекеттің қаржылық активтерін сатудан түскен түсімдер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13086,0 </w:t>
            </w:r>
          </w:p>
        </w:tc>
      </w:tr>
      <w:tr>
        <w:trPr>
          <w:trHeight w:val="4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түсімдер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13086,0 </w:t>
            </w:r>
          </w:p>
        </w:tc>
      </w:tr>
      <w:tr>
        <w:trPr>
          <w:trHeight w:val="63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 ішінде қаржылық активтерді сатудан түскен түсімдер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13086,0 </w:t>
            </w:r>
          </w:p>
        </w:tc>
      </w:tr>
      <w:tr>
        <w:trPr>
          <w:trHeight w:val="1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Мүліктік кешен түріндегі коммуналдық мемлекеттік мекемелер мен мемлекеттік кәсіпорындарды және мемлекеттік коммуналдық кәсіпорындардың оперативті немесе шаруашылық қарамағындағы басқа мемлекеттік меншікті сатудан түскен түсім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13086,0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VI. Бюджет тапшылығы (профицит)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2157000,0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VII. Бюджет тапшылығын қаржыландыру (профицитті пайдалану)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-2157000,0 </w:t>
            </w:r>
          </w:p>
        </w:tc>
      </w:tr>
      <w:tr>
        <w:trPr>
          <w:trHeight w:val="2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Қарыздардың түсуі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1515000,0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  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 жергілікті атқарушы органдармен алынған қарыздар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1515000,0 </w:t>
            </w:r>
          </w:p>
        </w:tc>
      </w:tr>
      <w:tr>
        <w:trPr>
          <w:trHeight w:val="1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Қарыздарды өтеу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3672000,0 </w:t>
            </w:r>
          </w:p>
        </w:tc>
      </w:tr>
      <w:tr>
        <w:trPr>
          <w:trHeight w:val="1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Қарыздарды өтеу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3672000,0 </w:t>
            </w:r>
          </w:p>
        </w:tc>
      </w:tr>
      <w:tr>
        <w:trPr>
          <w:trHeight w:val="1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3672000,0 </w:t>
            </w:r>
          </w:p>
        </w:tc>
      </w:tr>
      <w:tr>
        <w:trPr>
          <w:trHeight w:val="1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органдардың борышын өтеу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3672000,0 </w:t>
            </w:r>
          </w:p>
        </w:tc>
      </w:tr>
      <w:tr>
        <w:trPr>
          <w:trHeight w:val="34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Бюджет  </w:t>
            </w:r>
            <w:r>
              <w:rPr>
                <w:rFonts w:ascii="Times New Roman"/>
                <w:b/>
                <w:i w:val="false"/>
                <w:color w:val="000000"/>
                <w:sz w:val="20"/>
              </w:rPr>
              <w:t xml:space="preserve">қаржылары қалдықтарының қозғалысы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1029631,0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қаржыларының қалдықтары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1029631,0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қаржыларының еркін қалдықтары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1029631,0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қаржыларының еркін қалдықтары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1029631,0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Ақтөбе қалалық мәслихатының </w:t>
      </w:r>
      <w:r>
        <w:br/>
      </w:r>
      <w:r>
        <w:rPr>
          <w:rFonts w:ascii="Times New Roman"/>
          <w:b w:val="false"/>
          <w:i w:val="false"/>
          <w:color w:val="000000"/>
          <w:sz w:val="28"/>
        </w:rPr>
        <w:t xml:space="preserve">
2007 жылғы 30 қазандағы </w:t>
      </w:r>
      <w:r>
        <w:br/>
      </w:r>
      <w:r>
        <w:rPr>
          <w:rFonts w:ascii="Times New Roman"/>
          <w:b w:val="false"/>
          <w:i w:val="false"/>
          <w:color w:val="000000"/>
          <w:sz w:val="28"/>
        </w:rPr>
        <w:t xml:space="preserve">
кезектен тыс екінші сессиясының </w:t>
      </w:r>
      <w:r>
        <w:br/>
      </w:r>
      <w:r>
        <w:rPr>
          <w:rFonts w:ascii="Times New Roman"/>
          <w:b w:val="false"/>
          <w:i w:val="false"/>
          <w:color w:val="000000"/>
          <w:sz w:val="28"/>
        </w:rPr>
        <w:t xml:space="preserve">
N 16 шешіміне </w:t>
      </w:r>
      <w:r>
        <w:br/>
      </w:r>
      <w:r>
        <w:rPr>
          <w:rFonts w:ascii="Times New Roman"/>
          <w:b w:val="false"/>
          <w:i w:val="false"/>
          <w:color w:val="000000"/>
          <w:sz w:val="28"/>
        </w:rPr>
        <w:t xml:space="preserve">
2 ҚОСЫМША </w:t>
      </w:r>
    </w:p>
    <w:p>
      <w:pPr>
        <w:spacing w:after="0"/>
        <w:ind w:left="0"/>
        <w:jc w:val="both"/>
      </w:pPr>
      <w:r>
        <w:rPr>
          <w:rFonts w:ascii="Times New Roman"/>
          <w:b/>
          <w:i w:val="false"/>
          <w:color w:val="000000"/>
          <w:sz w:val="28"/>
        </w:rPr>
        <w:t xml:space="preserve">2007 жылға арналған қалалық бюджеттің ағымдағы бюджеттік бағдарламаларының </w:t>
      </w:r>
      <w:r>
        <w:br/>
      </w:r>
      <w:r>
        <w:rPr>
          <w:rFonts w:ascii="Times New Roman"/>
          <w:b w:val="false"/>
          <w:i w:val="false"/>
          <w:color w:val="000000"/>
          <w:sz w:val="28"/>
        </w:rPr>
        <w:t>
</w:t>
      </w:r>
      <w:r>
        <w:rPr>
          <w:rFonts w:ascii="Times New Roman"/>
          <w:b/>
          <w:i w:val="false"/>
          <w:color w:val="000000"/>
          <w:sz w:val="28"/>
        </w:rPr>
        <w:t xml:space="preserve">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53"/>
        <w:gridCol w:w="1093"/>
        <w:gridCol w:w="1093"/>
        <w:gridCol w:w="8853"/>
      </w:tblGrid>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Қызметтік  </w:t>
            </w:r>
            <w:r>
              <w:rPr>
                <w:rFonts w:ascii="Times New Roman"/>
                <w:b/>
                <w:i w:val="false"/>
                <w:color w:val="000000"/>
                <w:sz w:val="20"/>
              </w:rPr>
              <w:t xml:space="preserve">топ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функция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Мемл.мекеме-ББА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Бағдарлама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Шығын атаулары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II.  </w:t>
            </w:r>
            <w:r>
              <w:rPr>
                <w:rFonts w:ascii="Times New Roman"/>
                <w:b/>
                <w:i w:val="false"/>
                <w:color w:val="000000"/>
                <w:sz w:val="20"/>
              </w:rPr>
              <w:t xml:space="preserve">Шығындар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Жалпы сипаттағы мемлекеттік қызметтер </w:t>
            </w:r>
          </w:p>
        </w:tc>
      </w:tr>
      <w:tr>
        <w:trPr>
          <w:trHeight w:val="9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басқарудың жалпы функцияларын орындайтын өкілді, атқарушы және басқа органдар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Мәслихатының аппараты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Мәслихат қызметін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кім аппараты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Әкімдік қызметін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Қаржылық қызмет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бөлімінің қызметін қамтамасыз ету </w:t>
            </w:r>
          </w:p>
        </w:tc>
      </w:tr>
      <w:tr>
        <w:trPr>
          <w:trHeight w:val="4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Жоспарлау және статистикалық қызмет </w:t>
            </w:r>
          </w:p>
        </w:tc>
      </w:tr>
      <w:tr>
        <w:trPr>
          <w:trHeight w:val="49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Экономика ж </w:t>
            </w:r>
            <w:r>
              <w:rPr>
                <w:rFonts w:ascii="Times New Roman"/>
                <w:b/>
                <w:i w:val="false"/>
                <w:color w:val="000000"/>
                <w:sz w:val="20"/>
              </w:rPr>
              <w:t xml:space="preserve">ә </w:t>
            </w:r>
            <w:r>
              <w:rPr>
                <w:rFonts w:ascii="Times New Roman"/>
                <w:b/>
                <w:i w:val="false"/>
                <w:color w:val="000000"/>
                <w:sz w:val="20"/>
              </w:rPr>
              <w:t xml:space="preserve">не бюджеттік жоспарлау бөлімі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 және бюджеттік жоспарлау бөлімнің қызметін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Қорғаныс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Әскери мұқтаждар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кім аппараты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Құқ </w:t>
            </w:r>
            <w:r>
              <w:rPr>
                <w:rFonts w:ascii="Times New Roman"/>
                <w:b/>
                <w:i w:val="false"/>
                <w:color w:val="000000"/>
                <w:sz w:val="20"/>
              </w:rPr>
              <w:t xml:space="preserve">ы </w:t>
            </w:r>
            <w:r>
              <w:rPr>
                <w:rFonts w:ascii="Times New Roman"/>
                <w:b/>
                <w:i w:val="false"/>
                <w:color w:val="000000"/>
                <w:sz w:val="20"/>
              </w:rPr>
              <w:t xml:space="preserve">қ қорғау қызметі </w:t>
            </w:r>
          </w:p>
        </w:tc>
      </w:tr>
      <w:tr>
        <w:trPr>
          <w:trHeight w:val="52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5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мекендерде жол жүру қозғалысын реттеу бойынша жабдықтар мен құралдарды пайдалану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Мектепке дейінгі тәрбие ж </w:t>
            </w:r>
            <w:r>
              <w:rPr>
                <w:rFonts w:ascii="Times New Roman"/>
                <w:b/>
                <w:i w:val="false"/>
                <w:color w:val="000000"/>
                <w:sz w:val="20"/>
              </w:rPr>
              <w:t xml:space="preserve">ә </w:t>
            </w:r>
            <w:r>
              <w:rPr>
                <w:rFonts w:ascii="Times New Roman"/>
                <w:b/>
                <w:i w:val="false"/>
                <w:color w:val="000000"/>
                <w:sz w:val="20"/>
              </w:rPr>
              <w:t xml:space="preserve">не оқыту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r>
      <w:tr>
        <w:trPr>
          <w:trHeight w:val="6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r>
      <w:tr>
        <w:trPr>
          <w:trHeight w:val="40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Жалпы бастауыш, жалпы негізгі, жалпы орта білім беру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білім  беру </w:t>
            </w:r>
          </w:p>
        </w:tc>
      </w:tr>
      <w:tr>
        <w:trPr>
          <w:trHeight w:val="64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білім беру ұйымдары үшін оқулықтармен оқу-әдістемелік кешендерді сатып алу және жеткізу </w:t>
            </w:r>
          </w:p>
        </w:tc>
      </w:tr>
      <w:tr>
        <w:trPr>
          <w:trHeight w:val="4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Балалар мен жас өспірімдер үшін қосымша білім беру </w:t>
            </w:r>
          </w:p>
        </w:tc>
      </w:tr>
      <w:tr>
        <w:trPr>
          <w:trHeight w:val="72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(қалалық) деңгейде мектеп олимпиадаларын және мектептен тыс іс-шараларды өткізу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саласындағы мемлекеттік жүйенің жаңа технологияларын енгізу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w:t>
            </w:r>
            <w:r>
              <w:rPr>
                <w:rFonts w:ascii="Times New Roman"/>
                <w:b/>
                <w:i w:val="false"/>
                <w:color w:val="000000"/>
                <w:sz w:val="20"/>
              </w:rPr>
              <w:t xml:space="preserve">  саласындағы  </w:t>
            </w:r>
            <w:r>
              <w:rPr>
                <w:rFonts w:ascii="Times New Roman"/>
                <w:b/>
                <w:i w:val="false"/>
                <w:color w:val="000000"/>
                <w:sz w:val="20"/>
              </w:rPr>
              <w:t xml:space="preserve">өзге де қызметтер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бөлімінің қызметін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 экономикалық негіздемелерін әзірлеу және оларға сараптама жасау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42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дамыту </w:t>
            </w:r>
          </w:p>
        </w:tc>
      </w:tr>
      <w:tr>
        <w:trPr>
          <w:trHeight w:val="42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әлеуметтік қамсыздандыру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w:t>
            </w:r>
          </w:p>
        </w:tc>
      </w:tr>
      <w:tr>
        <w:trPr>
          <w:trHeight w:val="4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Жұмыспен  </w:t>
            </w:r>
            <w:r>
              <w:rPr>
                <w:rFonts w:ascii="Times New Roman"/>
                <w:b/>
                <w:i w:val="false"/>
                <w:color w:val="000000"/>
                <w:sz w:val="20"/>
              </w:rPr>
              <w:t xml:space="preserve">қамту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әлеуметтік бағдарламалар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Еңбекпен қамту бағдарламасы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көмегі </w:t>
            </w:r>
          </w:p>
        </w:tc>
      </w:tr>
      <w:tr>
        <w:trPr>
          <w:trHeight w:val="70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өкілетті органдардың шешімі бойынша азаматтардың жекелеген топтарына әлеуметтік көмек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әскерлер мен мерзімді қызметтегі әскери қызметкерлерді әлеуметтік қолдау </w:t>
            </w:r>
          </w:p>
        </w:tc>
      </w:tr>
      <w:tr>
        <w:trPr>
          <w:trHeight w:val="12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r>
      <w:tr>
        <w:trPr>
          <w:trHeight w:val="4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r>
      <w:tr>
        <w:trPr>
          <w:trHeight w:val="3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жасқа дейін балаларға мемлекеттік жәрдемақылар </w:t>
            </w:r>
          </w:p>
        </w:tc>
      </w:tr>
      <w:tr>
        <w:trPr>
          <w:trHeight w:val="130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 </w:t>
            </w:r>
          </w:p>
        </w:tc>
      </w:tr>
      <w:tr>
        <w:trPr>
          <w:trHeight w:val="5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әлеуметтік  </w:t>
            </w:r>
            <w:r>
              <w:rPr>
                <w:rFonts w:ascii="Times New Roman"/>
                <w:b/>
                <w:i w:val="false"/>
                <w:color w:val="000000"/>
                <w:sz w:val="20"/>
              </w:rPr>
              <w:t xml:space="preserve">қамтамасыз ету салаларындағы  </w:t>
            </w:r>
            <w:r>
              <w:rPr>
                <w:rFonts w:ascii="Times New Roman"/>
                <w:b/>
                <w:i w:val="false"/>
                <w:color w:val="000000"/>
                <w:sz w:val="20"/>
              </w:rPr>
              <w:t xml:space="preserve">өзге де  </w:t>
            </w:r>
            <w:r>
              <w:rPr>
                <w:rFonts w:ascii="Times New Roman"/>
                <w:b/>
                <w:i w:val="false"/>
                <w:color w:val="000000"/>
                <w:sz w:val="20"/>
              </w:rPr>
              <w:t xml:space="preserve">қызметтер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Жұмыспен  </w:t>
            </w:r>
            <w:r>
              <w:rPr>
                <w:rFonts w:ascii="Times New Roman"/>
                <w:b/>
                <w:i w:val="false"/>
                <w:color w:val="000000"/>
                <w:sz w:val="20"/>
              </w:rPr>
              <w:t xml:space="preserve">қамту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әлеуметтік бағдарламалар б </w:t>
            </w:r>
            <w:r>
              <w:rPr>
                <w:rFonts w:ascii="Times New Roman"/>
                <w:b/>
                <w:i w:val="false"/>
                <w:color w:val="000000"/>
                <w:sz w:val="20"/>
              </w:rPr>
              <w:t xml:space="preserve">өлімі </w:t>
            </w:r>
          </w:p>
        </w:tc>
      </w:tr>
      <w:tr>
        <w:trPr>
          <w:trHeight w:val="78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Жұмыспен қамту және әлеуметтік бағдарламалар бөлімнің қызметін қамтамасыз ету </w:t>
            </w:r>
          </w:p>
        </w:tc>
      </w:tr>
      <w:tr>
        <w:trPr>
          <w:trHeight w:val="72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r>
      <w:tr>
        <w:trPr>
          <w:trHeight w:val="51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51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Белгіліленген тұрғылықты жері жоқ тұлғаларды әлеуметтік бейімдеу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w:t>
            </w:r>
            <w:r>
              <w:rPr>
                <w:rFonts w:ascii="Times New Roman"/>
                <w:b/>
                <w:i w:val="false"/>
                <w:color w:val="000000"/>
                <w:sz w:val="20"/>
              </w:rPr>
              <w:t xml:space="preserve">- </w:t>
            </w:r>
            <w:r>
              <w:rPr>
                <w:rFonts w:ascii="Times New Roman"/>
                <w:b/>
                <w:i w:val="false"/>
                <w:color w:val="000000"/>
                <w:sz w:val="20"/>
              </w:rPr>
              <w:t xml:space="preserve">коммуналды </w:t>
            </w:r>
            <w:r>
              <w:rPr>
                <w:rFonts w:ascii="Times New Roman"/>
                <w:b/>
                <w:i w:val="false"/>
                <w:color w:val="000000"/>
                <w:sz w:val="20"/>
              </w:rPr>
              <w:t xml:space="preserve">қ шаруашылық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үй шаруашылығы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Тұрғын-үй коммуналдық шаруашылық, жолаушылар көлігі және автомобиль жолдары бөлімі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тұрғын үй қорының сақтаулуынды ұйымдастыру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Азаматтардың жекелеген санаттарын тұрғын үймен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43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салу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Коммуналды </w:t>
            </w:r>
            <w:r>
              <w:rPr>
                <w:rFonts w:ascii="Times New Roman"/>
                <w:b/>
                <w:i w:val="false"/>
                <w:color w:val="000000"/>
                <w:sz w:val="20"/>
              </w:rPr>
              <w:t xml:space="preserve">қ шаруашылық </w:t>
            </w:r>
          </w:p>
        </w:tc>
      </w:tr>
      <w:tr>
        <w:trPr>
          <w:trHeight w:val="6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3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 </w:t>
            </w:r>
          </w:p>
        </w:tc>
      </w:tr>
      <w:tr>
        <w:trPr>
          <w:trHeight w:val="3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Қаланың коммуналдық меншігіндегі жылу жүйелерін қолдануды ұйымдастыру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Елді-мекендерді көркейту </w:t>
            </w:r>
          </w:p>
        </w:tc>
      </w:tr>
      <w:tr>
        <w:trPr>
          <w:trHeight w:val="5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мекендердегі көшелерді жарықтандыру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Жерлеу орындарын күтіп-ұстап және туысы жоқтарды жерлеу </w:t>
            </w:r>
          </w:p>
        </w:tc>
      </w:tr>
      <w:tr>
        <w:trPr>
          <w:trHeight w:val="49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r>
      <w:tr>
        <w:trPr>
          <w:trHeight w:val="66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66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Көркейту объектілерін дамыту </w:t>
            </w:r>
          </w:p>
        </w:tc>
      </w:tr>
      <w:tr>
        <w:trPr>
          <w:trHeight w:val="66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спорт, туризм және ақпараттық кеңістік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саласындағы қызмет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Мәдени-демалыс жұмысын қолдау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Спорт б </w:t>
            </w:r>
            <w:r>
              <w:rPr>
                <w:rFonts w:ascii="Times New Roman"/>
                <w:b/>
                <w:i w:val="false"/>
                <w:color w:val="000000"/>
                <w:sz w:val="20"/>
              </w:rPr>
              <w:t xml:space="preserve">өлімі </w:t>
            </w:r>
          </w:p>
        </w:tc>
      </w:tr>
      <w:tr>
        <w:trPr>
          <w:trHeight w:val="7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 </w:t>
            </w:r>
            <w:r>
              <w:rPr>
                <w:rFonts w:ascii="Times New Roman"/>
                <w:b/>
                <w:i w:val="false"/>
                <w:color w:val="000000"/>
                <w:sz w:val="20"/>
              </w:rPr>
              <w:t xml:space="preserve">облысты </w:t>
            </w:r>
            <w:r>
              <w:rPr>
                <w:rFonts w:ascii="Times New Roman"/>
                <w:b/>
                <w:i w:val="false"/>
                <w:color w:val="000000"/>
                <w:sz w:val="20"/>
              </w:rPr>
              <w:t xml:space="preserve">қ  </w:t>
            </w:r>
            <w:r>
              <w:rPr>
                <w:rFonts w:ascii="Times New Roman"/>
                <w:b/>
                <w:i w:val="false"/>
                <w:color w:val="000000"/>
                <w:sz w:val="20"/>
              </w:rPr>
              <w:t xml:space="preserve">маңызы бар қаланың) дене шынықтыру ж </w:t>
            </w:r>
            <w:r>
              <w:rPr>
                <w:rFonts w:ascii="Times New Roman"/>
                <w:b/>
                <w:i w:val="false"/>
                <w:color w:val="000000"/>
                <w:sz w:val="20"/>
              </w:rPr>
              <w:t xml:space="preserve">ә </w:t>
            </w:r>
            <w:r>
              <w:rPr>
                <w:rFonts w:ascii="Times New Roman"/>
                <w:b/>
                <w:i w:val="false"/>
                <w:color w:val="000000"/>
                <w:sz w:val="20"/>
              </w:rPr>
              <w:t xml:space="preserve">не спорт б </w:t>
            </w:r>
            <w:r>
              <w:rPr>
                <w:rFonts w:ascii="Times New Roman"/>
                <w:b/>
                <w:i w:val="false"/>
                <w:color w:val="000000"/>
                <w:sz w:val="20"/>
              </w:rPr>
              <w:t xml:space="preserve">өлімі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өткізу </w:t>
            </w:r>
          </w:p>
        </w:tc>
      </w:tr>
      <w:tr>
        <w:trPr>
          <w:trHeight w:val="8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Әртүрлі спорт түрлері бойынша аудан (облыстық маңызы бар қала) құрама командалардың мүшелерін дайындау және олардың облыстық спорт жарыстарына қатысуы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Ақпараттық кеңістік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бөлімі </w:t>
            </w:r>
          </w:p>
        </w:tc>
      </w:tr>
      <w:tr>
        <w:trPr>
          <w:trHeight w:val="22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(қалалық) кітапханалардың жұмыс істеуі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456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саясат б </w:t>
            </w:r>
            <w:r>
              <w:rPr>
                <w:rFonts w:ascii="Times New Roman"/>
                <w:b/>
                <w:i w:val="false"/>
                <w:color w:val="000000"/>
                <w:sz w:val="20"/>
              </w:rPr>
              <w:t xml:space="preserve">өлімі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r>
      <w:tr>
        <w:trPr>
          <w:trHeight w:val="5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спорт, туризм ж </w:t>
            </w:r>
            <w:r>
              <w:rPr>
                <w:rFonts w:ascii="Times New Roman"/>
                <w:b/>
                <w:i w:val="false"/>
                <w:color w:val="000000"/>
                <w:sz w:val="20"/>
              </w:rPr>
              <w:t xml:space="preserve">ә </w:t>
            </w:r>
            <w:r>
              <w:rPr>
                <w:rFonts w:ascii="Times New Roman"/>
                <w:b/>
                <w:i w:val="false"/>
                <w:color w:val="000000"/>
                <w:sz w:val="20"/>
              </w:rPr>
              <w:t xml:space="preserve">не ақпараттық кеңістікті ұйымдастыру жөніндегі өзге де  </w:t>
            </w:r>
            <w:r>
              <w:rPr>
                <w:rFonts w:ascii="Times New Roman"/>
                <w:b/>
                <w:i w:val="false"/>
                <w:color w:val="000000"/>
                <w:sz w:val="20"/>
              </w:rPr>
              <w:t xml:space="preserve">қызметтер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бөлімі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және тілдерді дамыту бөлімінің қызметін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456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саясат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r>
      <w:tr>
        <w:trPr>
          <w:trHeight w:val="6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Жастар саясаты саласындағы өңірлік бағдарламаларды іске асыру </w:t>
            </w:r>
          </w:p>
        </w:tc>
      </w:tr>
      <w:tr>
        <w:trPr>
          <w:trHeight w:val="64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 </w:t>
            </w:r>
            <w:r>
              <w:rPr>
                <w:rFonts w:ascii="Times New Roman"/>
                <w:b/>
                <w:i w:val="false"/>
                <w:color w:val="000000"/>
                <w:sz w:val="20"/>
              </w:rPr>
              <w:t xml:space="preserve">облысты </w:t>
            </w:r>
            <w:r>
              <w:rPr>
                <w:rFonts w:ascii="Times New Roman"/>
                <w:b/>
                <w:i w:val="false"/>
                <w:color w:val="000000"/>
                <w:sz w:val="20"/>
              </w:rPr>
              <w:t xml:space="preserve">қ  </w:t>
            </w:r>
            <w:r>
              <w:rPr>
                <w:rFonts w:ascii="Times New Roman"/>
                <w:b/>
                <w:i w:val="false"/>
                <w:color w:val="000000"/>
                <w:sz w:val="20"/>
              </w:rPr>
              <w:t xml:space="preserve">маңызы бар қаланың) дене шынықтыру ж </w:t>
            </w:r>
            <w:r>
              <w:rPr>
                <w:rFonts w:ascii="Times New Roman"/>
                <w:b/>
                <w:i w:val="false"/>
                <w:color w:val="000000"/>
                <w:sz w:val="20"/>
              </w:rPr>
              <w:t xml:space="preserve">ә </w:t>
            </w:r>
            <w:r>
              <w:rPr>
                <w:rFonts w:ascii="Times New Roman"/>
                <w:b/>
                <w:i w:val="false"/>
                <w:color w:val="000000"/>
                <w:sz w:val="20"/>
              </w:rPr>
              <w:t xml:space="preserve">не спорт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бөлімінің қызметін қамтамасыз ету </w:t>
            </w:r>
          </w:p>
        </w:tc>
      </w:tr>
      <w:tr>
        <w:trPr>
          <w:trHeight w:val="8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 9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Отын-энергетика кешені және жер қойнауын пайдалану </w:t>
            </w:r>
          </w:p>
        </w:tc>
      </w:tr>
      <w:tr>
        <w:trPr>
          <w:trHeight w:val="8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Отын-энергетика кешені және жер қойнауын пайдалану саласындағы өзге де қызметтер </w:t>
            </w:r>
          </w:p>
        </w:tc>
      </w:tr>
      <w:tr>
        <w:trPr>
          <w:trHeight w:val="8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8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Жылу-энергетикалық жүйені дамыту </w:t>
            </w:r>
          </w:p>
        </w:tc>
      </w:tr>
      <w:tr>
        <w:trPr>
          <w:trHeight w:val="8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су, орман, барлық  </w:t>
            </w:r>
            <w:r>
              <w:rPr>
                <w:rFonts w:ascii="Times New Roman"/>
                <w:b/>
                <w:i w:val="false"/>
                <w:color w:val="000000"/>
                <w:sz w:val="20"/>
              </w:rPr>
              <w:t xml:space="preserve">шаруашылығы </w:t>
            </w:r>
            <w:r>
              <w:rPr>
                <w:rFonts w:ascii="Times New Roman"/>
                <w:b/>
                <w:i w:val="false"/>
                <w:color w:val="000000"/>
                <w:sz w:val="20"/>
              </w:rPr>
              <w:t xml:space="preserve">, ерекше қорғалатын табиғи аумақтар </w:t>
            </w:r>
            <w:r>
              <w:rPr>
                <w:rFonts w:ascii="Times New Roman"/>
                <w:b/>
                <w:i w:val="false"/>
                <w:color w:val="000000"/>
                <w:sz w:val="20"/>
              </w:rPr>
              <w:t xml:space="preserve">, қоршаған ортаны және жануарлар дүниесін қорғау, жер  </w:t>
            </w:r>
            <w:r>
              <w:rPr>
                <w:rFonts w:ascii="Times New Roman"/>
                <w:b/>
                <w:i w:val="false"/>
                <w:color w:val="000000"/>
                <w:sz w:val="20"/>
              </w:rPr>
              <w:t xml:space="preserve">қатынастары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шаруашылығы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шаруашылық  </w:t>
            </w:r>
            <w:r>
              <w:rPr>
                <w:rFonts w:ascii="Times New Roman"/>
                <w:b/>
                <w:i w:val="false"/>
                <w:color w:val="000000"/>
                <w:sz w:val="20"/>
              </w:rPr>
              <w:t xml:space="preserve">б </w:t>
            </w:r>
            <w:r>
              <w:rPr>
                <w:rFonts w:ascii="Times New Roman"/>
                <w:b/>
                <w:i w:val="false"/>
                <w:color w:val="000000"/>
                <w:sz w:val="20"/>
              </w:rPr>
              <w:t xml:space="preserve">өлімі </w:t>
            </w:r>
          </w:p>
        </w:tc>
      </w:tr>
      <w:tr>
        <w:trPr>
          <w:trHeight w:val="40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шаруашылық бөлімінің қызметін қамтамасыз ету </w:t>
            </w:r>
          </w:p>
        </w:tc>
      </w:tr>
      <w:tr>
        <w:trPr>
          <w:trHeight w:val="73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Мал шаруашылығында пайдаланылатын арнаулы қоймалардың (қорымдардың) жұмыс істеуін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Су шаруашылығы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467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06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  </w:t>
            </w:r>
            <w:r>
              <w:rPr>
                <w:rFonts w:ascii="Times New Roman"/>
                <w:b/>
                <w:i w:val="false"/>
                <w:color w:val="000000"/>
                <w:sz w:val="20"/>
              </w:rPr>
              <w:t xml:space="preserve">қатынастары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  </w:t>
            </w:r>
            <w:r>
              <w:rPr>
                <w:rFonts w:ascii="Times New Roman"/>
                <w:b/>
                <w:i w:val="false"/>
                <w:color w:val="000000"/>
                <w:sz w:val="20"/>
              </w:rPr>
              <w:t xml:space="preserve">қатынастары б </w:t>
            </w:r>
            <w:r>
              <w:rPr>
                <w:rFonts w:ascii="Times New Roman"/>
                <w:b/>
                <w:i w:val="false"/>
                <w:color w:val="000000"/>
                <w:sz w:val="20"/>
              </w:rPr>
              <w:t xml:space="preserve">өлімі </w:t>
            </w:r>
          </w:p>
        </w:tc>
      </w:tr>
      <w:tr>
        <w:trPr>
          <w:trHeight w:val="30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r>
      <w:tr>
        <w:trPr>
          <w:trHeight w:val="4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қ </w:t>
            </w:r>
            <w:r>
              <w:rPr>
                <w:rFonts w:ascii="Times New Roman"/>
                <w:b/>
                <w:i w:val="false"/>
                <w:color w:val="000000"/>
                <w:sz w:val="20"/>
              </w:rPr>
              <w:t xml:space="preserve">ала  </w:t>
            </w:r>
            <w:r>
              <w:rPr>
                <w:rFonts w:ascii="Times New Roman"/>
                <w:b/>
                <w:i w:val="false"/>
                <w:color w:val="000000"/>
                <w:sz w:val="20"/>
              </w:rPr>
              <w:t xml:space="preserve">құрылысы ж </w:t>
            </w:r>
            <w:r>
              <w:rPr>
                <w:rFonts w:ascii="Times New Roman"/>
                <w:b/>
                <w:i w:val="false"/>
                <w:color w:val="000000"/>
                <w:sz w:val="20"/>
              </w:rPr>
              <w:t xml:space="preserve">ә </w:t>
            </w:r>
            <w:r>
              <w:rPr>
                <w:rFonts w:ascii="Times New Roman"/>
                <w:b/>
                <w:i w:val="false"/>
                <w:color w:val="000000"/>
                <w:sz w:val="20"/>
              </w:rPr>
              <w:t xml:space="preserve">не құрылыс  </w:t>
            </w:r>
            <w:r>
              <w:rPr>
                <w:rFonts w:ascii="Times New Roman"/>
                <w:b/>
                <w:i w:val="false"/>
                <w:color w:val="000000"/>
                <w:sz w:val="20"/>
              </w:rPr>
              <w:t xml:space="preserve">қызметі </w:t>
            </w:r>
          </w:p>
        </w:tc>
      </w:tr>
      <w:tr>
        <w:trPr>
          <w:trHeight w:val="36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қ </w:t>
            </w:r>
            <w:r>
              <w:rPr>
                <w:rFonts w:ascii="Times New Roman"/>
                <w:b/>
                <w:i w:val="false"/>
                <w:color w:val="000000"/>
                <w:sz w:val="20"/>
              </w:rPr>
              <w:t xml:space="preserve">ала  </w:t>
            </w:r>
            <w:r>
              <w:rPr>
                <w:rFonts w:ascii="Times New Roman"/>
                <w:b/>
                <w:i w:val="false"/>
                <w:color w:val="000000"/>
                <w:sz w:val="20"/>
              </w:rPr>
              <w:t xml:space="preserve">құрылысы ж </w:t>
            </w:r>
            <w:r>
              <w:rPr>
                <w:rFonts w:ascii="Times New Roman"/>
                <w:b/>
                <w:i w:val="false"/>
                <w:color w:val="000000"/>
                <w:sz w:val="20"/>
              </w:rPr>
              <w:t xml:space="preserve">ә </w:t>
            </w:r>
            <w:r>
              <w:rPr>
                <w:rFonts w:ascii="Times New Roman"/>
                <w:b/>
                <w:i w:val="false"/>
                <w:color w:val="000000"/>
                <w:sz w:val="20"/>
              </w:rPr>
              <w:t xml:space="preserve">не құрылыс </w:t>
            </w:r>
            <w:r>
              <w:rPr>
                <w:rFonts w:ascii="Times New Roman"/>
                <w:b/>
                <w:i w:val="false"/>
                <w:color w:val="000000"/>
                <w:sz w:val="20"/>
              </w:rPr>
              <w:t xml:space="preserve">қызметі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 </w:t>
            </w:r>
            <w:r>
              <w:rPr>
                <w:rFonts w:ascii="Times New Roman"/>
                <w:b/>
                <w:i w:val="false"/>
                <w:color w:val="000000"/>
                <w:sz w:val="20"/>
              </w:rPr>
              <w:t xml:space="preserve">өлімі </w:t>
            </w:r>
          </w:p>
        </w:tc>
      </w:tr>
      <w:tr>
        <w:trPr>
          <w:trHeight w:val="51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Құрылыс бөлімінің қызметін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 </w:t>
            </w:r>
            <w:r>
              <w:rPr>
                <w:rFonts w:ascii="Times New Roman"/>
                <w:b/>
                <w:i w:val="false"/>
                <w:color w:val="000000"/>
                <w:sz w:val="20"/>
              </w:rPr>
              <w:t xml:space="preserve">ала  </w:t>
            </w:r>
            <w:r>
              <w:rPr>
                <w:rFonts w:ascii="Times New Roman"/>
                <w:b/>
                <w:i w:val="false"/>
                <w:color w:val="000000"/>
                <w:sz w:val="20"/>
              </w:rPr>
              <w:t xml:space="preserve">құрылысы б </w:t>
            </w:r>
            <w:r>
              <w:rPr>
                <w:rFonts w:ascii="Times New Roman"/>
                <w:b/>
                <w:i w:val="false"/>
                <w:color w:val="000000"/>
                <w:sz w:val="20"/>
              </w:rPr>
              <w:t xml:space="preserve">өлімі </w:t>
            </w:r>
          </w:p>
        </w:tc>
      </w:tr>
      <w:tr>
        <w:trPr>
          <w:trHeight w:val="3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құрылысы және сәулет бөлімінің қызметін қамтамасыз ету </w:t>
            </w:r>
          </w:p>
        </w:tc>
      </w:tr>
      <w:tr>
        <w:trPr>
          <w:trHeight w:val="36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 құрылысының бас жоспарларын әзірлеу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 </w:t>
            </w:r>
            <w:r>
              <w:rPr>
                <w:rFonts w:ascii="Times New Roman"/>
                <w:b/>
                <w:i w:val="false"/>
                <w:color w:val="000000"/>
                <w:sz w:val="20"/>
              </w:rPr>
              <w:t xml:space="preserve">өлік ж </w:t>
            </w:r>
            <w:r>
              <w:rPr>
                <w:rFonts w:ascii="Times New Roman"/>
                <w:b/>
                <w:i w:val="false"/>
                <w:color w:val="000000"/>
                <w:sz w:val="20"/>
              </w:rPr>
              <w:t xml:space="preserve">ә </w:t>
            </w:r>
            <w:r>
              <w:rPr>
                <w:rFonts w:ascii="Times New Roman"/>
                <w:b/>
                <w:i w:val="false"/>
                <w:color w:val="000000"/>
                <w:sz w:val="20"/>
              </w:rPr>
              <w:t xml:space="preserve">не коммуникация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Автомобиль көлігі </w:t>
            </w:r>
          </w:p>
        </w:tc>
      </w:tr>
      <w:tr>
        <w:trPr>
          <w:trHeight w:val="55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Тұрғын-үй коммуналдық шаруашылық, жолаушылар көлігі және автомобиль жолдары бөлімі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Көлік және коммуникациялар саласындағы өзге де қызметтер </w:t>
            </w:r>
          </w:p>
        </w:tc>
      </w:tr>
      <w:tr>
        <w:trPr>
          <w:trHeight w:val="64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6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Кентішілік (қалаішілік) және ауданішілік қоғамдық жолаушылар тасымалдарын ұйымдастыру </w:t>
            </w:r>
          </w:p>
        </w:tc>
      </w:tr>
      <w:tr>
        <w:trPr>
          <w:trHeight w:val="48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алар </w:t>
            </w:r>
          </w:p>
        </w:tc>
      </w:tr>
      <w:tr>
        <w:trPr>
          <w:trHeight w:val="4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Кәсіпкерлік қызметті қолдау ж </w:t>
            </w:r>
            <w:r>
              <w:rPr>
                <w:rFonts w:ascii="Times New Roman"/>
                <w:b/>
                <w:i w:val="false"/>
                <w:color w:val="000000"/>
                <w:sz w:val="20"/>
              </w:rPr>
              <w:t xml:space="preserve">ә </w:t>
            </w:r>
            <w:r>
              <w:rPr>
                <w:rFonts w:ascii="Times New Roman"/>
                <w:b/>
                <w:i w:val="false"/>
                <w:color w:val="000000"/>
                <w:sz w:val="20"/>
              </w:rPr>
              <w:t xml:space="preserve">не бәсекелестікті қорғау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Кәсіпкерлік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бөлімінің қызметін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қызметті қолдау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алар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Шұғыл шығындарға арналған қаланың жергілікті орындаушы органының қоры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техногендік мағынадағы төтенше жағдайдағы жою үшін қаланың жергілікті органдарының төтенше қоры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Тұрғын-үй коммуналдық шаруашылық, жолаушылар көлігі және автомобиль жолдары бөлімі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Тұрғын-үй коммуналдық шаруашылық, жолаушылар көлігі және автомобиль жолдары бөлімінің қызметін қамтамасыз ету </w:t>
            </w:r>
          </w:p>
        </w:tc>
      </w:tr>
      <w:tr>
        <w:trPr>
          <w:trHeight w:val="18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Трансферттер </w:t>
            </w:r>
          </w:p>
        </w:tc>
      </w:tr>
      <w:tr>
        <w:trPr>
          <w:trHeight w:val="18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Трансферттер </w:t>
            </w:r>
          </w:p>
        </w:tc>
      </w:tr>
      <w:tr>
        <w:trPr>
          <w:trHeight w:val="19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бөлімі </w:t>
            </w:r>
          </w:p>
        </w:tc>
      </w:tr>
      <w:tr>
        <w:trPr>
          <w:trHeight w:val="12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Нысаналы трансферттерді қайтару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алулар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III. Операциялық сальдо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IV. Таза бюджеттік несиелеу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несиелер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несиелерді өтеу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 Қаржылық активтермен операциялар бойынша сальдо </w:t>
            </w:r>
          </w:p>
        </w:tc>
      </w:tr>
      <w:tr>
        <w:trPr>
          <w:trHeight w:val="1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Қаржылық активтерді сатып алу </w:t>
            </w:r>
          </w:p>
        </w:tc>
      </w:tr>
      <w:tr>
        <w:trPr>
          <w:trHeight w:val="1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r>
      <w:tr>
        <w:trPr>
          <w:trHeight w:val="1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r>
      <w:tr>
        <w:trPr>
          <w:trHeight w:val="1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бөлімі </w:t>
            </w:r>
          </w:p>
        </w:tc>
      </w:tr>
      <w:tr>
        <w:trPr>
          <w:trHeight w:val="4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r>
        <w:trPr>
          <w:trHeight w:val="60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Мемлекеттің  </w:t>
            </w:r>
            <w:r>
              <w:rPr>
                <w:rFonts w:ascii="Times New Roman"/>
                <w:b/>
                <w:i w:val="false"/>
                <w:color w:val="000000"/>
                <w:sz w:val="20"/>
              </w:rPr>
              <w:t xml:space="preserve">қаржылық  </w:t>
            </w:r>
            <w:r>
              <w:rPr>
                <w:rFonts w:ascii="Times New Roman"/>
                <w:b/>
                <w:i w:val="false"/>
                <w:color w:val="000000"/>
                <w:sz w:val="20"/>
              </w:rPr>
              <w:t xml:space="preserve">активтерін сатудан түскен түсімдер </w:t>
            </w:r>
          </w:p>
        </w:tc>
      </w:tr>
      <w:tr>
        <w:trPr>
          <w:trHeight w:val="2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түсімдер </w:t>
            </w:r>
          </w:p>
        </w:tc>
      </w:tr>
      <w:tr>
        <w:trPr>
          <w:trHeight w:val="6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 ішінде қаржылық активтерді сатудан түскен түсімдер </w:t>
            </w:r>
          </w:p>
        </w:tc>
      </w:tr>
      <w:tr>
        <w:trPr>
          <w:trHeight w:val="142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Мүліктік кешен түріндегі коммуналдық мемлекеттік мекемелер мен мемлекеттік кәсіпорындарды және мемлекеттік коммуналдық кәсіпорындарының оперативті немесе шаруашылық қарамағындағы басқа мемлекеттік меншікті сатудан түскен түсім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VI. Бюджет тапшылығы (профицит)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VII. Бюджет тапшылығын қаржыландыру (профицитті пайдалану)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 7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Қарыздардың түсуі </w:t>
            </w:r>
          </w:p>
        </w:tc>
      </w:tr>
      <w:tr>
        <w:trPr>
          <w:trHeight w:val="82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  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 жергілікті атқарушы органдармен алынған қарыздар </w:t>
            </w:r>
          </w:p>
        </w:tc>
      </w:tr>
      <w:tr>
        <w:trPr>
          <w:trHeight w:val="1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Қарыздарды өтеу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Қарыздарды өтеу </w:t>
            </w:r>
          </w:p>
        </w:tc>
      </w:tr>
      <w:tr>
        <w:trPr>
          <w:trHeight w:val="21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бөлімі </w:t>
            </w:r>
          </w:p>
        </w:tc>
      </w:tr>
      <w:tr>
        <w:trPr>
          <w:trHeight w:val="4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органдардың борышын өтеу </w:t>
            </w:r>
          </w:p>
        </w:tc>
      </w:tr>
      <w:tr>
        <w:trPr>
          <w:trHeight w:val="3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Бюджет  </w:t>
            </w:r>
            <w:r>
              <w:rPr>
                <w:rFonts w:ascii="Times New Roman"/>
                <w:b/>
                <w:i w:val="false"/>
                <w:color w:val="000000"/>
                <w:sz w:val="20"/>
              </w:rPr>
              <w:t xml:space="preserve">қаржылары қ </w:t>
            </w:r>
            <w:r>
              <w:rPr>
                <w:rFonts w:ascii="Times New Roman"/>
                <w:b/>
                <w:i w:val="false"/>
                <w:color w:val="000000"/>
                <w:sz w:val="20"/>
              </w:rPr>
              <w:t xml:space="preserve">алды </w:t>
            </w:r>
            <w:r>
              <w:rPr>
                <w:rFonts w:ascii="Times New Roman"/>
                <w:b/>
                <w:i w:val="false"/>
                <w:color w:val="000000"/>
                <w:sz w:val="20"/>
              </w:rPr>
              <w:t xml:space="preserve">қ </w:t>
            </w:r>
            <w:r>
              <w:rPr>
                <w:rFonts w:ascii="Times New Roman"/>
                <w:b/>
                <w:i w:val="false"/>
                <w:color w:val="000000"/>
                <w:sz w:val="20"/>
              </w:rPr>
              <w:t xml:space="preserve">тарының қозғалысы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қаржыларының қалдықтары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қаржыларының еркін қалдықтары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қаржыларының еркін қалдықтары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Ақтөбе қалалық мәслихатының </w:t>
      </w:r>
      <w:r>
        <w:br/>
      </w:r>
      <w:r>
        <w:rPr>
          <w:rFonts w:ascii="Times New Roman"/>
          <w:b w:val="false"/>
          <w:i w:val="false"/>
          <w:color w:val="000000"/>
          <w:sz w:val="28"/>
        </w:rPr>
        <w:t xml:space="preserve">
2007 жылғы 30 қазандағы </w:t>
      </w:r>
      <w:r>
        <w:br/>
      </w:r>
      <w:r>
        <w:rPr>
          <w:rFonts w:ascii="Times New Roman"/>
          <w:b w:val="false"/>
          <w:i w:val="false"/>
          <w:color w:val="000000"/>
          <w:sz w:val="28"/>
        </w:rPr>
        <w:t xml:space="preserve">
кезектен тыс екінші сессиясының </w:t>
      </w:r>
      <w:r>
        <w:br/>
      </w:r>
      <w:r>
        <w:rPr>
          <w:rFonts w:ascii="Times New Roman"/>
          <w:b w:val="false"/>
          <w:i w:val="false"/>
          <w:color w:val="000000"/>
          <w:sz w:val="28"/>
        </w:rPr>
        <w:t xml:space="preserve">
N 16 шешіміне </w:t>
      </w:r>
      <w:r>
        <w:br/>
      </w:r>
      <w:r>
        <w:rPr>
          <w:rFonts w:ascii="Times New Roman"/>
          <w:b w:val="false"/>
          <w:i w:val="false"/>
          <w:color w:val="000000"/>
          <w:sz w:val="28"/>
        </w:rPr>
        <w:t xml:space="preserve">
3 ҚОСЫМША </w:t>
      </w:r>
    </w:p>
    <w:p>
      <w:pPr>
        <w:spacing w:after="0"/>
        <w:ind w:left="0"/>
        <w:jc w:val="both"/>
      </w:pPr>
      <w:r>
        <w:rPr>
          <w:rFonts w:ascii="Times New Roman"/>
          <w:b/>
          <w:i w:val="false"/>
          <w:color w:val="000000"/>
          <w:sz w:val="28"/>
        </w:rPr>
        <w:t xml:space="preserve">2007 жылға арналған қалалық бюджетті дамытудың бюджеттік бағдарламаларының  </w:t>
      </w:r>
      <w:r>
        <w:br/>
      </w:r>
      <w:r>
        <w:rPr>
          <w:rFonts w:ascii="Times New Roman"/>
          <w:b w:val="false"/>
          <w:i w:val="false"/>
          <w:color w:val="000000"/>
          <w:sz w:val="28"/>
        </w:rPr>
        <w:t>
</w:t>
      </w:r>
      <w:r>
        <w:rPr>
          <w:rFonts w:ascii="Times New Roman"/>
          <w:b/>
          <w:i w:val="false"/>
          <w:color w:val="000000"/>
          <w:sz w:val="28"/>
        </w:rPr>
        <w:t xml:space="preserve">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13"/>
        <w:gridCol w:w="953"/>
        <w:gridCol w:w="913"/>
        <w:gridCol w:w="9113"/>
      </w:tblGrid>
      <w:tr>
        <w:trPr>
          <w:trHeight w:val="186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Қызметтік топ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функция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Мем.мекеме-ББА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Бағдарлама </w:t>
            </w:r>
          </w:p>
        </w:tc>
        <w:tc>
          <w:tcPr>
            <w:tcW w:w="9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Шығыс атаулары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II. Шығындар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Жалпы сипаттағы мемлекеттік қызметтер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басқарудың жалпы функцияларын орындайтын өкілді, атқарушы және басқа органдар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Әкім аппараты </w:t>
            </w:r>
          </w:p>
        </w:tc>
      </w:tr>
      <w:tr>
        <w:trPr>
          <w:trHeight w:val="36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саласындағы өзге де қызметтер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дамыту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және әлеуметтік қамсыздандыру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және әлеуметтік қамтамасыз ету салаларындағы өзге де қызметтер </w:t>
            </w:r>
          </w:p>
        </w:tc>
      </w:tr>
      <w:tr>
        <w:trPr>
          <w:trHeight w:val="4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Жұмыспен қамту және әлеуметтік бағдарламалар бөлімі </w:t>
            </w:r>
          </w:p>
        </w:tc>
      </w:tr>
      <w:tr>
        <w:trPr>
          <w:trHeight w:val="4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үй -коммуналдық шаруашылық </w:t>
            </w:r>
          </w:p>
        </w:tc>
      </w:tr>
      <w:tr>
        <w:trPr>
          <w:trHeight w:val="4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үй шаруашылығы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салу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Елді-мекендерді көркейту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Көркейту объектілерін дамыту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спорт, туризм және ақпараттық кеңістік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Спорт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Отын-энергетика кешені және жер қойнауын пайдалану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Жылу-энергетикалық жүйені дамыту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су, орман, барлық шаруашылығы, ерекше қорғалатын табиғи аумақтар, қоршаған ортаны және жануарлар дүниесін қорғау, жер қатынастары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Су шаруашылығы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Көлік және коммуникация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Автомобиль көлігі </w:t>
            </w:r>
          </w:p>
        </w:tc>
      </w:tr>
      <w:tr>
        <w:trPr>
          <w:trHeight w:val="70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Тұрғын-үй коммуналдық шаруашылық, жолаушылар көлігі және автомобиль жолдары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022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r>
      <w:tr>
        <w:trPr>
          <w:trHeight w:val="4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