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c665" w14:textId="ecfc6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 Орман және аңшылық шаруашылығы комитетінің "Ақсу-Жабағлы мемлекеттік табиғи қорық" мемлекеттік мекемесі аумағының айналасында қорғаныш аймақ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әкімиятының 2007 жылғы 29 наурыздағы N 66 қаулысы. Жамбыл облыстық Әділет департаментінде 2007 жылғы 04 мамырда N 1658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Жер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123 бабына </w:t>
      </w:r>
      <w:r>
        <w:rPr>
          <w:rFonts w:ascii="Times New Roman"/>
          <w:b w:val="false"/>
          <w:i w:val="false"/>
          <w:color w:val="000000"/>
          <w:sz w:val="28"/>
        </w:rPr>
        <w:t>
 және "Ерекше қорғалатын табиғи аумақтар туралы" Қазақстан Республикасы 2006 жылғы 7 шілдедегі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10 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сәйкес, Қазақстан Республикасы Ауыл шаруашылығы министрлігі Орман және аңшылық шаруашылығы комитетінің 2006 жылғы 21 тамыздағы N 2-81 хатының негізінде Жамбыл облысының әкімияты
</w:t>
      </w:r>
      <w:r>
        <w:rPr>
          <w:rFonts w:ascii="Times New Roman"/>
          <w:b/>
          <w:i w:val="false"/>
          <w:color w:val="000000"/>
          <w:sz w:val="28"/>
        </w:rPr>
        <w:t>
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облысы аймағында орналасқан Қазақстан Республикасы Ауыл шаруашылығы Министрлігі Орман және аңшылық шаруашылығы комитетінің "Ақсу-Жабағлы табиғи қорық" мемлекеттік мекемесі аумағының айналасында екі шақырымдық қорғаныш аймақ құрылсын және осы аймақтың шегінде бұл аумақтардың экологиялық жүйесінің жай-күйіне және оларды қалпына келтіруге теріс әсер ететін кез келген қызметке тыйым салынсын.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Жамбыл облысының әділет Департаментінде тіркелген күннен бастап заңды күшіне енеді және алғашқы ресми жарияланған кейін күнтізбелік он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Е.Ө. Үсенбаевқа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                  А. Савченко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