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5726" w14:textId="c745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әкімиятының 2006 жылғы 29 маусымдағы "Жамбыл облысының ауыл шаруашылығы тауар өндірушілерін облыстық бюджеттен несиелеу Ережесін бекіту туралы" N 167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әкімиятының 2007 жылғы 27 қыркүйектегі N 205 қаулысы. Жамбыл облыстық Әділет департаментінде 2007 жылғы 30 қазанда № 1669 тіркелді. Күші жойылды - Жамбыл облысы әкімдігінің 2014 жылғы 30 қаңтардағы № 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әкімдігінің 30.01.2014 № 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"Қазақстан Республикасындағы жергілікті мемлекеттік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Жамбыл облысының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"Жамбыл облысының ауыл шаруашылығы тауар өндірушілерін бюджеттен несиелеу Ережесін бекіту туралы" Жамбыл облысы әкімиятының 2006 жылғы 29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(нормативтік құқықтық кесімдердің мемлекеттік тіркеу Тізіліміне N 1643 болып тіркелген, 2006 жылғы 17 тамыздағы N 133-135 "Ақ жол" және N 128 "Знамя труда" газеттерінде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кіріспесіндегі "Қазақстан Республикасы Үкіметінің 2005 жылғы 5 ақпандағы "Республикалық және жергілікті бюджеттердің атқарылу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>қаулысына" деген сөздер "Қазақстан Республикасы Үкіметінің 2007 жылғы 20 наурыздағы "Республикалық және жергілікті бюджеттердің атқарылу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Жамбыл облысының ауыл шаруашылығы тауар өндірушілерін облыстық бюджеттік несиелеу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бүкіл мәтін бойынша ""Республикалық және жергілікті бюджеттердің атқарылу Ережесін бекіту туралы" Қазақстан Республикасы Үкіметінің 2005 жылғы 5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110 </w:t>
      </w:r>
      <w:r>
        <w:rPr>
          <w:rFonts w:ascii="Times New Roman"/>
          <w:b w:val="false"/>
          <w:i w:val="false"/>
          <w:color w:val="000000"/>
          <w:sz w:val="28"/>
        </w:rPr>
        <w:t>қаулысына" деген сөздер ""Республикалық және жергілікті бюджеттердің атқарылу Ережесін бекіту туралы" Қазақстан Республикасы Үкіметінің 2007 жылғы 20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тармақта "бюджеттiк кредит мерзiмi өтеуге дейiнгі мерзiммен тең" деген сөздер "бюджеттiк кредит мерзiмiне сәйкес келетiн айналыс мерзiмiмен" деген сөздермен ауыстырылсын;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тармақ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Қарыз алушы банк белгiлеген түпкi қарыз алушыға арналған сыйақы ставкасының мөлшерi осы Ереженiң 4-тармағына сәйкес белгiленген екi еселенген сыйақы ставкасынан аспауы тиiс".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                          А. Савченко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