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fd98" w14:textId="a15f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елді мекендерде тұратын және жұмыс істейтін мемлекеттік денсаулық сақтау, әлеуметтік қамсыздандыру, білім беру, мәдениет және спорт ұйымдарының мамандарына отын сатып алу үшін әлеуметтік көмектің көлемін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 сессиясының 2007 жылғы 22 қазандағы N 5 шешімі. Қарағанды облысы Бұқар Жырау ауданы Әділет басқармасында 2007 жылғы 13 қарашада N 8-11-48 тіркелді. Күші жойылды - Бұқар жырау аудандық мәслихатының 2014 жылғы 31 қазандағы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Бұқар жырау аудандық мәслихатының 31.10.2014 № 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Ауылдық елді мекендерде тұратын және жұмыс істейтін мемлекеттік әлеуметтік қамсыздандыру, білім беру, мәдениет, спорт және ветеринария ұйымдарының мамандарына отын сатып алу үшін жылына 2 айлық есептік көрсеткіш әлеуметтік көмектің көлемі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Бұқар Жырау аудандық мәслихатының 10.09.2014 </w:t>
      </w:r>
      <w:r>
        <w:rPr>
          <w:rFonts w:ascii="Times New Roman"/>
          <w:b w:val="false"/>
          <w:i w:val="false"/>
          <w:color w:val="000000"/>
          <w:sz w:val="28"/>
        </w:rPr>
        <w:t>N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міндеттерін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Жүніспеков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