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ea79" w14:textId="b3be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2005 жылғы 4 сәуірдегі "Жергілікті деңгейде мүгедектерді әлеуметтік қолдау жөніндегі кейбір мәселелер туралы" N 110/3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2007 жылғы 7 ақпандағы N 36/2 қаулысы. Павлодар облысының әділет департаментінде 2007 жылғы 28 ақпанда N 3082 тіркелді. Күші жойылды - Павлодар облыстық әкімдігінің 2014 жылғы 17 шілдедегі N 245/7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17.07.2014 N 245/7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 2-тармағына сәйкес облыс    әкiмдiгi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әкiмдiгiнiң 2005 жылғы 4 сәуiрдегi "Жергiлiктi деңгейде мүгедектердi әлеуметтiк қолдау жөнiндегi кейбiр мәселелер туралы" N 110/3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  мен толықтырулар  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қаулымен бекiтiлген Мүгедектерге санаторлық-курорттық емделу жөнiндегi жеңiлдiктер, әлеуметтiк төлемдер беру тәртiбi туралы нұсқаулығында: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4-тармағының 2-тармақшасындағы: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"89675" және "44310" деген сандар тиiсiнше "95056" және "46969" деген сандармен 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"кейiннен тұтыну бағалар индексiн пайдаланумен"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5-тармағының: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2-тармақшасы "азаматтарды тiркеу кiтабы (көшiрме)"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3-тармақшасы "азаматтарды тiркеу кiтабы (көшiрме), Бiрыңғай ұлттық тестiлеу сертификатының көшiрмесi"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қаулымен бекiтiлген Мүгедек балаларды үйде тәрбиелейтiн және оқытатын отбасыларына жәрдемақы тағайындау және төлеу тәртiбi туралы нұсқаулығының: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14-тармағының 6-тармақшасында "тоқсан сайын" деген сөздер алынып тасталсын.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әкiмi Қ. Нұрпейiсов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