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c91e" w14:textId="691c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Сотталушыларды қоғамдық жұмыстарға тарту түрінде жазаларын өтеу орнын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қаласы әкімиятының 2007 жылғы 27 тамыздағы N 1091/18 қаулысы. Павлодар қаласының Әділет басқармасында 2007 жылғы 13 қыркүйекте N 92 тіркелді. Күші жойылды - Павлодар қаласы әкімдігінің 2009 жылғы 5 тамыздағы  N 1004/14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қаласы әкімдігінің 2009.08.05 N 1004/14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Қылмыстық-атқару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қаласы әкімдігі, Павлодар қаласы тұрғын үй - коммуналдық шаруашылық, жолаушылар көлігі және автомобиль жолдары бөлімінің "Қалалық коммуналдық шаруашылығы" коммуналдық мемлекеттік қазыналық кәсіпорыны (бұдан әрі - Кәсіпорын) сотталушыларды қоғамдық жұмыстарға тарту түрінде жазаларын өтеу орыны болып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 сотталушыларды қоғамдық жұмыстарға тарту түрінде жазаларын өтеу үшін 5 жұмыс орынын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Кәсіпорынның мемлекеттік басқару органы - "Павлодар қаласы тұрғын үй - коммуналдық шаруашылық, жолаушылар көлігі және автомобиль жолдары бөлімі" мемлекеттік мекемесіне осы қаулыдан туындайтын қажетті шараларды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А.В.Берковскийге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 қаласының әкімі                             Б.Демеуов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