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90d0" w14:textId="0c69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XXVII сессиясының 2006 жылғы 14 желтоқсандағы "2007 жылға арналған Алматы қаласының бюджеті туралы" N 303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IV сессиясының 2007 жылғы 31 қазандағы N 24 шешімі. Алматы қаласы Әділет департаментінде 2007 жылғы 5 қарашада N 758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 баптарына және Казақстан Республикасының "Казақстан Республикасындағы жергілікті мемлекеттік басқару туралы"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6, 7 баптарына сәйкес IV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қаласы мәслихаты XXVII сессиясының "2007 жылға арналған Алматы қаласының бюджеті туралы" 2006 жылғы 14 желтоқсандағы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тізілімінде N 723 рет санымен 2006 жылғы 28 желтоқсанда тіркелген, 2007 жылғы 6 қаңтарда "Алматы Ақшамы", 2007 жылғы 6 қаңтарда "Вечерний Алматы" газеттерінде жарияланған; III сайланған Алматы қаласы мәслихаты XXVIII сессиясының "2007 жылға арналған Алматы қаласының бюджеті туралы" 2006 жылғы 14 желтоқсандағы N 303 шешіміне өзгертулер және толықтырулар енгізу туралы" 2007 жылғы 15 қаңтардағы N 324 шешімімен өзгерістер мен толықтырулар енгізілген, 2007 жылғы 31 қаңтарда N 736  рет санымен тіркеліп, 2007 жылғы 10 ақпанда "Алматы Ақшамы" газетінің N 17 санында, 2007 жылғы 10 ақпанда  "Вечерний Алматы" газетінің N 31 санында жарияланған; III сайланған Алматы қаласы мәслихаты XXIX сессиясының "2007 жылға арналған Алматы қаласының бюджеті туралы" 2006 жылғы 14 желтоқсандағы N 303 шешіміне өзгертулер  енгізу туралы" 2007 жылғы 2 сәуірдегі N 329 шешімімен өзгерістер  енгізілген, 2007 жылғы 27 сәуірде N 744 рет санымен тіркеліп, 2007 жылғы 31 мамырда "Алматы Ақшамы" газетінің N 65 санында, 2007 жылғы 24 мамырда "Вечерний Алматы" газетінің N 122-125 санында жарияланған; III сайланған Алматы қаласы мәслихаты XXXI сессиясының "2007 жылға арналған Алматы қаласының бюджеті туралы" 2006 жылғы 14 желтоқсандағы N 303 шешіміне өзгертулер енгізу туралы" 2007 жылғы 3 шілдедегі N 371 шешімімен өзгерістер енгізілген, 2007 жылғы 12 шілдеде N 750 рет санымен тіркеліп, 2007 жылғы 21 шілдеде "Алматы Ақшамы" газетінің N 89 санында, 2007 жылғы 21 шілдеде "Вечерний Алматы" газетінің N 182 санында жарияланған; III сайланған Алматы қаласы мәслихаты XXXI сессиясының "2007 жылға арналған Алматы қаласының бюджеті туралы" 2006 жылғы 14 желтоқсандағы N 303 шешіміне өзгертулер енгізу туралы" 2007 жылғы 20 шілдедегі N 380 шешімімен өзгерістер енгізілген, 2007 жылғы 24 шілдеде N 752 рет санымен тіркеліп, 2007 жылғы 28 шілдеде "Алматы Ақшамы" газетінің N 92-93 санында, 2007 жылғы 28 шілдеде "Вечерний Алматы" газетінің N 188-189 санында жарияланған; IV сайланған Алматы қаласы мәслихаты II сессиясының "2007 жылға арналған Алматы қаласының бюджеті туралы" 2006 жылғы 14 желтоқсандағы N 303 шешіміне өзгертулер  енгізу туралы" 2007 жылғы 10 қыркүйектегі N 07 шешімімен өзгерістер енгізілген, 2007 жылғы 25 қыркүйекте N 754 рет санымен тіркеліп, 2007 жылғы 4 қыркүйектегі "Алматы Ақшамы" газетінің N 120 санында, 2007 жылғы 2 қыркүйектегі "Вечерний Алматы" газетінің N 247 санында жарияланған; IV сайланған Алматы қаласы мәслихаты III сессиясының "2007 жылға арналған Алматы қаласының бюджеті туралы" 2006 жылғы 14 желтоқсандағы N 303 шешіміне өзгертулер енгізу туралы" 2007 жылғы 11 қазандағы N 17 шешімімен өзгерістер  енгізілген, 2007 жылғы 12 қазанда N 755 рет санымен тіркеліп, 2007 жылғы 30 қазандағы "Алматы Ақшамы" газетінің N 131 санында, 2007 жылғы 30 қазандағы "Вечерний Алматы" газетінің N 271-272 санында жарияланған) мынадай өзгертулер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2007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- 226 077 002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- 141 175 399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- 2 753 252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- 22 270 000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- 59 878 351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- 231 341 295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- 5 264 293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- 1 266 018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- 2 028 111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- 762 093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- 5 176 055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- 5 176 055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- 6 544 900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- 7 446 395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- 6 077 550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6-тармақтағы "2 866 303" цифрлары "2 899 313"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7-тармақтағы "1 810 406" цифрлары "1 816 648"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8-тармақтағы "5 214 414" цифрлары "5 214 354"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10-тармақтағы "21 810 984" цифрлары "21 885 984"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12-тармақтағы "24 294 379" цифрлары "24 250 344"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17-тармақтағы "59 053 235" цифрлары "59 083 295"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18-тармақтағы "2 428 014" цифрлары "2 357 797»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қосымша осы шешімнің 1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жылғы 1 қаңтардан бастап қолданысқа енгізіледі.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 сессиясының төрағасы          Т. 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ІV сайланған Алматы 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мәслихаты ІV 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 жылғы 31 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 шешіміне 1-қосымшасы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 ҚАЛАСЫНЫҢ 2007 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НАҚТЫ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23"/>
        <w:gridCol w:w="858"/>
        <w:gridCol w:w="862"/>
        <w:gridCol w:w="6671"/>
        <w:gridCol w:w="30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 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 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226077002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141175399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52288754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ұсталынбайтынжеке табыс салығы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7550855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біржолғы талон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жүзеге асыратын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12741070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және жекекәсіпкерлердің мүлкіне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жеке тұлғалардан алынатын 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 мекендер жерлерiне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заңдытұлғалардан,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 жерлеріне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тұлғалардан,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ралдарына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арақ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543000
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 30-дан 60 процентке 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 бұйымдар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 шараптары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сыра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бренди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 1,5-тен 12 процентке дейінгі градусы аз ликер-арақ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 ойын бизнесі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өткізу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өзінің өндірістікмұқтаждарына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 (авиациялық бензиндіқоспағанда)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өз 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 отыны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бетіне жақын көздердегісу ресурстарын пайдаланғаныүшін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 қорғалатын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 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пайдаланғаныүшін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ортаға 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төленетін төлемақы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пкерл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алынатын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қызмет түрлерiменайналысу құқығы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тiркегенi және филиалдар мен өкiлдiктердi есептiк тiркегенi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алым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 сатудан алынатыналым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 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 салуды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және кеменiң немесе жасалып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 кеменiң ипотекасы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мүлікке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 мәміле жасау құқығын мемлекеттік тіркегені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 бар және елді мекендердегі 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 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 белдеуінде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 сыртқы (көрнекі)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 орналастырғаныүшін төлем ақы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
</w:t>
            </w:r>
          </w:p>
        </w:tc>
      </w:tr>
      <w:tr>
        <w:trPr>
          <w:trHeight w:val="7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іс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рекеттерді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жаса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 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жаттар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бергені 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кілеттігі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бар 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лауазымды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адамдар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міндетті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 берілетін 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 ерекше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 істер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 (шағымдардан),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 шағымдарынан, атқарупарағының көшірмесін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мәселе бойынша сот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анықтамасына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 сот бұйрығын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 туралы арыздардан,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соттың шет 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 мен төрелік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атқару парақтарын, құжаттардың көшірмелерін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(телнұсқаларын) бергені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 азаматтарға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туралы 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 бергені үшін,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туу, неке, некенібұзу, өлім 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актілердің жазбаларын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 толықтыру, түзету мен қалпына келтіруге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 куәліктерді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 баруға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мемлекеттерден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шақыруға құқық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 құжаттарды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 үшін,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осы құжаттарға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 енгізгені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орнына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 құжаттарына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 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 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 виза бергені үшін 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алу, Қазақстан Республикасының азаматтығынқалпына келтіру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тоқтату туралы құжаттарды ресімдегені үшіналынатын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 жерін тіркегені 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 құқығына рұқсат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18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 қарудың (аңшылықсуық қаруды, белгі беретін қаруды, ұңғысыз 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 механикалық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 көзден жасағызатын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 заттар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 аэрозольді жәнебасқа құрылғыларды,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 қуаты 7,5 Дж-дан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 пневматикалық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қоспағанда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 4.5 мм-ге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 қоспағанда)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 бірлігін тіркегені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қайта тіркегені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және оның оқтарын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 немесе сақтауға,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 жүруге, тасымалдауға 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 аумағына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әкелуге,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 әкетуге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 бергені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2753252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меншігінен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кәсіпорынның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 кірісі бөлігіндегі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 бір бөлігінің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акцияларды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пакетіне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 дивидендтер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жалға беруден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кірістер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767160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сыйа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дделер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жергіліктібюджеттен 2005 жылға дейін берілген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 бойынша сыйақылар(мүдделер)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ткізуінен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мекемелерді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ткізуінен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 қызметтерді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йымдастыратын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сатып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ткізуден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 өткізуден түсетінақша түсімдері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алуды 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ақшаның түсімі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сондай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Республикасы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Банкіні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сметасынан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айыпп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санкциялар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ндіріп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сондай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сметасынан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айыпп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ндіріп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салатын әкімшілік айыппұлдар мен санкциялар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басқа 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 мен айыппұлдар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 жергілікті бюджеттен алынған, пайдаланылмаған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 қайтарылуы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 бюджетке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салықтық емес басқада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капиталды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 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бекітілген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сату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 пәтерлер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түскен қаражат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материалды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жалға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 сатқаны 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 трансферттер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59878351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14594338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 даму трансферттері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45284013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Кестенің жалғасы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73"/>
        <w:gridCol w:w="1133"/>
        <w:gridCol w:w="6353"/>
        <w:gridCol w:w="26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231341295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сипатта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2899313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орындайтын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арушы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1582627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слихатыны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мәслихатының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1209039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әкімінің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973659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 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1090123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 мақсатында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бағалауды жүргізу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жұмысты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іске асырудан сомаларды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 толықтығын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резервінің қаражаты есебінен 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статистикалы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және бюджеттік жоспарлау департаментініңқызметін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1816648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скери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авариялармен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 бiрдей 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 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тенше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дайлар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ндег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авариялармен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 алуды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қорғаныс,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авариялармен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 алдын 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жоюды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 және жұмылдыру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 төтенше жағдайлардың 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оларды жою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1335132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резервінің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 өткізу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145285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резервінің қаражаты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 бюджетінен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ішкі 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4759569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 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 қорғау және 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 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 көтермелеу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жол жүру қозғалысын реттеу бойыншажабдықтар мен құралдарды пайдалану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23646455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рбие 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 дейінгі тәрбие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қолдау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2375398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17408473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жасөспірімдерге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қосымша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 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жалпы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16335019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 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13362152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 бiлiм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бiлiм 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1005307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ұйымдарында дарынды балаларға жалпы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білім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 мемлекеттiк бiлiмберу ұйымдары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 сатып алу және жеткiзу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жасөспірімдерүшін қосымша білім 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762517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 ауқымындағы 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 тыс 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 өткiзу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жүйенің жаңа технологияларын енгізу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 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сіби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осымша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сіби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білім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 даярлау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оларды қайтадаярлау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1802717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 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 және 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 проблемалары барбалалар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 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әлеуметтік бейімдеу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21885984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көмек көрсету мамандарының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жолдамасы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8165451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1650513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587817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 ұйымдары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 оның құрамдарын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дәрілерді өндіру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 мен баланы қорғау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 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 эпидемиологиялыққадағалау жүргізу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 сатып алу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1062696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департаментініңқызметін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631752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иммундық 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 жүргізу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 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 және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 биологиялық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 сатып алу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 үшін қауіп төндіретін 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 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2999578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 ауруларын диабеткеқарсы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 жетімсіз аурулардыдәрі-дәрмек құралдарымен,диализаторлармен, 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 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 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3972396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 амбулаториялықдеңгейде дәрілік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балалар және емдік 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834093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 және шұғыл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2265718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 көрсету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РеспубликасындаЖҚТБ індетінің алдын алу және қарсы күрес жөніндегі іс-шараларды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 шегінен 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 емделуге тегін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жеңілдетілген 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 денсаулық сақтау объектілерін сейсмикалық күшейту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 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3312955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 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582685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 мүгедектермен қарттарды әлеуметтік қамтамсыз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582685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 балаларды,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 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 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343004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қамтамасыз етуобъектілерін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2034853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 әлеуметтік көмек 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1937634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атаулы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көмегі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шешімі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азаматтардың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санаттарына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жасқа 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оңалту жеке бағдарламасына сәйкес,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 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 және ымдау тілі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 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амтамасыз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салаларында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 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 департаментінің қызметін 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281174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 және басқада әлеуметтік төлемдерді есептеу, төлеу мен жеткізу бойынша қызметтерге ақы төлеу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 бір тұрғылықты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 жоқ адамдарды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бейімдеу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24250344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6722332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жайластыру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6722332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департаментініңқызметін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қажеттiлiктерүшiн жер учаскелерiн алыпқою, соның iшiнде 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 жолымен алып қою жәнеосыған 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 айыру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986204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резервінің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 өткізу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 резервінің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1226896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 жүйесін қалыптастыру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мекендерді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7554633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7058267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көшелерді жарықтандыру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1902806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 орындарын күтіп-ұстау және туысы жоқ адамдарды жерлеу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3921174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5746574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дениет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3642480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3147725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 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2559023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қайраткерлерін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 есте сақтау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 мұра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 сақтауды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және музыка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өнерiн қолдау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 мен дендропарктердiң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941774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 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913609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 деңгейінде спорттық жарыстар өткiзу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 спорт 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қала, 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 командаларының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 дайындау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халықаралық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 қатысуы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696946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техникалық-экономикалық негіздемелерін әзірлеу және оларға сараптама жасау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спортобъектілерін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паратты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құжаттар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және 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 кiтапханалардың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 iстеуiн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 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 жүргізу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421080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тілдерді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тілді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халықтарының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тілдерін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 қызметті реттеу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дениет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 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 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паратты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 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ндег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 де 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 саясаты саласындағы өңірлік бағдарламаларды iске асыру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кешен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ойнауын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кешені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ойнауын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 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7830546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жануарлар 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 қорғау,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1849523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 қаланың, астананың 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атты пайдалануды реттеу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ресурстар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іс-шаралар өткізу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1005728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 қорғалатын табиғи аумақтарды күтiп-ұстау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қорғау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улет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 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 әзірлеу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604345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ылауы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сәулет-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департаментінің 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59083295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 істеуін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9826122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49228281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департаментініңқызметін қамтамасыз 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 шығындарға арналғанреспубликалық маңызы бар қаланың, 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резерві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органның,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 табиғи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 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жағдайларды жоюғаарналған төтенше резерві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мiндеттемелердi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қала, астана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борышына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 көрсету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алулар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Операциялы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кредит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2005жылға дейін 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активтерімен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жасалатын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операциялар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бойынша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1266018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сатып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 капиталын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2028111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ішінде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 кешен түріндегі 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мен мемлекеттіккәсіпорындарды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жедел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жүргізуіндегі өзге мемлекеттік мүлікті сатудан түсетін түсімдер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тапшылы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(профицит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тапшылы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(профицитін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арыздар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ішкі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келісім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 қаласы 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борышын өтеу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7446395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аражаты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аражаты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 қалдықтары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ІV сайланған Алматы 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 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 сессиясының төрағасы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