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c85a" w14:textId="867c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қоршаған ортаға эмиссия үшін 2008 жылға арналған төлемақы ставкаларын бекіту 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VІ сессиясының 2007 жылғы 12 желтоқсандағы N 60 шешімі. Алматы қаласы Әділет департаментінде 2007 жылғы 25 желтоқсанда N 763 тіркелді. Күші жойылды - Алматы қаласы мәслихатының 2008 жылғы 22 желтоқсандағы N 160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Алматы қаласы мәслихатының 2008.12.22 N 160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 жаңа редакцияда жазылды - ІV сайланған Алматы қаласы мәслихатының VІІ сессиясының 2008 жылғы 14 қаңтардағы N 75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"Салық және бюджетке төленетін басқа да міндетті төлемдер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(Салық Кодексі)»462 бабына және Қазақстан Республикасы Экологиялық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 бабына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Алматы қаласы бойынша қоршаған ортаға эмиссия үшін 2008 жылға арналған төлемақы ставкалары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жазылды - ІV сайланған Алматы қаласы мәслихатының VІІ сессиясының 2008 жылғы 14 қаңтардағы N 75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экология, денсаулық және төтенше жағдайлар мәселелері жөніндегі тұрақты комиссиясына (Ізмұхамбетов Т.Ә.) және Алматы қаласы бойынша салық комитетінің төрағасы Қ.Е.Баеділовке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 VI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60 шешіміне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қоршаған ортаға эмиссия үшін </w:t>
      </w:r>
      <w:r>
        <w:br/>
      </w:r>
      <w:r>
        <w:rPr>
          <w:rFonts w:ascii="Times New Roman"/>
          <w:b/>
          <w:i w:val="false"/>
          <w:color w:val="000000"/>
        </w:rPr>
        <w:t xml:space="preserve">
2008 жылға арналған төлемақы ставкалары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жазылды - ІV сайланған Алматы қаласы мәслихатының VІІ сессиясының 2008 жылғы 14 қаңтардағы N 75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613"/>
        <w:gridCol w:w="2693"/>
        <w:gridCol w:w="24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Төлемақы ставкалары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көздерден атмосфераға ластаушы заттардың шығарындылары (1)*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 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
</w:t>
            </w:r>
          </w:p>
        </w:tc>
      </w:tr>
      <w:tr>
        <w:trPr>
          <w:trHeight w:val="5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көздердерден атмосфераға ластаушы заттардың шығарындылары: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Этилденбеген бензин үшін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 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отыны үшін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1411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сұйылтылған газ үшін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сығындалған газ үшін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 
</w:t>
            </w:r>
          </w:p>
        </w:tc>
      </w:tr>
      <w:tr>
        <w:trPr>
          <w:trHeight w:val="34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төгінділері: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су көздеріне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(2)*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 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15654 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жинақтауыштарға, сүзу алаңдарына, жер бедеріне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 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11844 
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(қатты тұрмыстық) 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(3)*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 
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қалдықтар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өндіріс және тұтынудың қауіпті қалдықтарын полигондарда, жинақтауыштарда, рұқсат етілген үйінділерде және арнаулы орындарда орналастыру: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"қызыл" тізім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8332 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"янтарь" тізім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4166 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"жасыл"тізім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1041,5 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біліктіліктел-мегендер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Бұдан басқа: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(4)*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теңге/тонна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10,7 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байыту шлактары, шламдары, қалдықтары (4)*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109,5 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мен күлшлактар (4)*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1536 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  шаруашылығы  өндірісінің  қалдықтары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
</w:t>
            </w:r>
          </w:p>
        </w:tc>
      </w:tr>
      <w:tr>
        <w:trPr>
          <w:trHeight w:val="40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қалдықтар: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трансуранды қалдықтар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теңге/Гига-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Беккерель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 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альфа-радиактивті қалдықтар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теңге/Гига-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Беккерель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 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бета-радиоактивті қалдықтар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теңге/Гига-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Беккерель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шынақты радиоактивті  көздер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теңге/Гига-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Беккерель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 
</w:t>
            </w:r>
          </w:p>
        </w:tc>
      </w:tr>
    </w:tbl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Ескертпе*: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ISO 14001:2400 халықаралық стандарттарына сәйкес сертификатталған кәсіпорындары үшін қоршаған ортаға эмиссиялар  үшін төлем ставкаларына мына коэффициентер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1- 0,75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4 - 0,75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халыққа коммуналдық қызмет көрсететін табиғи монополиялар субьектілері болып табылатын кәсіпорындар үшін қоршаған ортаға  эмиссиялар үшін төлем ставкаларына мына коэффициентер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1 - 0,3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2 - 0,43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4 - 0,25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коммуналдық  қалдықтарды орналастыруды жүзеге асыратын полигондар үшін халықтан құрылған тұрмыстық қатты қалдықтардың  көлемі үшін қоршаған ортаға эмиссиялар үшін төлем ставкаларына  мына коэффициенттер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3- 0,2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кәсіпорындар төлемінің ставкалары бір мезгілде  ескертпенің 1) және 2) тармақшаларына жатқызылған жағдайда  ескертпенің 2) тармақшасының коэффицие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