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22c9" w14:textId="76122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аумағында "Көкшетау" Мемлекеттік ұлттық табиғи саябағы аумағында қорғау аймағы мен табиғатты пайдалану режимін орнату туралы</w:t>
      </w:r>
    </w:p>
    <w:p>
      <w:pPr>
        <w:spacing w:after="0"/>
        <w:ind w:left="0"/>
        <w:jc w:val="both"/>
      </w:pPr>
      <w:r>
        <w:rPr>
          <w:rFonts w:ascii="Times New Roman"/>
          <w:b w:val="false"/>
          <w:i w:val="false"/>
          <w:color w:val="000000"/>
          <w:sz w:val="28"/>
        </w:rPr>
        <w:t>Солтүстік Қазақстан облысы әкімдігінің 2007 жылғы 15 ақпандағы N 32 қаулысы. Солтүстік Қазақстан облысының әділет департаменті 2007 жылғы 23 ақпандағы N 1641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N 148 Заңы 27-бабы 1-тармағы </w:t>
      </w:r>
      <w:r>
        <w:rPr>
          <w:rFonts w:ascii="Times New Roman"/>
          <w:b w:val="false"/>
          <w:i w:val="false"/>
          <w:color w:val="000000"/>
          <w:sz w:val="28"/>
        </w:rPr>
        <w:t>9) тармақшасына</w:t>
      </w:r>
      <w:r>
        <w:rPr>
          <w:rFonts w:ascii="Times New Roman"/>
          <w:b w:val="false"/>
          <w:i w:val="false"/>
          <w:color w:val="000000"/>
          <w:sz w:val="28"/>
        </w:rPr>
        <w:t>, "Ерекше қорғалатын табиғи аумақтар туралы" Қазақстан Республикасының 2006 жылғы 7 шілдедегі N 175 Заңы 10-бабы 2-тармағы </w:t>
      </w:r>
      <w:r>
        <w:rPr>
          <w:rFonts w:ascii="Times New Roman"/>
          <w:b w:val="false"/>
          <w:i w:val="false"/>
          <w:color w:val="000000"/>
          <w:sz w:val="28"/>
        </w:rPr>
        <w:t>11) тармақшасы</w:t>
      </w:r>
      <w:r>
        <w:rPr>
          <w:rFonts w:ascii="Times New Roman"/>
          <w:b w:val="false"/>
          <w:i w:val="false"/>
          <w:color w:val="000000"/>
          <w:sz w:val="28"/>
        </w:rPr>
        <w:t xml:space="preserve"> және </w:t>
      </w:r>
      <w:r>
        <w:rPr>
          <w:rFonts w:ascii="Times New Roman"/>
          <w:b w:val="false"/>
          <w:i w:val="false"/>
          <w:color w:val="000000"/>
          <w:sz w:val="28"/>
        </w:rPr>
        <w:t>18-бабына</w:t>
      </w:r>
      <w:r>
        <w:rPr>
          <w:rFonts w:ascii="Times New Roman"/>
          <w:b w:val="false"/>
          <w:i w:val="false"/>
          <w:color w:val="000000"/>
          <w:sz w:val="28"/>
        </w:rPr>
        <w:t>, Қазақстан Республикасының 2003 жылғы 20 маусымдағы N 442 Жер кодексінің  </w:t>
      </w:r>
      <w:r>
        <w:rPr>
          <w:rFonts w:ascii="Times New Roman"/>
          <w:b w:val="false"/>
          <w:i w:val="false"/>
          <w:color w:val="000000"/>
          <w:sz w:val="28"/>
        </w:rPr>
        <w:t>123-бабына</w:t>
      </w:r>
      <w:r>
        <w:rPr>
          <w:rFonts w:ascii="Times New Roman"/>
          <w:b w:val="false"/>
          <w:i w:val="false"/>
          <w:color w:val="000000"/>
          <w:sz w:val="28"/>
        </w:rPr>
        <w:t xml:space="preserve">сәйкес, "Көкшетау" Мемлекеттік ұлттық табиғи саябағын қолайсыз сыртқы әсерлерден ерекше қорғау және сақтауды қамтамасыз ету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Ескерту. Преамбулаға өзгерту енгізілді - Солтүстік Қазақстан облысы әкімдігінің 2010.09.09 </w:t>
      </w:r>
      <w:r>
        <w:rPr>
          <w:rFonts w:ascii="Times New Roman"/>
          <w:b w:val="false"/>
          <w:i w:val="false"/>
          <w:color w:val="000000"/>
          <w:sz w:val="28"/>
        </w:rPr>
        <w:t>N 243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 Мыналар орнатылсын: </w:t>
      </w:r>
      <w:r>
        <w:br/>
      </w:r>
      <w:r>
        <w:rPr>
          <w:rFonts w:ascii="Times New Roman"/>
          <w:b w:val="false"/>
          <w:i w:val="false"/>
          <w:color w:val="000000"/>
          <w:sz w:val="28"/>
        </w:rPr>
        <w:t xml:space="preserve">
      Солтүстік Қазақстан облысы Айыртау ауданы, Ғабит Мүсірепов  атындағы аудан аумағында жер пайдаланушылар мен жеке меншік жер учаскелерін алып қоюсыз Қазақстан Республикасы Ауыл шаруашылығы министрлігі Орман және аңшылық шаруашылығы комитеті "Көкшетау" Мемлекеттік ұлттық табиғи саябақ (ілгеріде - ұлттық саябақ) мемлекеттік мекемесі шекарасы маңайында ені екі километр қорғау аймағы; </w:t>
      </w:r>
      <w:r>
        <w:br/>
      </w:r>
      <w:r>
        <w:rPr>
          <w:rFonts w:ascii="Times New Roman"/>
          <w:b w:val="false"/>
          <w:i w:val="false"/>
          <w:color w:val="000000"/>
          <w:sz w:val="28"/>
        </w:rPr>
        <w:t xml:space="preserve">
      қосымшаға сәйкес ұлттық саябақтың қорғау аумағында табиғатты пайдалану режимі; </w:t>
      </w:r>
      <w:r>
        <w:br/>
      </w:r>
      <w:r>
        <w:rPr>
          <w:rFonts w:ascii="Times New Roman"/>
          <w:b w:val="false"/>
          <w:i w:val="false"/>
          <w:color w:val="000000"/>
          <w:sz w:val="28"/>
        </w:rPr>
        <w:t xml:space="preserve">
      қорғау аймағының шекарасы ұлттық саябақ шекарасы конфигурациясына ұқсас.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СҚО әкімдінінің 2007 жылғы 12 қарашадағы </w:t>
      </w:r>
      <w:r>
        <w:rPr>
          <w:rFonts w:ascii="Times New Roman"/>
          <w:b w:val="false"/>
          <w:i w:val="false"/>
          <w:color w:val="000000"/>
          <w:sz w:val="28"/>
        </w:rPr>
        <w:t>N 257</w:t>
      </w:r>
      <w:r>
        <w:rPr>
          <w:rFonts w:ascii="Times New Roman"/>
          <w:b w:val="false"/>
          <w:i w:val="false"/>
          <w:color w:val="ff0000"/>
          <w:sz w:val="28"/>
        </w:rPr>
        <w:t xml:space="preserve">; 2010.09.09 </w:t>
      </w:r>
      <w:r>
        <w:rPr>
          <w:rFonts w:ascii="Times New Roman"/>
          <w:b w:val="false"/>
          <w:i w:val="false"/>
          <w:color w:val="000000"/>
          <w:sz w:val="28"/>
        </w:rPr>
        <w:t>N 243</w:t>
      </w:r>
      <w:r>
        <w:rPr>
          <w:rFonts w:ascii="Times New Roman"/>
          <w:b w:val="false"/>
          <w:i w:val="false"/>
          <w:color w:val="ff0000"/>
          <w:sz w:val="28"/>
        </w:rPr>
        <w:t> </w:t>
      </w:r>
      <w:r>
        <w:rPr>
          <w:rFonts w:ascii="Times New Roman"/>
          <w:b w:val="false"/>
          <w:i w:val="false"/>
          <w:color w:val="ff0000"/>
          <w:sz w:val="28"/>
        </w:rPr>
        <w:t>Қаулыларымен.</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С.С. Ескендіровке жүктелсін.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СҚО әкімдінінің 2007 жылғы 12 қарашадағы </w:t>
      </w:r>
      <w:r>
        <w:rPr>
          <w:rFonts w:ascii="Times New Roman"/>
          <w:b w:val="false"/>
          <w:i w:val="false"/>
          <w:color w:val="000000"/>
          <w:sz w:val="28"/>
        </w:rPr>
        <w:t>N 257</w:t>
      </w:r>
      <w:r>
        <w:rPr>
          <w:rFonts w:ascii="Times New Roman"/>
          <w:b w:val="false"/>
          <w:i w:val="false"/>
          <w:color w:val="ff0000"/>
          <w:sz w:val="28"/>
        </w:rPr>
        <w:t>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бастап қолданысқа енгізіледі.</w:t>
      </w:r>
    </w:p>
    <w:bookmarkEnd w:id="0"/>
    <w:p>
      <w:pPr>
        <w:spacing w:after="0"/>
        <w:ind w:left="0"/>
        <w:jc w:val="both"/>
      </w:pPr>
      <w:r>
        <w:rPr>
          <w:rFonts w:ascii="Times New Roman"/>
          <w:b w:val="false"/>
          <w:i/>
          <w:color w:val="000000"/>
          <w:sz w:val="28"/>
        </w:rPr>
        <w:t>       Облыс әкімі</w:t>
      </w:r>
    </w:p>
    <w:bookmarkStart w:name="z5" w:id="1"/>
    <w:p>
      <w:pPr>
        <w:spacing w:after="0"/>
        <w:ind w:left="0"/>
        <w:jc w:val="both"/>
      </w:pPr>
      <w:r>
        <w:rPr>
          <w:rFonts w:ascii="Times New Roman"/>
          <w:b w:val="false"/>
          <w:i w:val="false"/>
          <w:color w:val="000000"/>
          <w:sz w:val="28"/>
        </w:rPr>
        <w:t>
Облыс әкімдігінің 2007 жылғы</w:t>
      </w:r>
      <w:r>
        <w:br/>
      </w:r>
      <w:r>
        <w:rPr>
          <w:rFonts w:ascii="Times New Roman"/>
          <w:b w:val="false"/>
          <w:i w:val="false"/>
          <w:color w:val="000000"/>
          <w:sz w:val="28"/>
        </w:rPr>
        <w:t>
15 ақпандағы N 32 қаулысына</w:t>
      </w:r>
      <w:r>
        <w:br/>
      </w:r>
      <w:r>
        <w:rPr>
          <w:rFonts w:ascii="Times New Roman"/>
          <w:b w:val="false"/>
          <w:i w:val="false"/>
          <w:color w:val="000000"/>
          <w:sz w:val="28"/>
        </w:rPr>
        <w:t>
қосымша</w:t>
      </w:r>
    </w:p>
    <w:bookmarkEnd w:id="1"/>
    <w:p>
      <w:pPr>
        <w:spacing w:after="0"/>
        <w:ind w:left="0"/>
        <w:jc w:val="left"/>
      </w:pPr>
      <w:r>
        <w:rPr>
          <w:rFonts w:ascii="Times New Roman"/>
          <w:b/>
          <w:i w:val="false"/>
          <w:color w:val="000000"/>
        </w:rPr>
        <w:t xml:space="preserve"> Қазақстан Республикасы Ауыл шаруашылығы министрлігі Орман және аңшылық шаруашылығы комитеті "Көкшетау" Мемлекеттік ұлттық табиғи саябағы мемлекеттік мекемесінің қорғау аймағы аумақтарында табиғатты пайдаланудың режимі мен тәртібі</w:t>
      </w:r>
    </w:p>
    <w:p>
      <w:pPr>
        <w:spacing w:after="0"/>
        <w:ind w:left="0"/>
        <w:jc w:val="both"/>
      </w:pPr>
      <w:r>
        <w:rPr>
          <w:rFonts w:ascii="Times New Roman"/>
          <w:b w:val="false"/>
          <w:i w:val="false"/>
          <w:color w:val="000000"/>
          <w:sz w:val="28"/>
        </w:rPr>
        <w:t xml:space="preserve">      1. Қазақстан Республикасы Ауыл шаруашылығы министрлігі Орман және аңшылық шаруашылығы комитеті "Көкшетау" Мемлекеттік ұлттық табиғи саябағы (ілгеріде - ұлттық саябақ) мемлекеттік мекемесінің қорғау аймағында табиғат ресурстарын тұрақты пайдалануды қамтамасыз ететін, жер пайдаланушылардың дәстүрлі шаруашылық іс-әрекетінің негізгі түрлері рұқсат етіледі. </w:t>
      </w:r>
      <w:r>
        <w:br/>
      </w:r>
      <w:r>
        <w:rPr>
          <w:rFonts w:ascii="Times New Roman"/>
          <w:b w:val="false"/>
          <w:i w:val="false"/>
          <w:color w:val="000000"/>
          <w:sz w:val="28"/>
        </w:rPr>
        <w:t xml:space="preserve">
      2. Ұлттық саябақтың қорғау аймағында мыналары тыйым салынады: </w:t>
      </w:r>
      <w:r>
        <w:br/>
      </w:r>
      <w:r>
        <w:rPr>
          <w:rFonts w:ascii="Times New Roman"/>
          <w:b w:val="false"/>
          <w:i w:val="false"/>
          <w:color w:val="000000"/>
          <w:sz w:val="28"/>
        </w:rPr>
        <w:t xml:space="preserve">
      1) қолда бар елді мекендерді ұлғайтуға және жаңадан салуға; </w:t>
      </w:r>
      <w:r>
        <w:br/>
      </w:r>
      <w:r>
        <w:rPr>
          <w:rFonts w:ascii="Times New Roman"/>
          <w:b w:val="false"/>
          <w:i w:val="false"/>
          <w:color w:val="000000"/>
          <w:sz w:val="28"/>
        </w:rPr>
        <w:t xml:space="preserve">
      2) объектілерді орналастыруға, жобалауға, құруға және пайдалануға, экологиялық жүйеге зиянды әсер ететін, жаңа технологияларды енгізуге; </w:t>
      </w:r>
      <w:r>
        <w:br/>
      </w:r>
      <w:r>
        <w:rPr>
          <w:rFonts w:ascii="Times New Roman"/>
          <w:b w:val="false"/>
          <w:i w:val="false"/>
          <w:color w:val="000000"/>
          <w:sz w:val="28"/>
        </w:rPr>
        <w:t xml:space="preserve">
      3) өсімдіктер мен жануарлар әлеміне уытты улы химикаттар, тыңайтқыштар мен гербицидтерді пайдаланумен шаруашылық және орман шаруашылығының қарқынды түрлерін жүргізуге; </w:t>
      </w:r>
      <w:r>
        <w:br/>
      </w:r>
      <w:r>
        <w:rPr>
          <w:rFonts w:ascii="Times New Roman"/>
          <w:b w:val="false"/>
          <w:i w:val="false"/>
          <w:color w:val="000000"/>
          <w:sz w:val="28"/>
        </w:rPr>
        <w:t xml:space="preserve">
      4) атмосфераға және ашық су көздері мен бедерге және ағын сулардың ластаушы заттарды тастауға, қалдықтарды орналастыруға; </w:t>
      </w:r>
      <w:r>
        <w:br/>
      </w:r>
      <w:r>
        <w:rPr>
          <w:rFonts w:ascii="Times New Roman"/>
          <w:b w:val="false"/>
          <w:i w:val="false"/>
          <w:color w:val="000000"/>
          <w:sz w:val="28"/>
        </w:rPr>
        <w:t xml:space="preserve">
      5) пайдалы қазбаларды барлауға; </w:t>
      </w:r>
      <w:r>
        <w:br/>
      </w:r>
      <w:r>
        <w:rPr>
          <w:rFonts w:ascii="Times New Roman"/>
          <w:b w:val="false"/>
          <w:i w:val="false"/>
          <w:color w:val="000000"/>
          <w:sz w:val="28"/>
        </w:rPr>
        <w:t xml:space="preserve">
      6) әуесқойлық (спорттық) және кәсіпшілік аң аулауға; </w:t>
      </w:r>
      <w:r>
        <w:br/>
      </w:r>
      <w:r>
        <w:rPr>
          <w:rFonts w:ascii="Times New Roman"/>
          <w:b w:val="false"/>
          <w:i w:val="false"/>
          <w:color w:val="000000"/>
          <w:sz w:val="28"/>
        </w:rPr>
        <w:t xml:space="preserve">
      7) радиоактивті материалдар мен кәсіптік қалдықтарды көмуге; </w:t>
      </w:r>
      <w:r>
        <w:br/>
      </w:r>
      <w:r>
        <w:rPr>
          <w:rFonts w:ascii="Times New Roman"/>
          <w:b w:val="false"/>
          <w:i w:val="false"/>
          <w:color w:val="000000"/>
          <w:sz w:val="28"/>
        </w:rPr>
        <w:t xml:space="preserve">
      8) ұлттық саябақтың экологиялық жүйесінің гидрологиялық тәртібін өзгерту қабілеті бар іс-әрекет (сулардың табиғи ағуын азайтатын және тоқтауына әкелетін бөгеттер, дамбалар, гидротехникалық құрылғылар және басқа объектілерді құру); </w:t>
      </w:r>
      <w:r>
        <w:br/>
      </w:r>
      <w:r>
        <w:rPr>
          <w:rFonts w:ascii="Times New Roman"/>
          <w:b w:val="false"/>
          <w:i w:val="false"/>
          <w:color w:val="000000"/>
          <w:sz w:val="28"/>
        </w:rPr>
        <w:t xml:space="preserve">
      9) бөтен жабайы аңдар мен жабайы өсімдіктерді жерсіндіруге; </w:t>
      </w:r>
      <w:r>
        <w:br/>
      </w:r>
      <w:r>
        <w:rPr>
          <w:rFonts w:ascii="Times New Roman"/>
          <w:b w:val="false"/>
          <w:i w:val="false"/>
          <w:color w:val="000000"/>
          <w:sz w:val="28"/>
        </w:rPr>
        <w:t xml:space="preserve">
      10) ұлттық саябақтың экологиялық жүйесіне зиянды әсер ететін басқа да іс-әрекеттерге. </w:t>
      </w:r>
      <w:r>
        <w:br/>
      </w:r>
      <w:r>
        <w:rPr>
          <w:rFonts w:ascii="Times New Roman"/>
          <w:b w:val="false"/>
          <w:i w:val="false"/>
          <w:color w:val="000000"/>
          <w:sz w:val="28"/>
        </w:rPr>
        <w:t xml:space="preserve">
      3. Ұлттық саябақтың қорғау аймағында оның экологиялық жүйесіне келеңсіз әсер етпейтін шаруашылық әрекеттің әр алуан түрлері жүзеге асуы мүмкін: </w:t>
      </w:r>
      <w:r>
        <w:br/>
      </w:r>
      <w:r>
        <w:rPr>
          <w:rFonts w:ascii="Times New Roman"/>
          <w:b w:val="false"/>
          <w:i w:val="false"/>
          <w:color w:val="000000"/>
          <w:sz w:val="28"/>
        </w:rPr>
        <w:t xml:space="preserve">
      1) орман шаруашылық әрекеті; </w:t>
      </w:r>
      <w:r>
        <w:br/>
      </w:r>
      <w:r>
        <w:rPr>
          <w:rFonts w:ascii="Times New Roman"/>
          <w:b w:val="false"/>
          <w:i w:val="false"/>
          <w:color w:val="000000"/>
          <w:sz w:val="28"/>
        </w:rPr>
        <w:t xml:space="preserve">
      2) дәстүрлі жер пайдаланушылық, мал бағу мен пішен оруды қоса алғанда, сонымен қатар ұзақ мерзімді сақтау мен биологиялық әртүрлілікті зақымдамауды қамтамасыз ету шегіндегі басқа да іс-әрекеті; </w:t>
      </w:r>
      <w:r>
        <w:br/>
      </w:r>
      <w:r>
        <w:rPr>
          <w:rFonts w:ascii="Times New Roman"/>
          <w:b w:val="false"/>
          <w:i w:val="false"/>
          <w:color w:val="000000"/>
          <w:sz w:val="28"/>
        </w:rPr>
        <w:t xml:space="preserve">
      3) туристік және үзілістік іс-әрекет; </w:t>
      </w:r>
      <w:r>
        <w:br/>
      </w:r>
      <w:r>
        <w:rPr>
          <w:rFonts w:ascii="Times New Roman"/>
          <w:b w:val="false"/>
          <w:i w:val="false"/>
          <w:color w:val="000000"/>
          <w:sz w:val="28"/>
        </w:rPr>
        <w:t xml:space="preserve">
      4) арасан суларды, бальнеологиялық   және климаттың ресурстарын пайдалану; </w:t>
      </w:r>
      <w:r>
        <w:br/>
      </w:r>
      <w:r>
        <w:rPr>
          <w:rFonts w:ascii="Times New Roman"/>
          <w:b w:val="false"/>
          <w:i w:val="false"/>
          <w:color w:val="000000"/>
          <w:sz w:val="28"/>
        </w:rPr>
        <w:t xml:space="preserve">
      5) кәсіптік және әуесқойлық (спорттық) балық аулауды; </w:t>
      </w:r>
      <w:r>
        <w:br/>
      </w:r>
      <w:r>
        <w:rPr>
          <w:rFonts w:ascii="Times New Roman"/>
          <w:b w:val="false"/>
          <w:i w:val="false"/>
          <w:color w:val="000000"/>
          <w:sz w:val="28"/>
        </w:rPr>
        <w:t xml:space="preserve">
      6) орман және дала өрттерін сөндіру жөніндегі авиациялық және жер бетіндегі жұмыстарды өткізуді; </w:t>
      </w:r>
      <w:r>
        <w:br/>
      </w:r>
      <w:r>
        <w:rPr>
          <w:rFonts w:ascii="Times New Roman"/>
          <w:b w:val="false"/>
          <w:i w:val="false"/>
          <w:color w:val="000000"/>
          <w:sz w:val="28"/>
        </w:rPr>
        <w:t xml:space="preserve">
      7) бұзылған жерлерді қалпына келтіруді; </w:t>
      </w:r>
      <w:r>
        <w:br/>
      </w:r>
      <w:r>
        <w:rPr>
          <w:rFonts w:ascii="Times New Roman"/>
          <w:b w:val="false"/>
          <w:i w:val="false"/>
          <w:color w:val="000000"/>
          <w:sz w:val="28"/>
        </w:rPr>
        <w:t xml:space="preserve">
      8) орман және басқа да өсімдік бірлестіктерін қалпына келтіруді; </w:t>
      </w:r>
      <w:r>
        <w:br/>
      </w:r>
      <w:r>
        <w:rPr>
          <w:rFonts w:ascii="Times New Roman"/>
          <w:b w:val="false"/>
          <w:i w:val="false"/>
          <w:color w:val="000000"/>
          <w:sz w:val="28"/>
        </w:rPr>
        <w:t xml:space="preserve">
      9) жабайы аңдар мекендейтін жерлері мен санын қалпына келтіруді; </w:t>
      </w:r>
      <w:r>
        <w:br/>
      </w:r>
      <w:r>
        <w:rPr>
          <w:rFonts w:ascii="Times New Roman"/>
          <w:b w:val="false"/>
          <w:i w:val="false"/>
          <w:color w:val="000000"/>
          <w:sz w:val="28"/>
        </w:rPr>
        <w:t xml:space="preserve">
      10) туристтердің келіп-кету орнын орналастыру үшін жер учаскелерін пайдалану, жануарлар мен өсімдіктердің эндемиялық, сирек және жоғалып бара жатқан түрлерін жасанды көбейту, өсіру, отырғызу үшін көшеттер құру, сонымен қатар ұлттық саябақ жұмысшылары тұруына қызметтік үйлер салу (кордондар), оларға қызметтік жер үлесін беруді. </w:t>
      </w:r>
      <w:r>
        <w:br/>
      </w:r>
      <w:r>
        <w:rPr>
          <w:rFonts w:ascii="Times New Roman"/>
          <w:b w:val="false"/>
          <w:i w:val="false"/>
          <w:color w:val="000000"/>
          <w:sz w:val="28"/>
        </w:rPr>
        <w:t>
      4. Осы Қосымшаның 3-тармағында көрсетілген ұлттық саябақтың қорғау аймағында іс әрекет түрлерін жүзеге асыру барысында өсімдіктер мен жануарлар әлемі объектілерінің көбею жағдайлары мен мекендейтін жерлерін сақтап қалу жөнінде шаралар қаралып, жүзеге асырылуы керек, аңдардың көші-қон жолдары мен топтастырылатын жерлері, жабайы аңдардың мекендейтін жерлері, сонымен қатар ұлттық саябақтың басқа да объектілері ерекше құндылық ретінде көрінетін учаскелердің жұмсалмауын қамтамасыз етуді.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