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b236" w14:textId="0e3b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Петропавл қаласының бюджеті туралы" 2006 жылғы 21 желтоқсандағы Петропавл қалалық мәслихатының 29 сессиясының N 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2007 жылғы 18 қаңтардағы N 1 шешімі. Солтүстік Қазақстан облысының Петропавл қаласының әділет басқармасында 2007 жылғы 15 ақпандағы N 13-1-62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  2004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548-П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кодексiнің 111 бабына сәйкес,»"2007 жылға арналған Петропавл қаласының бюджетi туралы"»2006 жылғы 21 желтоқсандағы қалалық мәслихаттың N 29/2 шешiмiне мынадай өзгерiстер мен толықтырулар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 тармақтың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тармақшасындағы»"6048807"»сандары»"6474234"»сандарымен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"1171240"»сандары»"1588986"»сандарымен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"1570626"»сандары»"1578307"»сандарымен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тармақшасындағы»"5456807"»сандары»"6484148"»сандарымен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тармақшасындағы»"592000"»сандары»"-9914"»сандарымен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тармақшасындағы»"-592000"»сандары»"0"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"473000"»сандары»"0"»санымен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"1065000"»сандары»"0"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тармақшасындағы»"0"»саны»"8000"»сандарымен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тармақшасындағы»"-592000"»сандары»"-17914"»сандарымен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қаражат қалдықтарының қозғалысы - 609914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Мынадай мазмұндағы 1.1 тармағымен толықтырсын: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қосымшаға сай бюджеттік бағдарламалар бойынша қалалық бюджет шығыстарына, жыл басына қалыптасқан қалалық бюджеттік қаржының бос қалдықтары есебінен бөлінсін".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Мынадай мазмұндағы 1.2 тармағымен толықтырсын: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жылға арналған қалалық бюджеттік шығындарда»"Тұрғын үй құрылыс"»467.003 бюджеттік бағдарламасы бойынша 21783 мың теңге сомадағы инвестициялық жобаларды бюджеттік қаржыландыруды аяқтауға жоспарлы қаржы бөлуді көбейту ескерілсін.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6 тармақтағы»"1578"»сандары»"5968"»сандарымен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"1378"»сандары»"4268"»сандарымен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"200"»сандары»"1700"»сандарымен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10 тармақтағы»"24344" сандары»"25883"»сандарымен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шешiмнің 1, 2, 4 қосымшаларғы осы шешiмге 1, 2, 4 қосымшаларға сай жаңа редакцияда мазмұндалсын.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шешiм әдiлет органында тiркелгеннен кейiн күшiне енедi және бұқаралық ақпарат құралдарында жариялауға жатады.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Оларды респи бұқаралық ақпарат құралдарында жарияланған күннен кейін он күнтүзбелік күн өткенне соң күшіне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Қалалық мәслихат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18 қаңтардағы кезектен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30 сессиясының N 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жылға арналған Петропавл қаласының бюджеті туралы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53"/>
        <w:gridCol w:w="973"/>
        <w:gridCol w:w="7513"/>
        <w:gridCol w:w="30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мың теңге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1.Кiрiстер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6 474 234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түсiмдер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3 291 302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2 300 981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2 300 981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598 329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363 030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120 865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114 434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және қызмет, тауарларға салынатын iшкi салықтар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326 161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173 770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пайдаланылғаннан түсiмдер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75 378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кәсiптiк қызметтi жүргiзу үшiн алымдар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77 013 </w:t>
            </w:r>
          </w:p>
        </w:tc>
      </w:tr>
      <w:tr>
        <w:trPr>
          <w:trHeight w:val="10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мәндi iс-әрекеттердi жасағаны үшiн және (немесе) оған уәкiлеттегi бар мемлекеттiк органдардың немесе лауазымды адамдардың құжаттар бергенi үшiн алынатын мiндеттi төлемдер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65 831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баж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65 831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емес түсiмдер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15 639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9 829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9 633 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5 810 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5 810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Негiзгi капиталды сатудан түсiмдер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1 588 986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мекемелерге бекiтiлген мемлекеттiк мүлiктi сатудан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мекемелерге бекiтiлген мемлекеттiк мүлiктi сатудан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активтердi және жердi сатудан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106 240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сатудан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105 340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активтердi сату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1 578 307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1 578 307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1 578 307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813"/>
        <w:gridCol w:w="7493"/>
        <w:gridCol w:w="21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Функцион. топ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мың теңге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2.Шығындар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6 484 148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135 155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мәслихатың аппараттары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 қызметiмен қамтамасыз ету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аппараттары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90 579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қызметiмен қамтамасыз ету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90 579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17 919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бөлiмi қызметiмен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мүлiктi бағалауды жүргiзу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меншiктiлiкке түсетiн мүлiктi есепке алу,сақтау, бағалау және сату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3 358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)экономика және бюджеттiк жоспарлау бөлiмi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16 517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бюджеттiк жоспарлау бөлiмiнiң қызметiн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16 517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аппараттары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9 215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мідетті атқару шеңберіндегі іс-шаралар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9 215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тәртiп, қауiпсiздiк, құқықтық, соттық, қылмыстық-атқарушы қызмет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28 075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(облыстық)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28 075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2 331 122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білім беру бөлімі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2 299 528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бөлiмi қызметiн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1 851 824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сатып алу және жеткiзу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27 459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67 896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ұйымдарынің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337 332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296 712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296 712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бағдарлама мен жұмыспен қамту бөлiмi қызметiмен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38 863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31 982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адрестiк әлеуметтiк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48 182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60 915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шешiмi бойынша азаматтардың жекелеген топтарына әлеуметтiк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25 883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әскери қызметкерлердi және шұғыл қызметтi әлеуметтiк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9 608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2 795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 ақыларды және басқа да әлеуметтiк төлемдердi есептеу, төлеу, және беру бойынша қызмет көрсетуге ақы төлеу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Тұрақтылықты тұратын жерi жоқ адамдардың әлеуметтiк бейiмделуi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18 186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27 208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мемлекеттік жәрдемақылар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17 742 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3 147 923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2 663 363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1 262 070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коммуниациялық  инфрақұрылымды дамыту және жайластыру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(облыстық)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484 560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қайтарғы және су беру жүйелерінің қызметін атқару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45 520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пунктерi көшелерiн жарықтандыру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163 847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пунктерiн санитарлық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135 765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Туыстары жоқ адамдарды жерлеуге және жерленгендердiң орынын ұстауға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9 823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пунктерiн жасылдандыру және көркейту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129 605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кеңестiк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102 445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спорт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деңгейде спорттық жарыстар өткiзу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тiлдердi дамыту бөлiмi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76 824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тiлдердi дамыту бөлiмi қызметiмен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Мәдениеттi - бос уақытты өткiзу жұмыстарын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51 387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 жақсарту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14 143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және Қазақстанның басқа халықтарының тiлдерiн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iшкi сасат бөлiмi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19 849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саясат бөлiмi қызметiн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Ақпараттық, бұқаралық құрал арқылы мемлекеттiк ақпараттық саясат жүргiзу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8 909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спорт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бөлімінің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6 046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6 046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6 046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240 842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(облыстық)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240 842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Автокөлiк жолдарын салумен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240 842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16 674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5 968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Қауырт шығындарға арналған ауданның (облыстық маңызы бар қаланың) жергiлiктi атқарушы органының резервi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4 268 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 орындауға арналған ауданның (облыстық  маңызы бар қаланы) жергілікті атқарушы оганының резерві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10 706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үй-коммуналдық, жолаушы көлiк және автокөлiк жол бөлiмi қызметiн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10 706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алулар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116 821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Операциялық сальдо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-9 914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Таза бюджеттiк кредиттеу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кредиттерi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Кiшi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кредиттердi өтеу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Қаржылық активтермен операциялар бойынша сальдо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активтерiн сатудан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 (профицит)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-592 000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Бюджет тапшылығын қаржыландыру(профициттi пайдалану)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-17 914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13"/>
        <w:gridCol w:w="1353"/>
        <w:gridCol w:w="7493"/>
        <w:gridCol w:w="19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бағдарламалардың әкiмшiсi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атқарушы органдардың борышын өтеу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Кiшi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18 қаңтардағы кезектен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30 сессиясының N 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жылға арналған бағдарламалар мен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инвестициялық жоспарлауға бөлінген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бағдарламалардың даму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433"/>
        <w:gridCol w:w="1413"/>
        <w:gridCol w:w="7553"/>
        <w:gridCol w:w="1933"/>
      </w:tblGrid>
      <w:tr>
        <w:trPr>
          <w:trHeight w:val="25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мың теңге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2 702 250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1 300 957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38 887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5 029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бөлiмi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Челюскина көшесі, 58 үйдегі бала-бақша ғимаратын қайта жөндеу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"Балдырган" бала-бақшасы гимаратын қалпына келтіру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"Колобок" бала-бақшасы ғимаратын қайта жаңарту жөнінде сметалық документтер жобасын сараптау және әзірлеу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1 262 070 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бөлiмi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1 262 070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1 262 070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қайтарылмайтын негізде халықтың әлеуметтік қорғалатын топтары үшін үй салу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қайтарылатын негізде мемлекеттік қаражат есебінен үй салу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1 237 521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үйлерге техникалық түгендеу жүргізу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2 766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бөлiмi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коммуниациялық  инфрақұрылымды дамыту және жайластыру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объектілерді көрлейту және инженерлік-коммуникациялық жүйесін салу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1 394 871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жүйесін техникалық түгендеуді жүргізу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 және жайластыру жөнінде сметалық документтер жобасын құжаттар әзірлеу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18 қаңтардағы кезектен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30 сессиясының N 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"Жергілікті уәкілетті органдар шешімі бойынша жеке санатты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мұқтажды азаматтарға әлеуметтік көмек" бағдарламасы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қарастырылған әлеуметтік көмек түрлерінің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073"/>
        <w:gridCol w:w="1213"/>
      </w:tblGrid>
      <w:tr>
        <w:trPr/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8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елы Отан соғысы мүгедектері мен қатысқандарға шаштараз және монша қызметіне арналған әлеуметтік көмек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елы Отан соғысы мүгедектері мен қатысқандарға тіс салуға арналған әлеуметтік көмек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елы Отан соғысы мүгедектері мен қатысқандарға санаторлық-курорттық емделуге арналған әлеуметтік көмек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10125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елы Отан соғысы мүгедектері мен қатысқандарға Жеңіс Күнін мерекелеуге арналған бір жолғы жәрдемақы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Өкпе ауруымен ауыратындарға жол жүруге әлеуметтік көмек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Өкпе ауруымен ауыратындарды  тамақтандыруға әлеуметтік көмек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2440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қамсыздандырылғын зейнеткерлерге саяжай кезеңіне жол жүруге әлеуметтік көмек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Құрметті азаматтарға әлеуметтік көмек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қамсыздандырылғын отбасыларындағы студенттерге әлеуметтік көмек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балаларға стипендия төлемі мен оқу төлеміне әлеуметтік көмек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25883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18 қаңтардағы кезектен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30 сессиясының N 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жылғы 1 қаңтардағы қалыптасқан қалалық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бос жиынтықтырды жіберу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593"/>
        <w:gridCol w:w="1593"/>
        <w:gridCol w:w="6673"/>
        <w:gridCol w:w="1773"/>
      </w:tblGrid>
      <w:tr>
        <w:trPr>
          <w:trHeight w:val="34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мың теңге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аппараттары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қызметiмен қамтамасыз ету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41 753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білім беру бөлімі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10 159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8 159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бағдарлама мен жұмыспен қамту бөлiмi қызметiмен 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469 467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371 604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371 324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коммуниациялық  инфрақұрылымды дамыту және жайластыру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(облыстық)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97 863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қайтарғы және су беру жүйелерінің қызметін атқару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5 301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пунктерi көшелерiн жарықтандыру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28 651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пунктерiн санитарлық 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32 748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Туыстары жоқ адамдарды жерлеуге және жерленгендердiң орынын ұстауға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2 762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пунктерiн жасылдандыру және көркейту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28 401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кеңестiк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17 853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тiлдердi дамыту бөлiмi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тiлдердi дамыту бөлiмi қызметiмен 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Мәдениеттi - бос уақытты өткiзу жұмыстарын қолдау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және Қазақстанның басқа халықтарының тiлдерiн дамыту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iшкi сасат бөлiмi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саясат бөлiмi қызметiн 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10 082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(облыстық)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10 082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Автокөлiк жолдарын салумен 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10 082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13 790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12 390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Қауырт шығындарға арналған ауданның (облыстық маңызы бар қаланың) жергiлiктi атқарушы органының резервi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 орындауға арналған ауданның (облыстық  маңызы бар қаланы) жергілікті атқарушы оганының резерві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үй-коммуналдық, жолаушы көлiк және автокөлiк жол бөлiмi қызметiн 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