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5a29c" w14:textId="f65a2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"Петропавл қаласының жұмыспен қамту және әлеуметтік бағдарламалар бөлімі" мемлекеттік мекемесімен "Азаматтардың жекелеген санаттарына санаторлық-курорттық емделуге әлеуметтік көмек тағайындау және төлеу" мемлекеттік қызметін көрсету стандартын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Петропавл қалалық әкімдігінің 2007 жылғы 11 желтоқсандағы N 1980 қаулысы. Солтүстік Қазақстан облысының Петропавл қаласының Әділет басқармасында 2008 жылғы 11 қаңтарда N 13-1-100 тіркелді. Күші жойылды - Солтүстік Қазақстан облысы Петропавл қаласы әкімдігінің 2009 жылғы 17 шілдеде N 824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>Күші жойылды - Солтүстік Қазақстан облысы Петропавл қаласы әкімдігінің 2009.07.17 N 824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2000 жылғы 27 қарашадағы "Әкімшілік рәсімдер туралы" </w:t>
      </w:r>
      <w:r>
        <w:rPr>
          <w:rFonts w:ascii="Times New Roman"/>
          <w:b w:val="false"/>
          <w:i w:val="false"/>
          <w:color w:val="000000"/>
          <w:sz w:val="28"/>
        </w:rPr>
        <w:t>N 107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Заңының 1, 9-1, 15-1 баптарына, Қазақстан Республикасы Үкіметінің 2007 жылғы 30 маусымдағы "Мемлекеттік қызмет көрсетудің үлгі стандартын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N 558</w:t>
      </w:r>
      <w:r>
        <w:rPr>
          <w:rFonts w:ascii="Times New Roman"/>
          <w:b w:val="false"/>
          <w:i w:val="false"/>
          <w:color w:val="000000"/>
          <w:sz w:val="28"/>
        </w:rPr>
        <w:t xml:space="preserve">, 2007 жылғы 30 маусымдағы "Жеке және заңды тұлғаларға көрсетілетін мемлекеттік қызмет көрсету тізілімін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N 561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қаулыларына сәйкес, қала әкімдігі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 w:val="false"/>
          <w:i w:val="false"/>
          <w:color w:val="000000"/>
          <w:sz w:val="28"/>
        </w:rPr>
        <w:t xml:space="preserve">
1. "Петропавл қаласының жұмыспен қамту және әлеуметтік бағдарламалар" мемлекеттік мекемесінің "Азаматтардың жекелеген санаттарына санаторлық-курорттық емделуге әлеуметтік көмек тағайындау және төлеу" мемлекеттік қызмет көрсетуінің қоса берілген стандарты бекітілсін.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қаулының орындалуын бақылау қала әкімінің бірінші орынбасары Ә.З. Сәрсембаевқа жүктелсін.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  Осы қаулы алғаш ресми жарияланған күннен бастап он күнтізбелік күн өткен соң қолданысқа енгізіледі.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Қала әкімі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Петропавл қаласы әкімдігінің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2007 жылғы 11 желтоқсандағы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1980 қаулысымен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 Мемлекеттік қызмет көрсетудің стандарты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"Азаматтардың жекелеген санаттарына санаторлық-курорттық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емделуге әлеуметтік көмек тағайындау және төлеу"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1. Негізгі ұғымдар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Мұқтаж азаматтардың жекелеген санаттарына санаторлық-курорттық  емделуге әлеуметтік көмек тағайындау және төлеу.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Көрсетілетін мемлекеттік қызметтің нысаны - ішінара автоматтандырылған.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Мемлекеттік қызмет Солтүстік Қазақстан облысының Петропавл қаласы әкімдігінің 2005 жылғы 23 наурыздағы "Азаматтардың жекелеген санаттарына санаторлық-курорттық емделуге әлеуметтік көмек беру ережесін бекіту туралы" N 215 қаулысының 2 тармағының (мемлекеттік тіркеу N 1578, 2005 жылғы 6 мамырдағы "Добрый вечер" газеті) Қала әкімдігінің 2005 жылғы 26 қазандағы Петропавл қаласы әкімдігінің 2005 жылғы 23 наурыздағы "Азаматтардың жекелеген санаттарына санаторлық- курорттық емделуге әлеуметтік көмек беру ережесін бекіту туралы" N 215 қаулысына өзгерістер енгізу туралы" N 1342 қаулысымен енгізілген өзгерістерімен (мемлекеттік тіркеу N 13-1-28, 2006 жылғы 10 ақпандағы "Проспект СК" газетінің N 6), қала әкімдігінің 2007 жылғы 22 ақпандағы "Петропавл қаласы әкімдігінің 2005 жылғы 23 наурыздағы "Азаматтардың жекелеген санаттарына санаторлық-курорттық емделуге әлеуметтік көмек беру ережесін бекіту туралы" N 215 қаулысына өзгерістер мен толықтырулар енгізу туралы" N 226 қаулысымен енгізілген өзгерістерімен (мемлекеттік тіркеу N 13-1-64, 2007 жылғы 30 наурыздағы "Проспект СК" газетінің N 13, 2007 жылғы 6 сәуірдегі "Қызылжар нұры" газетінің N 14), Петропавл қаласы әкімдігінің 2007 жылғы 14 маусымдағы "Азаматтардың жекелеген санаттарына санаторлық-курорттық емделуге әлеуметтік көмек беру ережесін бекіту туралы" N 215 қаулысына өзгерістер енгізу туралы" N 751 қаулысымен енгізілген өзгерістерімен (мемлекеттік тіркеу N 13-1-78, 2007 жылғы 20 шілде, 2007 жылғы 3 тамыздағы "Проспект СК" газетінің N 31, 2007 жылғы 6 сәуірдегі "Қызылжар нұры" газетінің N 32) негізінде көрсетіледі.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"Петропавл қаласының жұмыспен қамту және әлеуметтік бағдарламалар" мемлекеттік мекемесі алушылардың жеке есеп-шоттарына қаржыны аударумен әлеуметтік көмек тағайындауды қамтамасыз етсін"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Мемлекеттік қызметті "Петропавл қаласының жұмыспен қамту және әлеуметтік бағдарламалар бөлімі" мемлекеттік мекемесі ұсынады.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Көрсетілетін мемлекеттік қызметті көрсетуді аяқтау нысаны-хабарлама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Мемлекеттік қызмет көрсетіледі: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Ұлы Отан соғысының қатысушыларына;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Ұлы Отан соғысының мүгедектеріне;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соғысқа қатысушылардың жеңілдіктері мен кепілдіктері бойынша теңестірілген тұлғалардың басқа да санаттарына.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Мемлекеттік қызмет көрсету мерзімдері-күнтізбелік отыз күннен кешіктірілмей.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Мемлекеттік қызмет тегін көрсетіледі.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Мемлекеттік қызмет көрсету стандарты орналасқан орын: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"Петропавл қаласының жұмыспен қамту және әлеуметтік бағдарламалар бөлімі" мемлекеттік мекемесі, мекенжайы: Солтүстік Қазақстан облысы, Петропавл қаласы, Казахстанская правда, 35 үй.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Жұмыс кестесі: дүйсенбіден жұмаға дейін сағат 9.00-ден сағат 18.00-ге дейін, түскі үзіліс сағат 13.00-ден сағат 14.00-ге дейін.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Қызмет көрсетілетін орынның шарттары: мүмкіндіктері шектеулі адамдарға күту залы-пандус, отыруға орындықтар.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 2. Мемлекеттік қызмет көрсету тәртібі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12. Мемлекеттік қызмет алу үшін қажетті құжаттар тізбесі: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өтініш;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жеке куәлігінің көшірмесі;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медициналық мекеменің санаторлық-курорттық емделу қажеттілігі туралы қорытындысы;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атаулы санатқа жататынын айғақтайтын құжаттар көшірмесі;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Зейнетақы және жәрдемақы төлеу жөніндегі мемлекеттік орталық филиалынан арнайы мемлекеттік жәрдемақы алу дәрежесін растау туралы анықтама.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"Петропавл қаласының жұмыспен қамту және әлеуметтік бағдарламалар бөлімі" мемлекеттік мекемесінің жұмыс және қабылдау кестесі: дүйсенбіден жұма аралығында (жұманы қоса) сағат 9.00.-ден 18.00.-ге дейін, үзіліс сағат 13.00.-ден 14.00.- ке дейін, мекенжайы: Солтүстік Қазақстан облысы, Петропавл қаласы, Казахстанская правда көшесі, 35, N 10, N 11, N 12 кабинеттер, телефондар: 34-45-70, 31-11-27.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  Ескерту. Өзгерту енгізілді - Петропавл қаласы әкімдігінің 2008.09.08  </w:t>
      </w:r>
      <w:r>
        <w:rPr>
          <w:rFonts w:ascii="Times New Roman"/>
          <w:b w:val="false"/>
          <w:i w:val="false"/>
          <w:color w:val="000000"/>
          <w:sz w:val="28"/>
        </w:rPr>
        <w:t>N 1516</w:t>
      </w:r>
      <w:r>
        <w:rPr>
          <w:rFonts w:ascii="Times New Roman"/>
          <w:b w:val="false"/>
          <w:i/>
          <w:color w:val="800000"/>
          <w:sz w:val="28"/>
        </w:rPr>
        <w:t xml:space="preserve"> қаулысымен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барлық қажетті өтініштер бланкісі қабылдау бөлімінің маманында бар.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Мемлекеттік қызметті алу үшін қажетті құжаттар "Петропавл қаласының жұмыспен қамту және әлеуметтік бағдарламалар бөлімі" мемлекеттік мекемесіне тапсырылады, мекенжайы: Солтүстік Қазақстан облысы, Петропавл қаласы, Казахстанская правда көшесі, 35 үй, N 11, N 12 кабинет.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Мемлекеттік қызметті алу үшін барлық қажетті құжаттарды тапсырғаннан кейін тұтынушыға қабылданған күні және орындалу мерзімі көрсетілген талон беріледі.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Қызмет көрсету тәсілі- өзінің келуі.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Қызмет көрсетудің соңғы нәтижесі мына мекенжайда беріледі: Солтүстік Қазақстан облысы, Петропавл қаласы, Казахстанская правда көшесі, 35 үй, N 11, N 12 кабинеттер.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Жалған мәліметтер және анық емес мәліметтер беру мемлекеттік қызмет көрсетуді тоқтату үшін  негіз болып табылады.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 3. Жұмыс қағидаттары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18. Мемлекеттік органның қызмет көрсетуді тұтынушыға қатысты басшылыққа алатын жұмыс қағидаттары: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жұмыссыз ретінде тіркелу және есепке алу тәртібі туралы толық және нақты ақпарат алу;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мамандардың сыпайылығы, жауапкершілігі және кәсібилігі;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белгіленген үлгідегі өтініштерді және оған қоса берілетін бланкілерді тегін алу;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шешім қабылдағаны туралы хабарлама алу, қабыл алынбаған жағдайда хабарламада қабылдамаудың себептері көрсетіледі.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 4. Жұмыс нәтижелері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19. Тұтынушыларға мемлекеттік қызмет көрсету нәтижелері осы стандартқа қосымшада көрсетілген сапа және қол жетімділік көрсеткіштерімен өлшенеді.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Мемлекеттік қызмет көрсететін мемлекеттік органның, мекеменің немесе өзге де субъектілердің жұмысы бағаланатын мемлекеттік қызметтердің сапа және қол жетімділік көрсеткіштерінің нысаналы мәнін жыл сайын арнайы құрылған жұмыс топтары бекітеді.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 5. Шағымдану тәртібі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21. Уәкілетті лауазымды тұлғалардың әрекетіне (әрекетсіздігіне) шағымдану тәртібін алуға болады: "Петропавл қаласының жұмыспен қамту және әлеуметтік бағдарламалар бөлімі" мемлекеттік мекемесі, мекенжайы: Солтүстік Қазақстан облысы, Петропавл қаласы, Казахстанская правда көшесі, 35 үй, N 24 кабинет, телефоны: 34-47-18, электрондық почтаның адресі:gu pavl@mail.online.kz.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Шағым беріледі: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"Петропавл қаласының жұмыспен қамту және әлеуметтік бағдарламалар бөлімі" мемлекеттік мекемесінің бастығына немесе орынбасарына, мекенжайы: Солтүстік Қазақстан облысы, Петропавл қаласы, Казахстанская правда көшесі, 35 үй, N 24, N 28 кабинеттер, телефондары: 34-47-18, 34-08-01, электрондық почтаның адресі:gu pavl@mail.online.kz;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тұрған ұйымға;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Шағымның қабылданғанын растайтын және берілген шағымға жауап алатын мерзім мен орынды қарастыратын құжат: өтініштерін қабылдау туралы талон, азаматтардың өтініштерін тіркеу журналы. Шағымға жауап алатын орын- "Петропавл қаласының жұмыспен қамту және әлеуметтік бағдарламалар бөлімі" мемлекеттік мекемесі, мекенжайы: Солтүстік Қазақстан облысы, Петропавл қаласы, Казахстанская правда көшесі, 35 үй, N 24 кабинет, телефоны: 34-47-18, электрондық почтаның адресі:gu pavl@mail.online.kz.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 6. Байланыс ақпараты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24. "Петропавл қаласының жұмыспен қамту және әлеуметтік бағдарламалар бөлімі" мемлекеттік мекемесінің бастығы, мекенжайы: Солтүстік Қазақстан облысы, Петропавл қаласы, Казахстанская правда көшесі, 35 үй, N 24 кабинет, телефоны: 34-47-18, электрондық почтаның адресі:gu pavl@mail.online.kz.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"Петропавл қаласының жұмыспен қамту және әлеуметтік бағдарламалар бөлімі" мемлекеттік мекемесі бастығының орынбасары, мекенжайы: Солтүстік Қазақстан облысы, Петропавл қаласы, Казахстанская правда көшесі, 35 үй, N 28 кабинет, телефоны: 34-08-01, электрондық почтаның адресі:gu pavl@mail.online.kz.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Тұтынушы үшін қосымша қызметтер туралы ақпарат- Ұлы Отан соғысының қатысушыларына, Ұлы Отан соғысының мүгедектеріне, соғысқа қатысушыларына жеңілдіктер мен кепілдіктер бойынша теңестірілген тұлғалардың басқа да санаттарына санаторлық-курорттық емделуге әлеуметтік көмек алу мүмкіндігі.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