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db55" w14:textId="121d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жылдың сәуір-маусымында және қазан-желтоқсанында Атырау облысы аумағында азаматтарды кезекті мерзімді әскери қызметке шақыруды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2007 жылғы 20 сәуірдегі N 115 қаулысы. Атырау облыстық Әділет департаментінде 2007 жылғы 22 мамырда N 2492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N№148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Республикасындағы жергілікті мемлекеттік басқару туралы"»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27 бабына, Қазақстан Республикасының 2005 жылғы 8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74 "Әскери міндеттілік және әскери қызмет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20, 23 баптарына сәйкес, Қазақстан Республикасы Президентінің 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17 сәуірдегі N 318 "Белгіленген әскери қызмет мерзімін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өткерген мерзімді әскери қызметтегі әскери қызметшілерді запасқа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шығару және Қазақстан Республикасының азаматтарын 2007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сәуір-маусымында және қазан-желтоқсанында кезекті мерзімді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 шақыру туралы"»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  </w:t>
      </w:r>
      <w:r>
        <w:rPr>
          <w:rFonts w:ascii="Times New Roman"/>
          <w:b w:val="false"/>
          <w:i w:val="false"/>
          <w:color w:val="000000"/>
          <w:sz w:val="28"/>
        </w:rPr>
        <w:t>
іске асыру мақсатында облыс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әкімияты қаулы етеді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2007 жылдың сәуір-маусымында және қазан-желтоқсанында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облысы аумағында шақыру күніне 18 жасқа толған, мерзімді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қызметке шақырудан босатылу немесе шақыру мерзімін кейінге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қалдыру құқығы жоқ ер азаматтарды, сондай-ақ мерзімді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 шақыру мерзімін кейінге қалдыру құқығын жойған 27 жасқа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дейін ересек жастағы азаматтарды Қазақстан Республикасының Қарулы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Күштері қатарына, басқа әскерлер мен әскери құрылымдарға мерзімді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қызметке шақыру және жіберу жүргізілсін.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азаматтарды мерзімді әскери қызметке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шақыруды ұйымдастыруға басшылық жасау және бақылау үшін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шақыру комиссиясы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Аудандар мен Атырау қаласының әкімдері: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аудандардың қорғаныс істері жөніндегі бөлімдері,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 қорғаныс істері жөніндегі біріккен басқармасы 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мерзімді әскери қызметке шақыруды өткізуді ұйымдастырсын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заңнамаға сәйкес қалалық және аудандық шақыру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комиссияларын құрсын;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облыс аудандары мен Атырау қаласында азаматтарды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 шақыру кестесі бекітілсін;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азаматтарды мерзімді әскери қызметке шақыру кезеңінде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медициналық куәландыру өткізу үшін жабдықталған орынжайлар,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техникалық қызметкерлер мен қызмет көрсететін персоналдық қажетті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санын, сондай-ақ қашық жерлерде тұратын азаматтарды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шақыру комиссиясын өту үшін облыстық жинау пунктіне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және азаматтарды облыстық шақыру комиссиясынан өту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жинау пунктіне тасымалдау және әскери қызмет өткеру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жөнелту үшін автокөліктер бөлсін;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азаматтарды шақыру комиссияларында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куәландырудан өткізу үшін және оларды әрі қарай әскери бөлімдерге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жіберу үшін аудандардың қорғаныс істері жөніндегі бөлімдеріне,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қаласы қорғаныс істері жөніндегі біріккен басқармасына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келуін қамтамасыз ету жөніндегі қажетті шаралар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азаматтарды мерзімді әскери қызметке шақыру кезінде шақыру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(жинақтау) пункттеріне жұмысқа бөлінетін шақыру комиссиялары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мүшелерінің, техникалық қызметкерлер мен қызмет көрсететін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персоналдық жұмыс орындары бойынша орташа еңбекақысы сақталсын;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запасқа шығарылған әскери қызметшілердің жұмысқа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орналасуына жәрдемдессін.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Атырау облысы Денсаулық сақтау департаменті: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кезеңінде облыстық, қалалық және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дәрігерлік комиссияларды білікті дәрігер-мамандармен,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медициналық персоналмен жиынтықтасын және тиісті пункттердің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кабинеттерін медициналық құрал-жабдықпен және аспаптармен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комиссиялары жолдаған азаматтарды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тексеруден өткізу үшін емдеу-алдын алу мекемелерінде қажетті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орындар санын бөлсін;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денсаулық жағдайына байланысты шақыру мерзімі кейінге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қалдырылған науқас жасөспірімдермен медициналық көмек жүргізуді,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сонымен қатар жасөспірімдер кабинеттерінің сырқат шақырушыларды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есепке алу және олармен сауықтыру шараларын жүргізу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жұмысын ұйымдастырсын.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Атырау облысы Ішкі істер департаментіне (келісім бойынша):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кезеңінде шақыру пункттерінде тәртіпті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шақырудан жалтарған тұлғаларды іздестіру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жерін анықтау жөніндегі жедел топтарды құру;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теміржол станцияларына, әскерге шақырушылар жиналатын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жөнелтілетін орындарға күшейтілген жасақтар бөлуді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теміржолы»"Ұлттық компаниясы"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қоғамының Атырау тасымалдау бөлімшесіне (келісім бойынша)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қорғаныс істері жөніндегі департаментімен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бірлесіп, әскерге шақырылушыларды тұрғылықты жерінен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(қалалық) шақыру пункттеріне дейін және кері, қызмет орнына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қорғаныс істері жөніндегі департаментінің көрсетілген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бағытына сәйкес қосымша тексеру үшін медициналық мекемелерге дейін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кері тасымалдауды қамтамасыз ету 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Меншік нысанына және ведомстволық бағыныштылығына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қарамастан, ұйымдар басшыларына Атырау облысы қорғаныс істері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департаментінің өтінімі бойынша шақыру кезеңінде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міндеттілер арасынан техникалық қызметкерлерді (ер адам),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орны мен орташа еңбек ақысын сақтай отырып, бөлу 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Атырау облысы Мәдениет басқармасы шақыру пункттерінде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көркем өнерпаздар ұжымдарының өнер көрсетуін және мерзімді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 шақырылушыларды салтанатты түрде шығарып салуды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Атырау облысы қаржы департаменті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бюджетке сәйкес азаматтарды мерзімді әскери қызметке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шақырумен байланысты шығындарды қаржыландыруды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Облыс әкімиятының 2006 жылғы 10 мамырдағы N№139 "2006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жылдың сәуір-маусым және қазан желтоқсан айларында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аумағында азаматтарды кезекті мерзімді әскери қызметке шақыруды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 туралы" (Атырау облысы Әділет департаментінде 2006 жылғы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мамырда N 2463 тіркелген, 2006 жылы 3 маусымдағы N№66 "Атырау"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жылы 3 маусымдағы N№66 "Прикаспийская коммуна" газеттерінде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жарияланған) қаулысының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Облыс әкімиятының 2006 жылғы 5 желтоқсандағы N№277 "2006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10 мамырдағы N№139 "2006 жылдың сәуір-маусымында және қазан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желтоқсанында Атырау облысы аумағында азаматтарды кезекті мерзімді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қызметке шақыруды өткізу туралы" және 2007 жылғы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ақпандағы N№63 "2006 жылғы 10 мамырдағы N№139 "2006 жылдың сәуір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маусымында және қазан-желтоқсанында Атырау облысы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азаматтарды кезекті мерзімді әскери қызметке шақыруды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 өзгерістер енгізу туралы" қаулылары жойылсын.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қаулының орындалуын бақылау облыс әкімі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мемлекеттік-құқықтық бөліміне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қаулы алғаш ресми жарияланғаннан кейін күнтізбелік 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 әкімиятының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 сәуір 2007 жыл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N№115 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Облыстық шақыру комиссиясының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Рысғалиев Сағидолла      - Атырау облысы қорғаныс істері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Рысғалиұлы                 департаментінің бастығы,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Сүлейменов Ғибрат        - облыс әкімі аппараты басшысының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Еркінұлы                   қамтамасыз ету жөніндегі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комиссия төрағасының орынбасары;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Комиссия мүшелері: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Нұреденов Кеңес          - Атырау облысы Ішкі істер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Сәлімұлы                   бастығының орынбасары (келісім бойынша);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Исенбаева Нина           - Атырау облысы қорғаныс істері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Михайловна                 департаментінің бастығының көмекшісі,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дәрігер (медициналық комиссиясының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төрайымы), (келісім бойынша);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Нұрсейітова Тамара       - Атырау облысы қорғаныс істері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Сәнімқызы                  департаментінің бөлім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көмекшісі, комиссия хатшысы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Нұржігітов Түрікпенбай   - Атырау облысы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Нұржігітұлы                департаменті директорының орынбасары;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Оңашев Мереке            - Атырау облысы қорғаныс істері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Сәлімгерейұлы              департаменті бастығының орынбасары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шақыру (жинау) пунктінің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